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862" w:rsidRDefault="0096446E">
      <w:r>
        <w:rPr>
          <w:rFonts w:ascii="Cambria" w:eastAsia="Cambria" w:hAnsi="Cambria" w:cs="Cambria"/>
          <w:b/>
          <w:bCs/>
        </w:rPr>
        <w:t> </w:t>
      </w:r>
    </w:p>
    <w:p w:rsidR="002D2862" w:rsidRPr="00F527EC" w:rsidRDefault="0096446E">
      <w:pPr>
        <w:rPr>
          <w:rFonts w:ascii="Arial" w:hAnsi="Arial" w:cs="Arial"/>
        </w:rPr>
      </w:pPr>
      <w:r w:rsidRPr="00F527EC">
        <w:rPr>
          <w:rFonts w:ascii="Arial" w:eastAsia="Cambria" w:hAnsi="Arial" w:cs="Arial"/>
          <w:b/>
          <w:bCs/>
        </w:rPr>
        <w:t>Diversity and Equalities Monitoring Form (Confidential)</w:t>
      </w:r>
    </w:p>
    <w:p w:rsidR="002D2862" w:rsidRPr="00F527EC" w:rsidRDefault="0096446E">
      <w:pPr>
        <w:rPr>
          <w:rFonts w:ascii="Arial" w:hAnsi="Arial" w:cs="Arial"/>
        </w:rPr>
      </w:pPr>
      <w:r w:rsidRPr="00F527EC">
        <w:rPr>
          <w:rFonts w:ascii="Arial" w:eastAsia="Calibri" w:hAnsi="Arial" w:cs="Arial"/>
          <w:b/>
          <w:bCs/>
        </w:rPr>
        <w:t> </w:t>
      </w:r>
    </w:p>
    <w:p w:rsidR="002D2862" w:rsidRPr="00F527EC" w:rsidRDefault="0096446E">
      <w:pPr>
        <w:jc w:val="both"/>
        <w:rPr>
          <w:rFonts w:ascii="Arial" w:hAnsi="Arial" w:cs="Arial"/>
        </w:rPr>
      </w:pPr>
      <w:r w:rsidRPr="00F527EC">
        <w:rPr>
          <w:rFonts w:ascii="Arial" w:eastAsia="Calibri" w:hAnsi="Arial" w:cs="Arial"/>
        </w:rPr>
        <w:t>The Glasgow Colleges’ Regional Board (GCRB) is committed to treating all our employees and job applicants fairly. It is our policy to take all reasonable steps to employ and promote employees on the basis of their abilities and qualifications without regard to age; disability; gender reassignment; marital and civil partnership; pregnancy and maternity; religion or belief; race including colour; nationality (including citizenship) ethnic or national origins; sex; or sexual orientation.</w:t>
      </w:r>
    </w:p>
    <w:p w:rsidR="002D2862" w:rsidRPr="00F527EC" w:rsidRDefault="0096446E">
      <w:pPr>
        <w:jc w:val="both"/>
        <w:rPr>
          <w:rFonts w:ascii="Arial" w:hAnsi="Arial" w:cs="Arial"/>
        </w:rPr>
      </w:pPr>
      <w:r w:rsidRPr="00F527EC">
        <w:rPr>
          <w:rFonts w:ascii="Arial" w:eastAsia="Calibri" w:hAnsi="Arial" w:cs="Arial"/>
        </w:rPr>
        <w:t> </w:t>
      </w:r>
    </w:p>
    <w:p w:rsidR="002D2862" w:rsidRPr="00F527EC" w:rsidRDefault="0096446E">
      <w:pPr>
        <w:jc w:val="both"/>
        <w:rPr>
          <w:rFonts w:ascii="Arial" w:hAnsi="Arial" w:cs="Arial"/>
        </w:rPr>
      </w:pPr>
      <w:r w:rsidRPr="00F527EC">
        <w:rPr>
          <w:rFonts w:ascii="Arial" w:eastAsia="Calibri" w:hAnsi="Arial" w:cs="Arial"/>
        </w:rPr>
        <w:t xml:space="preserve">The GCRB is also committed to developing an organisational culture which values and respects people from all sections of society. We appoint, train, develop and promote on the basis of merit and ability alone. </w:t>
      </w:r>
    </w:p>
    <w:p w:rsidR="002D2862" w:rsidRPr="00F527EC" w:rsidRDefault="0096446E">
      <w:pPr>
        <w:jc w:val="both"/>
        <w:rPr>
          <w:rFonts w:ascii="Arial" w:hAnsi="Arial" w:cs="Arial"/>
        </w:rPr>
      </w:pPr>
      <w:r w:rsidRPr="00F527EC">
        <w:rPr>
          <w:rFonts w:ascii="Arial" w:eastAsia="Calibri" w:hAnsi="Arial" w:cs="Arial"/>
        </w:rPr>
        <w:t> </w:t>
      </w:r>
    </w:p>
    <w:p w:rsidR="002D2862" w:rsidRPr="00F527EC" w:rsidRDefault="0096446E">
      <w:pPr>
        <w:jc w:val="both"/>
        <w:rPr>
          <w:rFonts w:ascii="Arial" w:hAnsi="Arial" w:cs="Arial"/>
        </w:rPr>
      </w:pPr>
      <w:r w:rsidRPr="00F527EC">
        <w:rPr>
          <w:rFonts w:ascii="Arial" w:eastAsia="Calibri" w:hAnsi="Arial" w:cs="Arial"/>
        </w:rPr>
        <w:t xml:space="preserve">To assist us to monitor the effectiveness of Diversity &amp; Equalities we hope you will take time to complete this section. </w:t>
      </w:r>
    </w:p>
    <w:p w:rsidR="002D2862" w:rsidRPr="00F527EC" w:rsidRDefault="0096446E">
      <w:pPr>
        <w:jc w:val="both"/>
        <w:rPr>
          <w:rFonts w:ascii="Arial" w:hAnsi="Arial" w:cs="Arial"/>
        </w:rPr>
      </w:pPr>
      <w:r w:rsidRPr="00F527EC">
        <w:rPr>
          <w:rFonts w:ascii="Arial" w:eastAsia="Calibri" w:hAnsi="Arial" w:cs="Arial"/>
        </w:rPr>
        <w:t> </w:t>
      </w:r>
    </w:p>
    <w:p w:rsidR="002D2862" w:rsidRPr="00F527EC" w:rsidRDefault="0096446E">
      <w:pPr>
        <w:jc w:val="both"/>
        <w:rPr>
          <w:rFonts w:ascii="Arial" w:hAnsi="Arial" w:cs="Arial"/>
        </w:rPr>
      </w:pPr>
      <w:r w:rsidRPr="00F527EC">
        <w:rPr>
          <w:rFonts w:ascii="Arial" w:eastAsia="Calibri" w:hAnsi="Arial" w:cs="Arial"/>
        </w:rPr>
        <w:t xml:space="preserve">Please answer all questions by ticking the appropriate box and adding additional information as requested. Should you wish not to answer, please tick ‘prefer not to say’. Your anonymity and confidentiality is assured. </w:t>
      </w:r>
      <w:r w:rsidRPr="00F527EC">
        <w:rPr>
          <w:rFonts w:ascii="Arial" w:eastAsia="Calibri" w:hAnsi="Arial" w:cs="Arial"/>
          <w:b/>
          <w:bCs/>
        </w:rPr>
        <w:t>This section will be detached from the main application form upon receipt, stored securely and not used for short listing purposes.</w:t>
      </w:r>
      <w:r w:rsidRPr="00F527EC">
        <w:rPr>
          <w:rFonts w:ascii="Arial" w:eastAsia="Calibri" w:hAnsi="Arial" w:cs="Arial"/>
        </w:rPr>
        <w:t xml:space="preserve"> </w:t>
      </w:r>
    </w:p>
    <w:p w:rsidR="002D2862" w:rsidRPr="00F527EC" w:rsidRDefault="0096446E">
      <w:pPr>
        <w:jc w:val="both"/>
        <w:rPr>
          <w:rFonts w:ascii="Arial" w:hAnsi="Arial" w:cs="Arial"/>
        </w:rPr>
      </w:pPr>
      <w:r w:rsidRPr="00F527EC">
        <w:rPr>
          <w:rFonts w:ascii="Arial" w:eastAsia="Calibri" w:hAnsi="Arial" w:cs="Arial"/>
        </w:rPr>
        <w:t> </w:t>
      </w:r>
    </w:p>
    <w:p w:rsidR="002D2862" w:rsidRPr="00F527EC" w:rsidRDefault="0096446E">
      <w:pPr>
        <w:jc w:val="both"/>
        <w:rPr>
          <w:rFonts w:ascii="Arial" w:hAnsi="Arial" w:cs="Arial"/>
        </w:rPr>
      </w:pPr>
      <w:r w:rsidRPr="00F527EC">
        <w:rPr>
          <w:rFonts w:ascii="Arial" w:eastAsia="Cambria" w:hAnsi="Arial" w:cs="Arial"/>
          <w:b/>
          <w:bCs/>
        </w:rPr>
        <w:t>AGE</w:t>
      </w:r>
    </w:p>
    <w:p w:rsidR="002D2862" w:rsidRPr="00F527EC" w:rsidRDefault="0096446E">
      <w:pPr>
        <w:jc w:val="both"/>
        <w:rPr>
          <w:rFonts w:ascii="Arial" w:hAnsi="Arial" w:cs="Arial"/>
        </w:rPr>
      </w:pPr>
      <w:r w:rsidRPr="00F527EC">
        <w:rPr>
          <w:rFonts w:ascii="Arial" w:eastAsia="Calibri" w:hAnsi="Arial" w:cs="Arial"/>
        </w:rPr>
        <w:t> </w:t>
      </w:r>
    </w:p>
    <w:p w:rsidR="002D2862" w:rsidRPr="00F527EC" w:rsidRDefault="0096446E" w:rsidP="00F527EC">
      <w:pPr>
        <w:rPr>
          <w:rFonts w:ascii="Arial" w:eastAsia="Calibri" w:hAnsi="Arial" w:cs="Arial"/>
        </w:rPr>
      </w:pPr>
      <w:r w:rsidRPr="00F527EC">
        <w:rPr>
          <w:rFonts w:ascii="Arial" w:eastAsia="Calibri" w:hAnsi="Arial" w:cs="Arial"/>
        </w:rPr>
        <w:t>What is your date of birth? (</w:t>
      </w:r>
      <w:proofErr w:type="spellStart"/>
      <w:r w:rsidR="00F527EC">
        <w:rPr>
          <w:rFonts w:ascii="Arial" w:eastAsia="Calibri" w:hAnsi="Arial" w:cs="Arial"/>
        </w:rPr>
        <w:t>dd</w:t>
      </w:r>
      <w:proofErr w:type="spellEnd"/>
      <w:r w:rsidR="00F527EC">
        <w:rPr>
          <w:rFonts w:ascii="Arial" w:eastAsia="Calibri" w:hAnsi="Arial" w:cs="Arial"/>
        </w:rPr>
        <w:t>/mm/</w:t>
      </w:r>
      <w:proofErr w:type="spellStart"/>
      <w:r w:rsidR="00F527EC">
        <w:rPr>
          <w:rFonts w:ascii="Arial" w:eastAsia="Calibri" w:hAnsi="Arial" w:cs="Arial"/>
        </w:rPr>
        <w:t>yyyy</w:t>
      </w:r>
      <w:proofErr w:type="spellEnd"/>
      <w:proofErr w:type="gramStart"/>
      <w:r w:rsidR="00F527EC">
        <w:rPr>
          <w:rFonts w:ascii="Arial" w:eastAsia="Calibri" w:hAnsi="Arial" w:cs="Arial"/>
        </w:rPr>
        <w:t>):…</w:t>
      </w:r>
      <w:proofErr w:type="gramEnd"/>
      <w:r w:rsidR="00F527EC">
        <w:rPr>
          <w:rFonts w:ascii="Arial" w:eastAsia="Calibri" w:hAnsi="Arial" w:cs="Arial"/>
        </w:rPr>
        <w:t>………………………………………………</w:t>
      </w:r>
    </w:p>
    <w:p w:rsidR="002D2862" w:rsidRPr="00F527EC" w:rsidRDefault="0096446E">
      <w:pPr>
        <w:jc w:val="both"/>
        <w:rPr>
          <w:rFonts w:ascii="Arial" w:hAnsi="Arial" w:cs="Arial"/>
        </w:rPr>
      </w:pPr>
      <w:r w:rsidRPr="00F527EC">
        <w:rPr>
          <w:rFonts w:ascii="Arial" w:eastAsia="Calibri" w:hAnsi="Arial" w:cs="Arial"/>
        </w:rPr>
        <w:t> </w:t>
      </w:r>
    </w:p>
    <w:p w:rsidR="002D2862" w:rsidRPr="00F527EC" w:rsidRDefault="0096446E">
      <w:pPr>
        <w:jc w:val="both"/>
        <w:rPr>
          <w:rFonts w:ascii="Arial" w:hAnsi="Arial" w:cs="Arial"/>
        </w:rPr>
      </w:pPr>
      <w:r w:rsidRPr="00F527EC">
        <w:rPr>
          <w:rFonts w:ascii="Arial" w:eastAsia="Cambria" w:hAnsi="Arial" w:cs="Arial"/>
          <w:b/>
          <w:bCs/>
        </w:rPr>
        <w:t>DISABILITY</w:t>
      </w:r>
    </w:p>
    <w:p w:rsidR="002D2862" w:rsidRDefault="00F527EC">
      <w:pPr>
        <w:jc w:val="both"/>
        <w:rPr>
          <w:rFonts w:ascii="Cambria" w:eastAsia="Cambria" w:hAnsi="Cambria" w:cs="Cambria"/>
          <w:b/>
          <w:bCs/>
        </w:rPr>
      </w:pPr>
      <w:r>
        <w:rPr>
          <w:noProof/>
        </w:rPr>
        <w:drawing>
          <wp:anchor distT="0" distB="0" distL="114300" distR="114300" simplePos="0" relativeHeight="251658240" behindDoc="0" locked="0" layoutInCell="1" allowOverlap="1" wp14:anchorId="59F709A5" wp14:editId="7539F1E1">
            <wp:simplePos x="0" y="0"/>
            <wp:positionH relativeFrom="column">
              <wp:posOffset>3870325</wp:posOffset>
            </wp:positionH>
            <wp:positionV relativeFrom="paragraph">
              <wp:posOffset>154305</wp:posOffset>
            </wp:positionV>
            <wp:extent cx="285750" cy="238125"/>
            <wp:effectExtent l="0" t="0" r="0" b="0"/>
            <wp:wrapNone/>
            <wp:docPr id="100002" name="Picture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8582774" name=""/>
                    <pic:cNvPicPr>
                      <a:picLocks noChangeAspect="1"/>
                    </pic:cNvPicPr>
                  </pic:nvPicPr>
                  <pic:blipFill>
                    <a:blip r:embed="rId6"/>
                    <a:stretch>
                      <a:fillRect/>
                    </a:stretch>
                  </pic:blipFill>
                  <pic:spPr>
                    <a:xfrm>
                      <a:off x="0" y="0"/>
                      <a:ext cx="285750" cy="238125"/>
                    </a:xfrm>
                    <a:prstGeom prst="rect">
                      <a:avLst/>
                    </a:prstGeom>
                  </pic:spPr>
                </pic:pic>
              </a:graphicData>
            </a:graphic>
          </wp:anchor>
        </w:drawing>
      </w:r>
      <w:r>
        <w:rPr>
          <w:noProof/>
        </w:rPr>
        <w:drawing>
          <wp:anchor distT="0" distB="0" distL="114300" distR="114300" simplePos="0" relativeHeight="251660288" behindDoc="0" locked="0" layoutInCell="1" allowOverlap="1" wp14:anchorId="3B70677A" wp14:editId="623E764E">
            <wp:simplePos x="0" y="0"/>
            <wp:positionH relativeFrom="column">
              <wp:posOffset>4435475</wp:posOffset>
            </wp:positionH>
            <wp:positionV relativeFrom="paragraph">
              <wp:posOffset>150495</wp:posOffset>
            </wp:positionV>
            <wp:extent cx="285750" cy="238125"/>
            <wp:effectExtent l="0" t="0" r="0" b="0"/>
            <wp:wrapNone/>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9549681" name=""/>
                    <pic:cNvPicPr>
                      <a:picLocks noChangeAspect="1"/>
                    </pic:cNvPicPr>
                  </pic:nvPicPr>
                  <pic:blipFill>
                    <a:blip r:embed="rId6"/>
                    <a:stretch>
                      <a:fillRect/>
                    </a:stretch>
                  </pic:blipFill>
                  <pic:spPr>
                    <a:xfrm>
                      <a:off x="0" y="0"/>
                      <a:ext cx="285750" cy="238125"/>
                    </a:xfrm>
                    <a:prstGeom prst="rect">
                      <a:avLst/>
                    </a:prstGeom>
                  </pic:spPr>
                </pic:pic>
              </a:graphicData>
            </a:graphic>
          </wp:anchor>
        </w:drawing>
      </w:r>
      <w:r w:rsidR="0096446E">
        <w:rPr>
          <w:rFonts w:ascii="Cambria" w:eastAsia="Cambria" w:hAnsi="Cambria" w:cs="Cambria"/>
          <w:b/>
          <w:bCs/>
        </w:rPr>
        <w:t> </w:t>
      </w:r>
    </w:p>
    <w:p w:rsidR="002D2862" w:rsidRPr="00F527EC" w:rsidRDefault="00F527EC" w:rsidP="00F527EC">
      <w:pPr>
        <w:jc w:val="both"/>
        <w:rPr>
          <w:rFonts w:ascii="Calibri" w:eastAsia="Calibri" w:hAnsi="Calibri" w:cs="Calibri"/>
        </w:rPr>
      </w:pPr>
      <w:r>
        <w:rPr>
          <w:noProof/>
        </w:rPr>
        <w:drawing>
          <wp:anchor distT="0" distB="0" distL="114300" distR="114300" simplePos="0" relativeHeight="251681792" behindDoc="0" locked="0" layoutInCell="1" allowOverlap="1" wp14:anchorId="57A78AF0" wp14:editId="5189F02E">
            <wp:simplePos x="0" y="0"/>
            <wp:positionH relativeFrom="column">
              <wp:posOffset>6096000</wp:posOffset>
            </wp:positionH>
            <wp:positionV relativeFrom="paragraph">
              <wp:posOffset>9525</wp:posOffset>
            </wp:positionV>
            <wp:extent cx="285750" cy="2381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9549681" name=""/>
                    <pic:cNvPicPr>
                      <a:picLocks noChangeAspect="1"/>
                    </pic:cNvPicPr>
                  </pic:nvPicPr>
                  <pic:blipFill>
                    <a:blip r:embed="rId6"/>
                    <a:stretch>
                      <a:fillRect/>
                    </a:stretch>
                  </pic:blipFill>
                  <pic:spPr>
                    <a:xfrm>
                      <a:off x="0" y="0"/>
                      <a:ext cx="285750" cy="238125"/>
                    </a:xfrm>
                    <a:prstGeom prst="rect">
                      <a:avLst/>
                    </a:prstGeom>
                  </pic:spPr>
                </pic:pic>
              </a:graphicData>
            </a:graphic>
          </wp:anchor>
        </w:drawing>
      </w:r>
      <w:r w:rsidR="0096446E" w:rsidRPr="00F527EC">
        <w:rPr>
          <w:rFonts w:ascii="Arial" w:eastAsia="Calibri" w:hAnsi="Arial" w:cs="Arial"/>
        </w:rPr>
        <w:t>Do you consider you</w:t>
      </w:r>
      <w:r>
        <w:rPr>
          <w:rFonts w:ascii="Arial" w:eastAsia="Calibri" w:hAnsi="Arial" w:cs="Arial"/>
        </w:rPr>
        <w:t>rself to be a disabled* person?  Yes:</w:t>
      </w:r>
      <w:proofErr w:type="gramStart"/>
      <w:r>
        <w:rPr>
          <w:rFonts w:ascii="Calibri" w:eastAsia="Calibri" w:hAnsi="Calibri" w:cs="Calibri"/>
        </w:rPr>
        <w:tab/>
        <w:t> </w:t>
      </w:r>
      <w:r w:rsidR="00F809D1">
        <w:rPr>
          <w:rFonts w:ascii="Calibri" w:eastAsia="Calibri" w:hAnsi="Calibri" w:cs="Calibri"/>
        </w:rPr>
        <w:t xml:space="preserve"> </w:t>
      </w:r>
      <w:r w:rsidR="0096446E" w:rsidRPr="00F527EC">
        <w:rPr>
          <w:rFonts w:ascii="Arial" w:eastAsia="Calibri" w:hAnsi="Arial" w:cs="Arial"/>
        </w:rPr>
        <w:t>No</w:t>
      </w:r>
      <w:proofErr w:type="gramEnd"/>
      <w:r w:rsidR="0096446E" w:rsidRPr="00F527EC">
        <w:rPr>
          <w:rFonts w:ascii="Arial" w:eastAsia="Calibri" w:hAnsi="Arial" w:cs="Arial"/>
        </w:rPr>
        <w:t>:</w:t>
      </w:r>
      <w:r w:rsidR="0096446E">
        <w:rPr>
          <w:rFonts w:ascii="Calibri" w:eastAsia="Calibri" w:hAnsi="Calibri" w:cs="Calibri"/>
        </w:rPr>
        <w:t xml:space="preserve">            </w:t>
      </w:r>
      <w:r w:rsidR="0096446E" w:rsidRPr="00F527EC">
        <w:rPr>
          <w:rFonts w:ascii="Arial" w:eastAsia="Calibri" w:hAnsi="Arial" w:cs="Arial"/>
        </w:rPr>
        <w:t xml:space="preserve">Prefer not to say: </w:t>
      </w:r>
    </w:p>
    <w:p w:rsidR="002D2862" w:rsidRDefault="0096446E">
      <w:pPr>
        <w:jc w:val="both"/>
        <w:rPr>
          <w:sz w:val="20"/>
          <w:szCs w:val="20"/>
        </w:rPr>
      </w:pPr>
      <w:r>
        <w:rPr>
          <w:rFonts w:ascii="Calibri" w:eastAsia="Calibri" w:hAnsi="Calibri" w:cs="Calibri"/>
          <w:sz w:val="20"/>
          <w:szCs w:val="20"/>
        </w:rPr>
        <w:t> </w:t>
      </w:r>
    </w:p>
    <w:p w:rsidR="002D2862" w:rsidRPr="00F527EC" w:rsidRDefault="0096446E">
      <w:pPr>
        <w:jc w:val="both"/>
        <w:rPr>
          <w:rFonts w:ascii="Arial" w:hAnsi="Arial" w:cs="Arial"/>
          <w:sz w:val="20"/>
          <w:szCs w:val="20"/>
        </w:rPr>
      </w:pPr>
      <w:r w:rsidRPr="00F527EC">
        <w:rPr>
          <w:rFonts w:ascii="Arial" w:eastAsia="Calibri" w:hAnsi="Arial" w:cs="Arial"/>
          <w:sz w:val="20"/>
          <w:szCs w:val="20"/>
        </w:rPr>
        <w:t>*This is anyone with a “physical or mental impairment, which has a substantial and long term adverse effect on his or her ability to carry out normal day-to-day activities”</w:t>
      </w:r>
    </w:p>
    <w:p w:rsidR="002D2862" w:rsidRDefault="0096446E">
      <w:pPr>
        <w:jc w:val="both"/>
      </w:pPr>
      <w:r>
        <w:rPr>
          <w:rFonts w:ascii="Calibri" w:eastAsia="Calibri" w:hAnsi="Calibri" w:cs="Calibri"/>
        </w:rPr>
        <w:t> </w:t>
      </w:r>
    </w:p>
    <w:p w:rsidR="002D2862" w:rsidRPr="00F527EC" w:rsidRDefault="0096446E">
      <w:pPr>
        <w:jc w:val="both"/>
        <w:rPr>
          <w:rFonts w:ascii="Arial" w:hAnsi="Arial" w:cs="Arial"/>
        </w:rPr>
      </w:pPr>
      <w:r w:rsidRPr="00F527EC">
        <w:rPr>
          <w:rFonts w:ascii="Arial" w:eastAsia="Calibri" w:hAnsi="Arial" w:cs="Arial"/>
        </w:rPr>
        <w:t>If yes, which? (please tick all that apply)</w:t>
      </w:r>
    </w:p>
    <w:p w:rsidR="002D2862" w:rsidRDefault="0096446E">
      <w:pPr>
        <w:jc w:val="both"/>
      </w:pPr>
      <w:r>
        <w:rPr>
          <w:rFonts w:ascii="Calibri" w:eastAsia="Calibri" w:hAnsi="Calibri" w:cs="Calibri"/>
        </w:rPr>
        <w:t> </w:t>
      </w:r>
    </w:p>
    <w:tbl>
      <w:tblPr>
        <w:tblW w:w="0" w:type="auto"/>
        <w:tblInd w:w="116" w:type="dxa"/>
        <w:tblCellMar>
          <w:left w:w="0" w:type="dxa"/>
          <w:right w:w="0" w:type="dxa"/>
        </w:tblCellMar>
        <w:tblLook w:val="04A0" w:firstRow="1" w:lastRow="0" w:firstColumn="1" w:lastColumn="0" w:noHBand="0" w:noVBand="1"/>
      </w:tblPr>
      <w:tblGrid>
        <w:gridCol w:w="519"/>
        <w:gridCol w:w="4230"/>
        <w:gridCol w:w="554"/>
        <w:gridCol w:w="4206"/>
      </w:tblGrid>
      <w:tr w:rsidR="002D2862" w:rsidTr="00F527EC">
        <w:trPr>
          <w:trHeight w:val="245"/>
        </w:trPr>
        <w:tc>
          <w:tcPr>
            <w:tcW w:w="534" w:type="dxa"/>
            <w:tcBorders>
              <w:top w:val="single" w:sz="4" w:space="0" w:color="auto"/>
              <w:left w:val="single" w:sz="4" w:space="0" w:color="auto"/>
              <w:bottom w:val="single" w:sz="4" w:space="0" w:color="auto"/>
              <w:right w:val="single" w:sz="4" w:space="0" w:color="auto"/>
            </w:tcBorders>
            <w:tcMar>
              <w:top w:w="8" w:type="dxa"/>
              <w:left w:w="108" w:type="dxa"/>
              <w:bottom w:w="8" w:type="dxa"/>
              <w:right w:w="108" w:type="dxa"/>
            </w:tcMar>
          </w:tcPr>
          <w:p w:rsidR="002D2862" w:rsidRDefault="0096446E">
            <w:pPr>
              <w:spacing w:line="360" w:lineRule="auto"/>
              <w:jc w:val="both"/>
              <w:rPr>
                <w:color w:val="000000"/>
              </w:rPr>
            </w:pPr>
            <w:r>
              <w:rPr>
                <w:rFonts w:ascii="Calibri" w:eastAsia="Calibri" w:hAnsi="Calibri" w:cs="Calibri"/>
                <w:color w:val="000000"/>
              </w:rPr>
              <w:t> </w:t>
            </w:r>
          </w:p>
        </w:tc>
        <w:tc>
          <w:tcPr>
            <w:tcW w:w="4390" w:type="dxa"/>
            <w:vMerge w:val="restart"/>
            <w:tcBorders>
              <w:left w:val="single" w:sz="4" w:space="0" w:color="auto"/>
              <w:right w:val="single" w:sz="4" w:space="0" w:color="auto"/>
            </w:tcBorders>
            <w:tcMar>
              <w:top w:w="5" w:type="dxa"/>
              <w:left w:w="108" w:type="dxa"/>
              <w:bottom w:w="5" w:type="dxa"/>
              <w:right w:w="108" w:type="dxa"/>
            </w:tcMar>
          </w:tcPr>
          <w:p w:rsidR="002D2862" w:rsidRPr="00F527EC" w:rsidRDefault="0096446E">
            <w:pPr>
              <w:spacing w:line="360" w:lineRule="auto"/>
              <w:jc w:val="both"/>
              <w:rPr>
                <w:rFonts w:ascii="Arial" w:hAnsi="Arial" w:cs="Arial"/>
                <w:color w:val="000000"/>
              </w:rPr>
            </w:pPr>
            <w:r w:rsidRPr="00F527EC">
              <w:rPr>
                <w:rFonts w:ascii="Arial" w:eastAsia="Calibri" w:hAnsi="Arial" w:cs="Arial"/>
                <w:color w:val="000000"/>
              </w:rPr>
              <w:t>Blind/partially sighted</w:t>
            </w:r>
          </w:p>
        </w:tc>
        <w:tc>
          <w:tcPr>
            <w:tcW w:w="571" w:type="dxa"/>
            <w:tcBorders>
              <w:top w:val="single" w:sz="4" w:space="0" w:color="auto"/>
              <w:left w:val="single" w:sz="4" w:space="0" w:color="auto"/>
              <w:bottom w:val="single" w:sz="4" w:space="0" w:color="auto"/>
              <w:right w:val="single" w:sz="4" w:space="0" w:color="auto"/>
            </w:tcBorders>
            <w:tcMar>
              <w:top w:w="8" w:type="dxa"/>
              <w:left w:w="108" w:type="dxa"/>
              <w:bottom w:w="8" w:type="dxa"/>
              <w:right w:w="108" w:type="dxa"/>
            </w:tcMar>
          </w:tcPr>
          <w:p w:rsidR="002D2862" w:rsidRDefault="0096446E">
            <w:pPr>
              <w:spacing w:line="360" w:lineRule="auto"/>
              <w:jc w:val="both"/>
              <w:rPr>
                <w:color w:val="000000"/>
                <w:sz w:val="22"/>
                <w:szCs w:val="22"/>
              </w:rPr>
            </w:pPr>
            <w:r>
              <w:rPr>
                <w:rFonts w:ascii="Calibri" w:eastAsia="Calibri" w:hAnsi="Calibri" w:cs="Calibri"/>
                <w:color w:val="000000"/>
                <w:sz w:val="22"/>
                <w:szCs w:val="22"/>
              </w:rPr>
              <w:t> </w:t>
            </w:r>
          </w:p>
        </w:tc>
        <w:tc>
          <w:tcPr>
            <w:tcW w:w="4354" w:type="dxa"/>
            <w:vMerge w:val="restart"/>
            <w:tcBorders>
              <w:left w:val="single" w:sz="4" w:space="0" w:color="auto"/>
            </w:tcBorders>
            <w:tcMar>
              <w:top w:w="5" w:type="dxa"/>
              <w:left w:w="108" w:type="dxa"/>
              <w:bottom w:w="5" w:type="dxa"/>
              <w:right w:w="113" w:type="dxa"/>
            </w:tcMar>
          </w:tcPr>
          <w:p w:rsidR="002D2862" w:rsidRPr="00F527EC" w:rsidRDefault="0096446E">
            <w:pPr>
              <w:rPr>
                <w:rFonts w:ascii="Arial" w:hAnsi="Arial" w:cs="Arial"/>
                <w:color w:val="000000"/>
              </w:rPr>
            </w:pPr>
            <w:r w:rsidRPr="00F527EC">
              <w:rPr>
                <w:rFonts w:ascii="Arial" w:eastAsia="Calibri" w:hAnsi="Arial" w:cs="Arial"/>
                <w:color w:val="000000"/>
              </w:rPr>
              <w:t>Developmental condition (e.g. Autistic Spectrum Disorder or Asperger’s Syndrome)</w:t>
            </w:r>
          </w:p>
        </w:tc>
      </w:tr>
      <w:tr w:rsidR="002D2862" w:rsidTr="00F527EC">
        <w:trPr>
          <w:trHeight w:val="164"/>
        </w:trPr>
        <w:tc>
          <w:tcPr>
            <w:tcW w:w="534" w:type="dxa"/>
            <w:tcBorders>
              <w:top w:val="single" w:sz="4" w:space="0" w:color="auto"/>
              <w:bottom w:val="single" w:sz="4" w:space="0" w:color="auto"/>
            </w:tcBorders>
            <w:tcMar>
              <w:top w:w="8" w:type="dxa"/>
              <w:left w:w="113" w:type="dxa"/>
              <w:bottom w:w="8" w:type="dxa"/>
              <w:right w:w="113" w:type="dxa"/>
            </w:tcMar>
          </w:tcPr>
          <w:p w:rsidR="002D2862" w:rsidRDefault="0096446E">
            <w:pPr>
              <w:jc w:val="both"/>
              <w:rPr>
                <w:color w:val="000000"/>
                <w:sz w:val="16"/>
                <w:szCs w:val="16"/>
              </w:rPr>
            </w:pPr>
            <w:r>
              <w:rPr>
                <w:rFonts w:ascii="Calibri" w:eastAsia="Calibri" w:hAnsi="Calibri" w:cs="Calibri"/>
                <w:color w:val="000000"/>
                <w:sz w:val="16"/>
                <w:szCs w:val="16"/>
              </w:rPr>
              <w:t> </w:t>
            </w:r>
          </w:p>
        </w:tc>
        <w:tc>
          <w:tcPr>
            <w:tcW w:w="0" w:type="auto"/>
            <w:vMerge/>
            <w:tcBorders>
              <w:left w:val="nil"/>
            </w:tcBorders>
            <w:vAlign w:val="center"/>
          </w:tcPr>
          <w:p w:rsidR="002D2862" w:rsidRPr="00F527EC" w:rsidRDefault="002D2862">
            <w:pPr>
              <w:rPr>
                <w:rFonts w:ascii="Arial" w:eastAsia="Calibri" w:hAnsi="Arial" w:cs="Arial"/>
                <w:color w:val="000000"/>
              </w:rPr>
            </w:pPr>
          </w:p>
        </w:tc>
        <w:tc>
          <w:tcPr>
            <w:tcW w:w="571" w:type="dxa"/>
            <w:tcBorders>
              <w:top w:val="single" w:sz="4" w:space="0" w:color="auto"/>
              <w:bottom w:val="single" w:sz="4" w:space="0" w:color="auto"/>
            </w:tcBorders>
            <w:tcMar>
              <w:top w:w="8" w:type="dxa"/>
              <w:left w:w="113" w:type="dxa"/>
              <w:bottom w:w="8" w:type="dxa"/>
              <w:right w:w="113" w:type="dxa"/>
            </w:tcMar>
          </w:tcPr>
          <w:p w:rsidR="002D2862" w:rsidRDefault="0096446E">
            <w:pPr>
              <w:jc w:val="both"/>
              <w:rPr>
                <w:color w:val="000000"/>
                <w:sz w:val="22"/>
                <w:szCs w:val="22"/>
              </w:rPr>
            </w:pPr>
            <w:r>
              <w:rPr>
                <w:rFonts w:ascii="Calibri" w:eastAsia="Calibri" w:hAnsi="Calibri" w:cs="Calibri"/>
                <w:color w:val="000000"/>
                <w:sz w:val="22"/>
                <w:szCs w:val="22"/>
              </w:rPr>
              <w:t> </w:t>
            </w:r>
          </w:p>
        </w:tc>
        <w:tc>
          <w:tcPr>
            <w:tcW w:w="0" w:type="auto"/>
            <w:vMerge/>
            <w:tcBorders>
              <w:left w:val="nil"/>
            </w:tcBorders>
            <w:vAlign w:val="center"/>
          </w:tcPr>
          <w:p w:rsidR="002D2862" w:rsidRPr="00F527EC" w:rsidRDefault="002D2862">
            <w:pPr>
              <w:rPr>
                <w:rFonts w:ascii="Arial" w:eastAsia="Calibri" w:hAnsi="Arial" w:cs="Arial"/>
                <w:color w:val="000000"/>
              </w:rPr>
            </w:pPr>
          </w:p>
        </w:tc>
      </w:tr>
      <w:tr w:rsidR="002D2862" w:rsidTr="00F527EC">
        <w:trPr>
          <w:trHeight w:val="492"/>
        </w:trPr>
        <w:tc>
          <w:tcPr>
            <w:tcW w:w="534" w:type="dxa"/>
            <w:tcBorders>
              <w:top w:val="single" w:sz="4" w:space="0" w:color="auto"/>
              <w:left w:val="single" w:sz="4" w:space="0" w:color="auto"/>
              <w:bottom w:val="single" w:sz="4" w:space="0" w:color="auto"/>
              <w:right w:val="single" w:sz="4" w:space="0" w:color="auto"/>
            </w:tcBorders>
            <w:tcMar>
              <w:top w:w="8" w:type="dxa"/>
              <w:left w:w="108" w:type="dxa"/>
              <w:bottom w:w="8" w:type="dxa"/>
              <w:right w:w="108" w:type="dxa"/>
            </w:tcMar>
          </w:tcPr>
          <w:p w:rsidR="002D2862" w:rsidRDefault="0096446E">
            <w:pPr>
              <w:spacing w:line="360" w:lineRule="auto"/>
              <w:jc w:val="both"/>
              <w:rPr>
                <w:color w:val="000000"/>
              </w:rPr>
            </w:pPr>
            <w:r>
              <w:rPr>
                <w:rFonts w:ascii="Calibri" w:eastAsia="Calibri" w:hAnsi="Calibri" w:cs="Calibri"/>
                <w:color w:val="000000"/>
              </w:rPr>
              <w:t> </w:t>
            </w:r>
          </w:p>
        </w:tc>
        <w:tc>
          <w:tcPr>
            <w:tcW w:w="4390" w:type="dxa"/>
            <w:tcBorders>
              <w:left w:val="single" w:sz="4" w:space="0" w:color="auto"/>
              <w:right w:val="single" w:sz="4" w:space="0" w:color="auto"/>
            </w:tcBorders>
            <w:tcMar>
              <w:top w:w="5" w:type="dxa"/>
              <w:left w:w="108" w:type="dxa"/>
              <w:bottom w:w="5" w:type="dxa"/>
              <w:right w:w="108" w:type="dxa"/>
            </w:tcMar>
          </w:tcPr>
          <w:p w:rsidR="002D2862" w:rsidRPr="00F527EC" w:rsidRDefault="0096446E">
            <w:pPr>
              <w:spacing w:line="360" w:lineRule="auto"/>
              <w:jc w:val="both"/>
              <w:rPr>
                <w:rFonts w:ascii="Arial" w:hAnsi="Arial" w:cs="Arial"/>
                <w:color w:val="000000"/>
              </w:rPr>
            </w:pPr>
            <w:r w:rsidRPr="00F527EC">
              <w:rPr>
                <w:rFonts w:ascii="Arial" w:eastAsia="Calibri" w:hAnsi="Arial" w:cs="Arial"/>
                <w:color w:val="000000"/>
              </w:rPr>
              <w:t>Deaf/hearing impairment</w:t>
            </w:r>
          </w:p>
        </w:tc>
        <w:tc>
          <w:tcPr>
            <w:tcW w:w="571" w:type="dxa"/>
            <w:tcBorders>
              <w:top w:val="single" w:sz="4" w:space="0" w:color="auto"/>
              <w:left w:val="single" w:sz="4" w:space="0" w:color="auto"/>
              <w:bottom w:val="single" w:sz="4" w:space="0" w:color="auto"/>
              <w:right w:val="single" w:sz="4" w:space="0" w:color="auto"/>
            </w:tcBorders>
            <w:tcMar>
              <w:top w:w="8" w:type="dxa"/>
              <w:left w:w="108" w:type="dxa"/>
              <w:bottom w:w="8" w:type="dxa"/>
              <w:right w:w="108" w:type="dxa"/>
            </w:tcMar>
          </w:tcPr>
          <w:p w:rsidR="002D2862" w:rsidRDefault="0096446E">
            <w:pPr>
              <w:spacing w:line="360" w:lineRule="auto"/>
              <w:jc w:val="both"/>
              <w:rPr>
                <w:color w:val="000000"/>
                <w:sz w:val="22"/>
                <w:szCs w:val="22"/>
              </w:rPr>
            </w:pPr>
            <w:r>
              <w:rPr>
                <w:rFonts w:ascii="Calibri" w:eastAsia="Calibri" w:hAnsi="Calibri" w:cs="Calibri"/>
                <w:color w:val="000000"/>
                <w:sz w:val="22"/>
                <w:szCs w:val="22"/>
              </w:rPr>
              <w:t> </w:t>
            </w:r>
          </w:p>
        </w:tc>
        <w:tc>
          <w:tcPr>
            <w:tcW w:w="4354" w:type="dxa"/>
            <w:tcBorders>
              <w:left w:val="single" w:sz="4" w:space="0" w:color="auto"/>
            </w:tcBorders>
            <w:tcMar>
              <w:top w:w="5" w:type="dxa"/>
              <w:left w:w="108" w:type="dxa"/>
              <w:bottom w:w="5" w:type="dxa"/>
              <w:right w:w="113" w:type="dxa"/>
            </w:tcMar>
          </w:tcPr>
          <w:p w:rsidR="002D2862" w:rsidRPr="00F527EC" w:rsidRDefault="0096446E">
            <w:pPr>
              <w:spacing w:line="360" w:lineRule="auto"/>
              <w:jc w:val="both"/>
              <w:rPr>
                <w:rFonts w:ascii="Arial" w:hAnsi="Arial" w:cs="Arial"/>
                <w:color w:val="000000"/>
              </w:rPr>
            </w:pPr>
            <w:r w:rsidRPr="00F527EC">
              <w:rPr>
                <w:rFonts w:ascii="Arial" w:eastAsia="Calibri" w:hAnsi="Arial" w:cs="Arial"/>
                <w:color w:val="000000"/>
              </w:rPr>
              <w:t>Physical impairment</w:t>
            </w:r>
          </w:p>
        </w:tc>
      </w:tr>
      <w:tr w:rsidR="002D2862" w:rsidTr="00F527EC">
        <w:trPr>
          <w:trHeight w:val="232"/>
        </w:trPr>
        <w:tc>
          <w:tcPr>
            <w:tcW w:w="534" w:type="dxa"/>
            <w:tcBorders>
              <w:top w:val="single" w:sz="4" w:space="0" w:color="auto"/>
              <w:bottom w:val="single" w:sz="6" w:space="0" w:color="000000"/>
            </w:tcBorders>
            <w:tcMar>
              <w:top w:w="8" w:type="dxa"/>
              <w:left w:w="113" w:type="dxa"/>
              <w:bottom w:w="8" w:type="dxa"/>
              <w:right w:w="113" w:type="dxa"/>
            </w:tcMar>
          </w:tcPr>
          <w:p w:rsidR="002D2862" w:rsidRDefault="0096446E">
            <w:pPr>
              <w:jc w:val="both"/>
              <w:rPr>
                <w:color w:val="000000"/>
                <w:sz w:val="16"/>
                <w:szCs w:val="16"/>
              </w:rPr>
            </w:pPr>
            <w:r>
              <w:rPr>
                <w:rFonts w:ascii="Calibri" w:eastAsia="Calibri" w:hAnsi="Calibri" w:cs="Calibri"/>
                <w:color w:val="000000"/>
                <w:sz w:val="16"/>
                <w:szCs w:val="16"/>
              </w:rPr>
              <w:t> </w:t>
            </w:r>
          </w:p>
        </w:tc>
        <w:tc>
          <w:tcPr>
            <w:tcW w:w="4390" w:type="dxa"/>
            <w:tcMar>
              <w:top w:w="5" w:type="dxa"/>
              <w:left w:w="113" w:type="dxa"/>
              <w:bottom w:w="5" w:type="dxa"/>
              <w:right w:w="113" w:type="dxa"/>
            </w:tcMar>
          </w:tcPr>
          <w:p w:rsidR="002D2862" w:rsidRPr="00F527EC" w:rsidRDefault="0096446E">
            <w:pPr>
              <w:jc w:val="both"/>
              <w:rPr>
                <w:rFonts w:ascii="Arial" w:hAnsi="Arial" w:cs="Arial"/>
                <w:color w:val="000000"/>
              </w:rPr>
            </w:pPr>
            <w:r w:rsidRPr="00F527EC">
              <w:rPr>
                <w:rFonts w:ascii="Arial" w:eastAsia="Calibri" w:hAnsi="Arial" w:cs="Arial"/>
                <w:color w:val="000000"/>
              </w:rPr>
              <w:t> </w:t>
            </w:r>
          </w:p>
        </w:tc>
        <w:tc>
          <w:tcPr>
            <w:tcW w:w="571" w:type="dxa"/>
            <w:tcBorders>
              <w:top w:val="single" w:sz="4" w:space="0" w:color="auto"/>
              <w:bottom w:val="single" w:sz="6" w:space="0" w:color="000000"/>
            </w:tcBorders>
            <w:tcMar>
              <w:top w:w="8" w:type="dxa"/>
              <w:left w:w="113" w:type="dxa"/>
              <w:bottom w:w="8" w:type="dxa"/>
              <w:right w:w="113" w:type="dxa"/>
            </w:tcMar>
          </w:tcPr>
          <w:p w:rsidR="002D2862" w:rsidRDefault="0096446E">
            <w:pPr>
              <w:jc w:val="both"/>
              <w:rPr>
                <w:color w:val="000000"/>
                <w:sz w:val="22"/>
                <w:szCs w:val="22"/>
              </w:rPr>
            </w:pPr>
            <w:r>
              <w:rPr>
                <w:rFonts w:ascii="Calibri" w:eastAsia="Calibri" w:hAnsi="Calibri" w:cs="Calibri"/>
                <w:color w:val="000000"/>
                <w:sz w:val="22"/>
                <w:szCs w:val="22"/>
              </w:rPr>
              <w:t> </w:t>
            </w:r>
          </w:p>
        </w:tc>
        <w:tc>
          <w:tcPr>
            <w:tcW w:w="4354" w:type="dxa"/>
            <w:tcMar>
              <w:top w:w="5" w:type="dxa"/>
              <w:left w:w="113" w:type="dxa"/>
              <w:bottom w:w="5" w:type="dxa"/>
              <w:right w:w="113" w:type="dxa"/>
            </w:tcMar>
          </w:tcPr>
          <w:p w:rsidR="002D2862" w:rsidRPr="00F527EC" w:rsidRDefault="0096446E">
            <w:pPr>
              <w:jc w:val="both"/>
              <w:rPr>
                <w:rFonts w:ascii="Arial" w:hAnsi="Arial" w:cs="Arial"/>
                <w:color w:val="000000"/>
              </w:rPr>
            </w:pPr>
            <w:r w:rsidRPr="00F527EC">
              <w:rPr>
                <w:rFonts w:ascii="Arial" w:eastAsia="Calibri" w:hAnsi="Arial" w:cs="Arial"/>
                <w:color w:val="000000"/>
              </w:rPr>
              <w:t> </w:t>
            </w:r>
          </w:p>
        </w:tc>
      </w:tr>
      <w:tr w:rsidR="002D2862" w:rsidTr="002E20B3">
        <w:trPr>
          <w:trHeight w:val="533"/>
        </w:trPr>
        <w:tc>
          <w:tcPr>
            <w:tcW w:w="53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2D2862" w:rsidRDefault="0096446E">
            <w:pPr>
              <w:spacing w:line="360" w:lineRule="auto"/>
              <w:jc w:val="both"/>
              <w:rPr>
                <w:color w:val="000000"/>
              </w:rPr>
            </w:pPr>
            <w:r>
              <w:rPr>
                <w:rFonts w:ascii="Calibri" w:eastAsia="Calibri" w:hAnsi="Calibri" w:cs="Calibri"/>
                <w:color w:val="000000"/>
              </w:rPr>
              <w:t> </w:t>
            </w:r>
          </w:p>
        </w:tc>
        <w:tc>
          <w:tcPr>
            <w:tcW w:w="4390" w:type="dxa"/>
            <w:tcBorders>
              <w:left w:val="single" w:sz="6" w:space="0" w:color="000000"/>
              <w:right w:val="single" w:sz="6" w:space="0" w:color="000000"/>
            </w:tcBorders>
            <w:tcMar>
              <w:top w:w="5" w:type="dxa"/>
              <w:left w:w="108" w:type="dxa"/>
              <w:bottom w:w="5" w:type="dxa"/>
              <w:right w:w="108" w:type="dxa"/>
            </w:tcMar>
          </w:tcPr>
          <w:p w:rsidR="002D2862" w:rsidRPr="00F809D1" w:rsidRDefault="0096446E">
            <w:pPr>
              <w:rPr>
                <w:rFonts w:ascii="Arial" w:hAnsi="Arial" w:cs="Arial"/>
                <w:color w:val="000000"/>
              </w:rPr>
            </w:pPr>
            <w:r w:rsidRPr="00F809D1">
              <w:rPr>
                <w:rFonts w:ascii="Arial" w:eastAsia="Calibri" w:hAnsi="Arial" w:cs="Arial"/>
                <w:color w:val="000000"/>
              </w:rPr>
              <w:t xml:space="preserve">Learning impairment – general </w:t>
            </w:r>
          </w:p>
          <w:p w:rsidR="002D2862" w:rsidRPr="00F527EC" w:rsidRDefault="0096446E">
            <w:pPr>
              <w:rPr>
                <w:rFonts w:ascii="Arial" w:hAnsi="Arial" w:cs="Arial"/>
                <w:color w:val="000000"/>
              </w:rPr>
            </w:pPr>
            <w:r w:rsidRPr="00F809D1">
              <w:rPr>
                <w:rFonts w:ascii="Arial" w:eastAsia="Calibri" w:hAnsi="Arial" w:cs="Arial"/>
                <w:color w:val="000000"/>
              </w:rPr>
              <w:t>(e.g. Down’s Syndrome, Global difficulties)</w:t>
            </w:r>
            <w:bookmarkStart w:id="0" w:name="_GoBack"/>
            <w:bookmarkEnd w:id="0"/>
          </w:p>
        </w:tc>
        <w:tc>
          <w:tcPr>
            <w:tcW w:w="57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2D2862" w:rsidRDefault="0096446E">
            <w:pPr>
              <w:spacing w:line="360" w:lineRule="auto"/>
              <w:jc w:val="both"/>
              <w:rPr>
                <w:color w:val="000000"/>
                <w:sz w:val="22"/>
                <w:szCs w:val="22"/>
              </w:rPr>
            </w:pPr>
            <w:r>
              <w:rPr>
                <w:rFonts w:ascii="Calibri" w:eastAsia="Calibri" w:hAnsi="Calibri" w:cs="Calibri"/>
                <w:color w:val="000000"/>
                <w:sz w:val="22"/>
                <w:szCs w:val="22"/>
              </w:rPr>
              <w:t> </w:t>
            </w:r>
          </w:p>
        </w:tc>
        <w:tc>
          <w:tcPr>
            <w:tcW w:w="4354" w:type="dxa"/>
            <w:tcBorders>
              <w:left w:val="single" w:sz="6" w:space="0" w:color="000000"/>
            </w:tcBorders>
            <w:tcMar>
              <w:top w:w="5" w:type="dxa"/>
              <w:left w:w="108" w:type="dxa"/>
              <w:bottom w:w="5" w:type="dxa"/>
              <w:right w:w="113" w:type="dxa"/>
            </w:tcMar>
          </w:tcPr>
          <w:p w:rsidR="002D2862" w:rsidRPr="00F527EC" w:rsidRDefault="0096446E">
            <w:pPr>
              <w:jc w:val="both"/>
              <w:rPr>
                <w:rFonts w:ascii="Arial" w:hAnsi="Arial" w:cs="Arial"/>
                <w:color w:val="000000"/>
              </w:rPr>
            </w:pPr>
            <w:r w:rsidRPr="00F527EC">
              <w:rPr>
                <w:rFonts w:ascii="Arial" w:eastAsia="Calibri" w:hAnsi="Arial" w:cs="Arial"/>
                <w:color w:val="000000"/>
              </w:rPr>
              <w:t>Mental health condition (e.g. depression, schizophrenia or anxiety disorder)</w:t>
            </w:r>
          </w:p>
        </w:tc>
      </w:tr>
      <w:tr w:rsidR="002D2862" w:rsidTr="0096446E">
        <w:trPr>
          <w:trHeight w:val="258"/>
        </w:trPr>
        <w:tc>
          <w:tcPr>
            <w:tcW w:w="534" w:type="dxa"/>
            <w:tcBorders>
              <w:top w:val="single" w:sz="6" w:space="0" w:color="000000"/>
              <w:bottom w:val="single" w:sz="4" w:space="0" w:color="auto"/>
            </w:tcBorders>
            <w:tcMar>
              <w:top w:w="8" w:type="dxa"/>
              <w:left w:w="113" w:type="dxa"/>
              <w:bottom w:w="8" w:type="dxa"/>
              <w:right w:w="113" w:type="dxa"/>
            </w:tcMar>
          </w:tcPr>
          <w:p w:rsidR="002D2862" w:rsidRDefault="0096446E">
            <w:pPr>
              <w:jc w:val="both"/>
              <w:rPr>
                <w:color w:val="000000"/>
                <w:sz w:val="16"/>
                <w:szCs w:val="16"/>
              </w:rPr>
            </w:pPr>
            <w:r>
              <w:rPr>
                <w:rFonts w:ascii="Calibri" w:eastAsia="Calibri" w:hAnsi="Calibri" w:cs="Calibri"/>
                <w:color w:val="000000"/>
                <w:sz w:val="16"/>
                <w:szCs w:val="16"/>
              </w:rPr>
              <w:t> </w:t>
            </w:r>
          </w:p>
        </w:tc>
        <w:tc>
          <w:tcPr>
            <w:tcW w:w="4390" w:type="dxa"/>
            <w:tcMar>
              <w:top w:w="5" w:type="dxa"/>
              <w:left w:w="113" w:type="dxa"/>
              <w:bottom w:w="5" w:type="dxa"/>
              <w:right w:w="113" w:type="dxa"/>
            </w:tcMar>
          </w:tcPr>
          <w:p w:rsidR="002D2862" w:rsidRPr="00F527EC" w:rsidRDefault="0096446E">
            <w:pPr>
              <w:rPr>
                <w:rFonts w:ascii="Arial" w:hAnsi="Arial" w:cs="Arial"/>
                <w:color w:val="000000"/>
              </w:rPr>
            </w:pPr>
            <w:r w:rsidRPr="00F527EC">
              <w:rPr>
                <w:rFonts w:ascii="Arial" w:eastAsia="Calibri" w:hAnsi="Arial" w:cs="Arial"/>
                <w:color w:val="000000"/>
              </w:rPr>
              <w:t> </w:t>
            </w:r>
          </w:p>
        </w:tc>
        <w:tc>
          <w:tcPr>
            <w:tcW w:w="571" w:type="dxa"/>
            <w:tcBorders>
              <w:top w:val="single" w:sz="6" w:space="0" w:color="000000"/>
              <w:bottom w:val="single" w:sz="4" w:space="0" w:color="auto"/>
            </w:tcBorders>
            <w:tcMar>
              <w:top w:w="8" w:type="dxa"/>
              <w:left w:w="113" w:type="dxa"/>
              <w:bottom w:w="8" w:type="dxa"/>
              <w:right w:w="113" w:type="dxa"/>
            </w:tcMar>
          </w:tcPr>
          <w:p w:rsidR="002D2862" w:rsidRDefault="0096446E">
            <w:pPr>
              <w:jc w:val="both"/>
              <w:rPr>
                <w:color w:val="000000"/>
                <w:sz w:val="16"/>
                <w:szCs w:val="16"/>
              </w:rPr>
            </w:pPr>
            <w:r>
              <w:rPr>
                <w:rFonts w:ascii="Calibri" w:eastAsia="Calibri" w:hAnsi="Calibri" w:cs="Calibri"/>
                <w:color w:val="000000"/>
                <w:sz w:val="16"/>
                <w:szCs w:val="16"/>
              </w:rPr>
              <w:t> </w:t>
            </w:r>
          </w:p>
        </w:tc>
        <w:tc>
          <w:tcPr>
            <w:tcW w:w="4354" w:type="dxa"/>
            <w:tcMar>
              <w:top w:w="5" w:type="dxa"/>
              <w:left w:w="113" w:type="dxa"/>
              <w:bottom w:w="5" w:type="dxa"/>
              <w:right w:w="113" w:type="dxa"/>
            </w:tcMar>
          </w:tcPr>
          <w:p w:rsidR="002D2862" w:rsidRPr="00F527EC" w:rsidRDefault="0096446E">
            <w:pPr>
              <w:jc w:val="both"/>
              <w:rPr>
                <w:rFonts w:ascii="Arial" w:hAnsi="Arial" w:cs="Arial"/>
                <w:color w:val="000000"/>
              </w:rPr>
            </w:pPr>
            <w:r w:rsidRPr="00F527EC">
              <w:rPr>
                <w:rFonts w:ascii="Arial" w:eastAsia="Calibri" w:hAnsi="Arial" w:cs="Arial"/>
                <w:color w:val="000000"/>
              </w:rPr>
              <w:t> </w:t>
            </w:r>
          </w:p>
        </w:tc>
      </w:tr>
      <w:tr w:rsidR="002D2862" w:rsidTr="0096446E">
        <w:trPr>
          <w:trHeight w:val="418"/>
        </w:trPr>
        <w:tc>
          <w:tcPr>
            <w:tcW w:w="534" w:type="dxa"/>
            <w:tcBorders>
              <w:top w:val="single" w:sz="4" w:space="0" w:color="auto"/>
              <w:left w:val="single" w:sz="4" w:space="0" w:color="auto"/>
              <w:bottom w:val="single" w:sz="4" w:space="0" w:color="auto"/>
              <w:right w:val="single" w:sz="4" w:space="0" w:color="auto"/>
            </w:tcBorders>
            <w:tcMar>
              <w:top w:w="8" w:type="dxa"/>
              <w:left w:w="108" w:type="dxa"/>
              <w:bottom w:w="8" w:type="dxa"/>
              <w:right w:w="108" w:type="dxa"/>
            </w:tcMar>
          </w:tcPr>
          <w:p w:rsidR="002D2862" w:rsidRDefault="0096446E">
            <w:pPr>
              <w:spacing w:line="360" w:lineRule="auto"/>
              <w:jc w:val="both"/>
              <w:rPr>
                <w:color w:val="000000"/>
              </w:rPr>
            </w:pPr>
            <w:r>
              <w:rPr>
                <w:rFonts w:ascii="Calibri" w:eastAsia="Calibri" w:hAnsi="Calibri" w:cs="Calibri"/>
                <w:color w:val="000000"/>
              </w:rPr>
              <w:t> </w:t>
            </w:r>
          </w:p>
        </w:tc>
        <w:tc>
          <w:tcPr>
            <w:tcW w:w="4390" w:type="dxa"/>
            <w:vMerge w:val="restart"/>
            <w:tcBorders>
              <w:left w:val="single" w:sz="4" w:space="0" w:color="auto"/>
              <w:right w:val="single" w:sz="4" w:space="0" w:color="auto"/>
            </w:tcBorders>
            <w:tcMar>
              <w:top w:w="5" w:type="dxa"/>
              <w:left w:w="108" w:type="dxa"/>
              <w:bottom w:w="5" w:type="dxa"/>
              <w:right w:w="108" w:type="dxa"/>
            </w:tcMar>
          </w:tcPr>
          <w:p w:rsidR="002D2862" w:rsidRPr="00F527EC" w:rsidRDefault="0096446E">
            <w:pPr>
              <w:jc w:val="both"/>
              <w:rPr>
                <w:rFonts w:ascii="Arial" w:hAnsi="Arial" w:cs="Arial"/>
                <w:color w:val="000000"/>
              </w:rPr>
            </w:pPr>
            <w:r w:rsidRPr="00F527EC">
              <w:rPr>
                <w:rFonts w:ascii="Arial" w:eastAsia="Calibri" w:hAnsi="Arial" w:cs="Arial"/>
                <w:color w:val="000000"/>
              </w:rPr>
              <w:t xml:space="preserve">Learning difficulty – specific </w:t>
            </w:r>
          </w:p>
          <w:p w:rsidR="002D2862" w:rsidRPr="00F527EC" w:rsidRDefault="0096446E">
            <w:pPr>
              <w:spacing w:line="360" w:lineRule="auto"/>
              <w:jc w:val="both"/>
              <w:rPr>
                <w:rFonts w:ascii="Arial" w:hAnsi="Arial" w:cs="Arial"/>
                <w:color w:val="000000"/>
              </w:rPr>
            </w:pPr>
            <w:r w:rsidRPr="00F527EC">
              <w:rPr>
                <w:rFonts w:ascii="Arial" w:eastAsia="Calibri" w:hAnsi="Arial" w:cs="Arial"/>
                <w:color w:val="000000"/>
              </w:rPr>
              <w:t>(e.g. Dyslexia, Dyspraxia or AD(H)D)</w:t>
            </w:r>
          </w:p>
        </w:tc>
        <w:tc>
          <w:tcPr>
            <w:tcW w:w="571" w:type="dxa"/>
            <w:tcBorders>
              <w:top w:val="single" w:sz="4" w:space="0" w:color="auto"/>
              <w:left w:val="single" w:sz="4" w:space="0" w:color="auto"/>
              <w:bottom w:val="single" w:sz="4" w:space="0" w:color="auto"/>
              <w:right w:val="single" w:sz="4" w:space="0" w:color="auto"/>
            </w:tcBorders>
            <w:tcMar>
              <w:top w:w="8" w:type="dxa"/>
              <w:left w:w="108" w:type="dxa"/>
              <w:bottom w:w="8" w:type="dxa"/>
              <w:right w:w="108" w:type="dxa"/>
            </w:tcMar>
          </w:tcPr>
          <w:p w:rsidR="002D2862" w:rsidRDefault="0096446E">
            <w:pPr>
              <w:spacing w:line="360" w:lineRule="auto"/>
              <w:jc w:val="both"/>
              <w:rPr>
                <w:color w:val="000000"/>
                <w:sz w:val="22"/>
                <w:szCs w:val="22"/>
              </w:rPr>
            </w:pPr>
            <w:r>
              <w:rPr>
                <w:rFonts w:ascii="Calibri" w:eastAsia="Calibri" w:hAnsi="Calibri" w:cs="Calibri"/>
                <w:color w:val="000000"/>
                <w:sz w:val="22"/>
                <w:szCs w:val="22"/>
              </w:rPr>
              <w:t> </w:t>
            </w:r>
          </w:p>
        </w:tc>
        <w:tc>
          <w:tcPr>
            <w:tcW w:w="4354" w:type="dxa"/>
            <w:vMerge w:val="restart"/>
            <w:tcBorders>
              <w:left w:val="single" w:sz="4" w:space="0" w:color="auto"/>
            </w:tcBorders>
            <w:tcMar>
              <w:top w:w="5" w:type="dxa"/>
              <w:left w:w="108" w:type="dxa"/>
              <w:bottom w:w="5" w:type="dxa"/>
              <w:right w:w="113" w:type="dxa"/>
            </w:tcMar>
          </w:tcPr>
          <w:p w:rsidR="002D2862" w:rsidRPr="00F527EC" w:rsidRDefault="0096446E">
            <w:pPr>
              <w:jc w:val="both"/>
              <w:rPr>
                <w:rFonts w:ascii="Arial" w:hAnsi="Arial" w:cs="Arial"/>
                <w:color w:val="000000"/>
              </w:rPr>
            </w:pPr>
            <w:r w:rsidRPr="00F527EC">
              <w:rPr>
                <w:rFonts w:ascii="Arial" w:eastAsia="Calibri" w:hAnsi="Arial" w:cs="Arial"/>
                <w:color w:val="000000"/>
              </w:rPr>
              <w:t>Long terms illness, disease or condition (e.g. cancer, HIV, diabetes, chronic heart disease, epilepsy)</w:t>
            </w:r>
          </w:p>
        </w:tc>
      </w:tr>
      <w:tr w:rsidR="002D2862" w:rsidTr="0096446E">
        <w:trPr>
          <w:trHeight w:val="367"/>
        </w:trPr>
        <w:tc>
          <w:tcPr>
            <w:tcW w:w="534" w:type="dxa"/>
            <w:tcBorders>
              <w:top w:val="single" w:sz="4" w:space="0" w:color="auto"/>
            </w:tcBorders>
            <w:tcMar>
              <w:top w:w="8" w:type="dxa"/>
              <w:left w:w="113" w:type="dxa"/>
              <w:bottom w:w="5" w:type="dxa"/>
              <w:right w:w="113" w:type="dxa"/>
            </w:tcMar>
          </w:tcPr>
          <w:p w:rsidR="002D2862" w:rsidRDefault="0096446E">
            <w:pPr>
              <w:spacing w:line="360" w:lineRule="auto"/>
              <w:jc w:val="both"/>
              <w:rPr>
                <w:color w:val="000000"/>
              </w:rPr>
            </w:pPr>
            <w:r>
              <w:rPr>
                <w:rFonts w:ascii="Calibri" w:eastAsia="Calibri" w:hAnsi="Calibri" w:cs="Calibri"/>
                <w:color w:val="000000"/>
              </w:rPr>
              <w:t> </w:t>
            </w:r>
          </w:p>
        </w:tc>
        <w:tc>
          <w:tcPr>
            <w:tcW w:w="0" w:type="auto"/>
            <w:vMerge/>
            <w:tcBorders>
              <w:left w:val="nil"/>
            </w:tcBorders>
            <w:vAlign w:val="center"/>
          </w:tcPr>
          <w:p w:rsidR="002D2862" w:rsidRDefault="002D2862">
            <w:pPr>
              <w:rPr>
                <w:rFonts w:ascii="Calibri" w:eastAsia="Calibri" w:hAnsi="Calibri" w:cs="Calibri"/>
                <w:color w:val="000000"/>
              </w:rPr>
            </w:pPr>
          </w:p>
        </w:tc>
        <w:tc>
          <w:tcPr>
            <w:tcW w:w="571" w:type="dxa"/>
            <w:tcBorders>
              <w:top w:val="single" w:sz="4" w:space="0" w:color="auto"/>
            </w:tcBorders>
            <w:tcMar>
              <w:top w:w="8" w:type="dxa"/>
              <w:left w:w="113" w:type="dxa"/>
              <w:bottom w:w="5" w:type="dxa"/>
              <w:right w:w="113" w:type="dxa"/>
            </w:tcMar>
          </w:tcPr>
          <w:p w:rsidR="002D2862" w:rsidRDefault="0096446E">
            <w:pPr>
              <w:spacing w:line="360" w:lineRule="auto"/>
              <w:jc w:val="both"/>
              <w:rPr>
                <w:color w:val="000000"/>
                <w:sz w:val="22"/>
                <w:szCs w:val="22"/>
              </w:rPr>
            </w:pPr>
            <w:r>
              <w:rPr>
                <w:rFonts w:ascii="Calibri" w:eastAsia="Calibri" w:hAnsi="Calibri" w:cs="Calibri"/>
                <w:color w:val="000000"/>
                <w:sz w:val="22"/>
                <w:szCs w:val="22"/>
              </w:rPr>
              <w:t> </w:t>
            </w:r>
          </w:p>
        </w:tc>
        <w:tc>
          <w:tcPr>
            <w:tcW w:w="0" w:type="auto"/>
            <w:vMerge/>
            <w:tcBorders>
              <w:left w:val="nil"/>
            </w:tcBorders>
            <w:vAlign w:val="center"/>
          </w:tcPr>
          <w:p w:rsidR="002D2862" w:rsidRDefault="002D2862">
            <w:pPr>
              <w:rPr>
                <w:rFonts w:ascii="Calibri" w:eastAsia="Calibri" w:hAnsi="Calibri" w:cs="Calibri"/>
                <w:color w:val="000000"/>
                <w:sz w:val="22"/>
                <w:szCs w:val="22"/>
              </w:rPr>
            </w:pPr>
          </w:p>
        </w:tc>
      </w:tr>
    </w:tbl>
    <w:p w:rsidR="0096446E" w:rsidRDefault="0096446E">
      <w:pPr>
        <w:jc w:val="both"/>
        <w:rPr>
          <w:rFonts w:ascii="Calibri" w:eastAsia="Calibri" w:hAnsi="Calibri" w:cs="Calibri"/>
        </w:rPr>
      </w:pPr>
      <w:r>
        <w:rPr>
          <w:rFonts w:ascii="Calibri" w:eastAsia="Calibri" w:hAnsi="Calibri" w:cs="Calibri"/>
        </w:rPr>
        <w:t> </w:t>
      </w:r>
    </w:p>
    <w:p w:rsidR="002E20B3" w:rsidRDefault="002E20B3">
      <w:pPr>
        <w:jc w:val="both"/>
        <w:rPr>
          <w:rFonts w:ascii="Calibri" w:eastAsia="Calibri" w:hAnsi="Calibri" w:cs="Calibri"/>
        </w:rPr>
      </w:pPr>
    </w:p>
    <w:p w:rsidR="002D2862" w:rsidRPr="002E20B3" w:rsidRDefault="0096446E">
      <w:pPr>
        <w:jc w:val="both"/>
        <w:rPr>
          <w:rFonts w:ascii="Arial" w:hAnsi="Arial" w:cs="Arial"/>
        </w:rPr>
      </w:pPr>
      <w:r w:rsidRPr="002E20B3">
        <w:rPr>
          <w:rFonts w:ascii="Arial" w:hAnsi="Arial" w:cs="Arial"/>
          <w:noProof/>
        </w:rPr>
        <w:lastRenderedPageBreak/>
        <w:drawing>
          <wp:anchor distT="0" distB="0" distL="114300" distR="114300" simplePos="0" relativeHeight="251661312" behindDoc="0" locked="0" layoutInCell="1" allowOverlap="1" wp14:anchorId="02012718" wp14:editId="0145672A">
            <wp:simplePos x="0" y="0"/>
            <wp:positionH relativeFrom="column">
              <wp:posOffset>5316220</wp:posOffset>
            </wp:positionH>
            <wp:positionV relativeFrom="paragraph">
              <wp:posOffset>3810</wp:posOffset>
            </wp:positionV>
            <wp:extent cx="285750" cy="238125"/>
            <wp:effectExtent l="0" t="0" r="0" b="0"/>
            <wp:wrapNone/>
            <wp:docPr id="100005" name="Picture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43184" name=""/>
                    <pic:cNvPicPr>
                      <a:picLocks noChangeAspect="1"/>
                    </pic:cNvPicPr>
                  </pic:nvPicPr>
                  <pic:blipFill>
                    <a:blip r:embed="rId6"/>
                    <a:stretch>
                      <a:fillRect/>
                    </a:stretch>
                  </pic:blipFill>
                  <pic:spPr>
                    <a:xfrm>
                      <a:off x="0" y="0"/>
                      <a:ext cx="285750" cy="238125"/>
                    </a:xfrm>
                    <a:prstGeom prst="rect">
                      <a:avLst/>
                    </a:prstGeom>
                  </pic:spPr>
                </pic:pic>
              </a:graphicData>
            </a:graphic>
          </wp:anchor>
        </w:drawing>
      </w:r>
      <w:r w:rsidRPr="002E20B3">
        <w:rPr>
          <w:rFonts w:ascii="Arial" w:eastAsia="Calibri" w:hAnsi="Arial" w:cs="Arial"/>
        </w:rPr>
        <w:t>Other impairment or c</w:t>
      </w:r>
      <w:r w:rsidR="002E20B3">
        <w:rPr>
          <w:rFonts w:ascii="Arial" w:eastAsia="Calibri" w:hAnsi="Arial" w:cs="Arial"/>
        </w:rPr>
        <w:t>ondition, please state: …………….</w:t>
      </w:r>
      <w:r w:rsidRPr="002E20B3">
        <w:rPr>
          <w:rFonts w:ascii="Arial" w:eastAsia="Calibri" w:hAnsi="Arial" w:cs="Arial"/>
        </w:rPr>
        <w:t xml:space="preserve">  Prefer not to say: </w:t>
      </w:r>
    </w:p>
    <w:p w:rsidR="002D2862" w:rsidRDefault="002E20B3">
      <w:pPr>
        <w:jc w:val="both"/>
      </w:pPr>
      <w:r w:rsidRPr="002E20B3">
        <w:rPr>
          <w:rFonts w:ascii="Arial" w:hAnsi="Arial" w:cs="Arial"/>
          <w:noProof/>
        </w:rPr>
        <w:drawing>
          <wp:anchor distT="0" distB="0" distL="114300" distR="114300" simplePos="0" relativeHeight="251663360" behindDoc="0" locked="0" layoutInCell="1" allowOverlap="1" wp14:anchorId="76057219" wp14:editId="49F7320D">
            <wp:simplePos x="0" y="0"/>
            <wp:positionH relativeFrom="column">
              <wp:posOffset>5765800</wp:posOffset>
            </wp:positionH>
            <wp:positionV relativeFrom="paragraph">
              <wp:posOffset>160655</wp:posOffset>
            </wp:positionV>
            <wp:extent cx="285750" cy="238125"/>
            <wp:effectExtent l="0" t="0" r="0" b="0"/>
            <wp:wrapNone/>
            <wp:docPr id="100007" name="Picture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198489" name=""/>
                    <pic:cNvPicPr>
                      <a:picLocks noChangeAspect="1"/>
                    </pic:cNvPicPr>
                  </pic:nvPicPr>
                  <pic:blipFill>
                    <a:blip r:embed="rId6"/>
                    <a:stretch>
                      <a:fillRect/>
                    </a:stretch>
                  </pic:blipFill>
                  <pic:spPr>
                    <a:xfrm>
                      <a:off x="0" y="0"/>
                      <a:ext cx="285750" cy="238125"/>
                    </a:xfrm>
                    <a:prstGeom prst="rect">
                      <a:avLst/>
                    </a:prstGeom>
                  </pic:spPr>
                </pic:pic>
              </a:graphicData>
            </a:graphic>
          </wp:anchor>
        </w:drawing>
      </w:r>
      <w:r w:rsidRPr="002E20B3">
        <w:rPr>
          <w:rFonts w:ascii="Arial" w:hAnsi="Arial" w:cs="Arial"/>
          <w:noProof/>
        </w:rPr>
        <w:drawing>
          <wp:anchor distT="0" distB="0" distL="114300" distR="114300" simplePos="0" relativeHeight="251662336" behindDoc="0" locked="0" layoutInCell="1" allowOverlap="1" wp14:anchorId="39F83409" wp14:editId="01F1141E">
            <wp:simplePos x="0" y="0"/>
            <wp:positionH relativeFrom="column">
              <wp:posOffset>5049520</wp:posOffset>
            </wp:positionH>
            <wp:positionV relativeFrom="paragraph">
              <wp:posOffset>151130</wp:posOffset>
            </wp:positionV>
            <wp:extent cx="285750" cy="238125"/>
            <wp:effectExtent l="0" t="0" r="0" b="0"/>
            <wp:wrapNone/>
            <wp:docPr id="100006" name="Picture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7901744" name=""/>
                    <pic:cNvPicPr>
                      <a:picLocks noChangeAspect="1"/>
                    </pic:cNvPicPr>
                  </pic:nvPicPr>
                  <pic:blipFill>
                    <a:blip r:embed="rId6"/>
                    <a:stretch>
                      <a:fillRect/>
                    </a:stretch>
                  </pic:blipFill>
                  <pic:spPr>
                    <a:xfrm>
                      <a:off x="0" y="0"/>
                      <a:ext cx="285750" cy="238125"/>
                    </a:xfrm>
                    <a:prstGeom prst="rect">
                      <a:avLst/>
                    </a:prstGeom>
                  </pic:spPr>
                </pic:pic>
              </a:graphicData>
            </a:graphic>
          </wp:anchor>
        </w:drawing>
      </w:r>
      <w:r w:rsidR="0096446E">
        <w:rPr>
          <w:rFonts w:ascii="Calibri" w:eastAsia="Calibri" w:hAnsi="Calibri" w:cs="Calibri"/>
        </w:rPr>
        <w:t> </w:t>
      </w:r>
    </w:p>
    <w:p w:rsidR="002D2862" w:rsidRPr="002E20B3" w:rsidRDefault="0096446E">
      <w:pPr>
        <w:jc w:val="both"/>
        <w:rPr>
          <w:rFonts w:ascii="Arial" w:eastAsia="Calibri" w:hAnsi="Arial" w:cs="Arial"/>
        </w:rPr>
      </w:pPr>
      <w:r w:rsidRPr="002E20B3">
        <w:rPr>
          <w:rFonts w:ascii="Arial" w:eastAsia="Calibri" w:hAnsi="Arial" w:cs="Arial"/>
        </w:rPr>
        <w:t xml:space="preserve">Are there any adjustments we could make to assist you at interview? Yes:            No: </w:t>
      </w:r>
    </w:p>
    <w:p w:rsidR="002D2862" w:rsidRPr="002E20B3" w:rsidRDefault="0096446E">
      <w:pPr>
        <w:jc w:val="both"/>
        <w:rPr>
          <w:rFonts w:ascii="Arial" w:hAnsi="Arial" w:cs="Arial"/>
        </w:rPr>
      </w:pPr>
      <w:r w:rsidRPr="002E20B3">
        <w:rPr>
          <w:rFonts w:ascii="Arial" w:eastAsia="Calibri" w:hAnsi="Arial" w:cs="Arial"/>
        </w:rPr>
        <w:t> </w:t>
      </w:r>
    </w:p>
    <w:p w:rsidR="002D2862" w:rsidRPr="002E20B3" w:rsidRDefault="0096446E">
      <w:pPr>
        <w:jc w:val="both"/>
        <w:rPr>
          <w:rFonts w:ascii="Arial" w:hAnsi="Arial" w:cs="Arial"/>
        </w:rPr>
      </w:pPr>
      <w:r w:rsidRPr="002E20B3">
        <w:rPr>
          <w:rFonts w:ascii="Arial" w:eastAsia="Calibri" w:hAnsi="Arial" w:cs="Arial"/>
        </w:rPr>
        <w:t>If yes, please specify any adjustments we could make to accommodate your needs:</w:t>
      </w:r>
    </w:p>
    <w:p w:rsidR="002D2862" w:rsidRDefault="0096446E">
      <w:pPr>
        <w:jc w:val="both"/>
      </w:pPr>
      <w:r>
        <w:rPr>
          <w:rFonts w:ascii="Calibri" w:eastAsia="Calibri" w:hAnsi="Calibri" w:cs="Calibri"/>
        </w:rPr>
        <w:t> </w:t>
      </w:r>
    </w:p>
    <w:p w:rsidR="002D2862" w:rsidRDefault="0096446E">
      <w:pPr>
        <w:jc w:val="both"/>
      </w:pPr>
      <w:r>
        <w:rPr>
          <w:rFonts w:ascii="Calibri" w:eastAsia="Calibri" w:hAnsi="Calibri" w:cs="Calibri"/>
        </w:rPr>
        <w:t>……………………………………………………………………………………………………………………………………………………</w:t>
      </w:r>
    </w:p>
    <w:p w:rsidR="002D2862" w:rsidRDefault="0096446E">
      <w:pPr>
        <w:jc w:val="both"/>
      </w:pPr>
      <w:r>
        <w:rPr>
          <w:rFonts w:ascii="Calibri" w:eastAsia="Calibri" w:hAnsi="Calibri" w:cs="Calibri"/>
        </w:rPr>
        <w:t> </w:t>
      </w:r>
    </w:p>
    <w:p w:rsidR="002D2862" w:rsidRDefault="0096446E">
      <w:pPr>
        <w:jc w:val="both"/>
      </w:pPr>
      <w:r>
        <w:rPr>
          <w:rFonts w:ascii="Calibri" w:eastAsia="Calibri" w:hAnsi="Calibri" w:cs="Calibri"/>
        </w:rPr>
        <w:t>……………………………………………………………………………………………………………………………………………………</w:t>
      </w:r>
    </w:p>
    <w:p w:rsidR="002D2862" w:rsidRDefault="0096446E">
      <w:pPr>
        <w:jc w:val="both"/>
      </w:pPr>
      <w:r>
        <w:rPr>
          <w:rFonts w:ascii="Calibri" w:eastAsia="Calibri" w:hAnsi="Calibri" w:cs="Calibri"/>
        </w:rPr>
        <w:t> </w:t>
      </w:r>
    </w:p>
    <w:p w:rsidR="002D2862" w:rsidRPr="002E20B3" w:rsidRDefault="0096446E">
      <w:pPr>
        <w:jc w:val="both"/>
        <w:rPr>
          <w:rFonts w:ascii="Arial" w:hAnsi="Arial" w:cs="Arial"/>
        </w:rPr>
      </w:pPr>
      <w:r w:rsidRPr="002E20B3">
        <w:rPr>
          <w:rFonts w:ascii="Arial" w:eastAsia="Calibri" w:hAnsi="Arial" w:cs="Arial"/>
        </w:rPr>
        <w:t>If you are offered a position, please specify any adjustments or support we could provide to accommodate your needs whilst employed by the GCRB:</w:t>
      </w:r>
    </w:p>
    <w:p w:rsidR="002D2862" w:rsidRPr="002E20B3" w:rsidRDefault="0096446E">
      <w:pPr>
        <w:jc w:val="both"/>
        <w:rPr>
          <w:rFonts w:ascii="Arial" w:hAnsi="Arial" w:cs="Arial"/>
        </w:rPr>
      </w:pPr>
      <w:r w:rsidRPr="002E20B3">
        <w:rPr>
          <w:rFonts w:ascii="Arial" w:eastAsia="Calibri" w:hAnsi="Arial" w:cs="Arial"/>
        </w:rPr>
        <w:t> </w:t>
      </w:r>
    </w:p>
    <w:p w:rsidR="002D2862" w:rsidRDefault="0096446E">
      <w:pPr>
        <w:jc w:val="both"/>
      </w:pPr>
      <w:r>
        <w:rPr>
          <w:rFonts w:ascii="Calibri" w:eastAsia="Calibri" w:hAnsi="Calibri" w:cs="Calibri"/>
        </w:rPr>
        <w:t>……………………………………………………………………………………………………………………………………………………</w:t>
      </w:r>
    </w:p>
    <w:p w:rsidR="002D2862" w:rsidRDefault="0096446E">
      <w:pPr>
        <w:jc w:val="both"/>
      </w:pPr>
      <w:r>
        <w:rPr>
          <w:rFonts w:ascii="Calibri" w:eastAsia="Calibri" w:hAnsi="Calibri" w:cs="Calibri"/>
        </w:rPr>
        <w:t> </w:t>
      </w:r>
    </w:p>
    <w:p w:rsidR="002D2862" w:rsidRDefault="0096446E">
      <w:pPr>
        <w:jc w:val="both"/>
      </w:pPr>
      <w:r>
        <w:rPr>
          <w:rFonts w:ascii="Calibri" w:eastAsia="Calibri" w:hAnsi="Calibri" w:cs="Calibri"/>
        </w:rPr>
        <w:t>……………………………………………………………………………………………………………………………………………………</w:t>
      </w:r>
    </w:p>
    <w:p w:rsidR="002D2862" w:rsidRDefault="0096446E">
      <w:pPr>
        <w:jc w:val="both"/>
      </w:pPr>
      <w:r>
        <w:rPr>
          <w:rFonts w:ascii="Calibri" w:eastAsia="Calibri" w:hAnsi="Calibri" w:cs="Calibri"/>
        </w:rPr>
        <w:t>  </w:t>
      </w:r>
    </w:p>
    <w:p w:rsidR="002D2862" w:rsidRPr="002E20B3" w:rsidRDefault="0096446E">
      <w:pPr>
        <w:jc w:val="both"/>
        <w:rPr>
          <w:rFonts w:ascii="Arial" w:hAnsi="Arial" w:cs="Arial"/>
        </w:rPr>
      </w:pPr>
      <w:r w:rsidRPr="002E20B3">
        <w:rPr>
          <w:rFonts w:ascii="Arial" w:eastAsia="Cambria" w:hAnsi="Arial" w:cs="Arial"/>
          <w:b/>
          <w:bCs/>
        </w:rPr>
        <w:t>CARING RESPONSIBILITIES</w:t>
      </w:r>
    </w:p>
    <w:p w:rsidR="002D2862" w:rsidRPr="002E20B3" w:rsidRDefault="002E20B3">
      <w:pPr>
        <w:jc w:val="both"/>
        <w:rPr>
          <w:rFonts w:ascii="Arial" w:eastAsia="Cambria" w:hAnsi="Arial" w:cs="Arial"/>
          <w:b/>
          <w:bCs/>
        </w:rPr>
      </w:pPr>
      <w:r w:rsidRPr="002E20B3">
        <w:rPr>
          <w:rFonts w:ascii="Arial" w:hAnsi="Arial" w:cs="Arial"/>
          <w:noProof/>
        </w:rPr>
        <w:drawing>
          <wp:anchor distT="0" distB="0" distL="114300" distR="114300" simplePos="0" relativeHeight="251666432" behindDoc="0" locked="0" layoutInCell="1" allowOverlap="1" wp14:anchorId="544DC224" wp14:editId="461DCE59">
            <wp:simplePos x="0" y="0"/>
            <wp:positionH relativeFrom="column">
              <wp:posOffset>3705225</wp:posOffset>
            </wp:positionH>
            <wp:positionV relativeFrom="paragraph">
              <wp:posOffset>166370</wp:posOffset>
            </wp:positionV>
            <wp:extent cx="285750" cy="238125"/>
            <wp:effectExtent l="0" t="0" r="0" b="0"/>
            <wp:wrapNone/>
            <wp:docPr id="100010" name="Picture 10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8164839" name=""/>
                    <pic:cNvPicPr>
                      <a:picLocks noChangeAspect="1"/>
                    </pic:cNvPicPr>
                  </pic:nvPicPr>
                  <pic:blipFill>
                    <a:blip r:embed="rId6"/>
                    <a:stretch>
                      <a:fillRect/>
                    </a:stretch>
                  </pic:blipFill>
                  <pic:spPr>
                    <a:xfrm>
                      <a:off x="0" y="0"/>
                      <a:ext cx="285750" cy="238125"/>
                    </a:xfrm>
                    <a:prstGeom prst="rect">
                      <a:avLst/>
                    </a:prstGeom>
                  </pic:spPr>
                </pic:pic>
              </a:graphicData>
            </a:graphic>
          </wp:anchor>
        </w:drawing>
      </w:r>
      <w:r w:rsidRPr="002E20B3">
        <w:rPr>
          <w:rFonts w:ascii="Arial" w:hAnsi="Arial" w:cs="Arial"/>
          <w:noProof/>
        </w:rPr>
        <w:drawing>
          <wp:anchor distT="0" distB="0" distL="114300" distR="114300" simplePos="0" relativeHeight="251665408" behindDoc="0" locked="0" layoutInCell="1" allowOverlap="1" wp14:anchorId="009BE9F3" wp14:editId="786AD209">
            <wp:simplePos x="0" y="0"/>
            <wp:positionH relativeFrom="column">
              <wp:posOffset>5455920</wp:posOffset>
            </wp:positionH>
            <wp:positionV relativeFrom="paragraph">
              <wp:posOffset>131445</wp:posOffset>
            </wp:positionV>
            <wp:extent cx="285750" cy="238125"/>
            <wp:effectExtent l="0" t="0" r="0" b="0"/>
            <wp:wrapNone/>
            <wp:docPr id="100009" name="Picture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6485107" name=""/>
                    <pic:cNvPicPr>
                      <a:picLocks noChangeAspect="1"/>
                    </pic:cNvPicPr>
                  </pic:nvPicPr>
                  <pic:blipFill>
                    <a:blip r:embed="rId6"/>
                    <a:stretch>
                      <a:fillRect/>
                    </a:stretch>
                  </pic:blipFill>
                  <pic:spPr>
                    <a:xfrm>
                      <a:off x="0" y="0"/>
                      <a:ext cx="285750" cy="238125"/>
                    </a:xfrm>
                    <a:prstGeom prst="rect">
                      <a:avLst/>
                    </a:prstGeom>
                  </pic:spPr>
                </pic:pic>
              </a:graphicData>
            </a:graphic>
          </wp:anchor>
        </w:drawing>
      </w:r>
      <w:r w:rsidR="0096446E" w:rsidRPr="002E20B3">
        <w:rPr>
          <w:rFonts w:ascii="Arial" w:hAnsi="Arial" w:cs="Arial"/>
          <w:noProof/>
        </w:rPr>
        <w:drawing>
          <wp:anchor distT="0" distB="0" distL="114300" distR="114300" simplePos="0" relativeHeight="251664384" behindDoc="0" locked="0" layoutInCell="1" allowOverlap="1" wp14:anchorId="35089D68" wp14:editId="268B60A5">
            <wp:simplePos x="0" y="0"/>
            <wp:positionH relativeFrom="margin">
              <wp:posOffset>3095625</wp:posOffset>
            </wp:positionH>
            <wp:positionV relativeFrom="paragraph">
              <wp:posOffset>154305</wp:posOffset>
            </wp:positionV>
            <wp:extent cx="285750" cy="238125"/>
            <wp:effectExtent l="0" t="0" r="0" b="9525"/>
            <wp:wrapNone/>
            <wp:docPr id="100008" name="Picture 10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184480" name=""/>
                    <pic:cNvPicPr>
                      <a:picLocks noChangeAspect="1"/>
                    </pic:cNvPicPr>
                  </pic:nvPicPr>
                  <pic:blipFill>
                    <a:blip r:embed="rId6"/>
                    <a:stretch>
                      <a:fillRect/>
                    </a:stretch>
                  </pic:blipFill>
                  <pic:spPr>
                    <a:xfrm>
                      <a:off x="0" y="0"/>
                      <a:ext cx="285750" cy="238125"/>
                    </a:xfrm>
                    <a:prstGeom prst="rect">
                      <a:avLst/>
                    </a:prstGeom>
                  </pic:spPr>
                </pic:pic>
              </a:graphicData>
            </a:graphic>
          </wp:anchor>
        </w:drawing>
      </w:r>
      <w:r w:rsidR="0096446E" w:rsidRPr="002E20B3">
        <w:rPr>
          <w:rFonts w:ascii="Arial" w:eastAsia="Cambria" w:hAnsi="Arial" w:cs="Arial"/>
          <w:b/>
          <w:bCs/>
        </w:rPr>
        <w:t> </w:t>
      </w:r>
    </w:p>
    <w:p w:rsidR="002D2862" w:rsidRPr="002E20B3" w:rsidRDefault="0096446E">
      <w:pPr>
        <w:jc w:val="both"/>
        <w:rPr>
          <w:rFonts w:ascii="Arial" w:hAnsi="Arial" w:cs="Arial"/>
        </w:rPr>
      </w:pPr>
      <w:r w:rsidRPr="002E20B3">
        <w:rPr>
          <w:rFonts w:ascii="Arial" w:eastAsia="Calibri" w:hAnsi="Arial" w:cs="Arial"/>
        </w:rPr>
        <w:t xml:space="preserve">Do you have any caring responsibilities? Yes: </w:t>
      </w:r>
      <w:r w:rsidRPr="002E20B3">
        <w:rPr>
          <w:rFonts w:ascii="Arial" w:eastAsia="Calibri" w:hAnsi="Arial" w:cs="Arial"/>
        </w:rPr>
        <w:tab/>
        <w:t>     No:            Prefer not to say:</w:t>
      </w:r>
    </w:p>
    <w:p w:rsidR="002D2862" w:rsidRPr="002E20B3" w:rsidRDefault="0096446E">
      <w:pPr>
        <w:jc w:val="both"/>
        <w:rPr>
          <w:rFonts w:ascii="Arial" w:hAnsi="Arial" w:cs="Arial"/>
        </w:rPr>
      </w:pPr>
      <w:r w:rsidRPr="002E20B3">
        <w:rPr>
          <w:rFonts w:ascii="Arial" w:eastAsia="Calibri" w:hAnsi="Arial" w:cs="Arial"/>
        </w:rPr>
        <w:t> </w:t>
      </w:r>
    </w:p>
    <w:p w:rsidR="002D2862" w:rsidRPr="002E20B3" w:rsidRDefault="0096446E">
      <w:pPr>
        <w:jc w:val="both"/>
        <w:rPr>
          <w:rFonts w:ascii="Arial" w:hAnsi="Arial" w:cs="Arial"/>
        </w:rPr>
      </w:pPr>
      <w:r w:rsidRPr="002E20B3">
        <w:rPr>
          <w:rFonts w:ascii="Arial" w:eastAsia="Calibri" w:hAnsi="Arial" w:cs="Arial"/>
        </w:rPr>
        <w:t>If yes, are they? (please tick)</w:t>
      </w:r>
    </w:p>
    <w:p w:rsidR="002D2862" w:rsidRDefault="0096446E">
      <w:pPr>
        <w:jc w:val="both"/>
      </w:pPr>
      <w:r>
        <w:rPr>
          <w:rFonts w:ascii="Calibri" w:eastAsia="Calibri" w:hAnsi="Calibri" w:cs="Calibri"/>
        </w:rPr>
        <w:t> </w:t>
      </w:r>
    </w:p>
    <w:tbl>
      <w:tblPr>
        <w:tblW w:w="0" w:type="auto"/>
        <w:tblInd w:w="116" w:type="dxa"/>
        <w:tblCellMar>
          <w:left w:w="0" w:type="dxa"/>
          <w:right w:w="0" w:type="dxa"/>
        </w:tblCellMar>
        <w:tblLook w:val="04A0" w:firstRow="1" w:lastRow="0" w:firstColumn="1" w:lastColumn="0" w:noHBand="0" w:noVBand="1"/>
      </w:tblPr>
      <w:tblGrid>
        <w:gridCol w:w="521"/>
        <w:gridCol w:w="4251"/>
        <w:gridCol w:w="557"/>
        <w:gridCol w:w="4180"/>
      </w:tblGrid>
      <w:tr w:rsidR="002D2862" w:rsidTr="0096446E">
        <w:trPr>
          <w:trHeight w:val="245"/>
        </w:trPr>
        <w:tc>
          <w:tcPr>
            <w:tcW w:w="534" w:type="dxa"/>
            <w:tcBorders>
              <w:top w:val="single" w:sz="4" w:space="0" w:color="auto"/>
              <w:left w:val="single" w:sz="4" w:space="0" w:color="auto"/>
              <w:bottom w:val="single" w:sz="4" w:space="0" w:color="auto"/>
              <w:right w:val="single" w:sz="4" w:space="0" w:color="auto"/>
            </w:tcBorders>
            <w:tcMar>
              <w:top w:w="8" w:type="dxa"/>
              <w:left w:w="108" w:type="dxa"/>
              <w:bottom w:w="8" w:type="dxa"/>
              <w:right w:w="108" w:type="dxa"/>
            </w:tcMar>
          </w:tcPr>
          <w:p w:rsidR="002D2862" w:rsidRDefault="0096446E">
            <w:pPr>
              <w:spacing w:line="360" w:lineRule="auto"/>
              <w:jc w:val="both"/>
              <w:rPr>
                <w:color w:val="000000"/>
              </w:rPr>
            </w:pPr>
            <w:r>
              <w:rPr>
                <w:rFonts w:ascii="Calibri" w:eastAsia="Calibri" w:hAnsi="Calibri" w:cs="Calibri"/>
                <w:color w:val="000000"/>
              </w:rPr>
              <w:t> </w:t>
            </w:r>
          </w:p>
        </w:tc>
        <w:tc>
          <w:tcPr>
            <w:tcW w:w="4390" w:type="dxa"/>
            <w:vMerge w:val="restart"/>
            <w:tcBorders>
              <w:left w:val="single" w:sz="4" w:space="0" w:color="auto"/>
              <w:right w:val="single" w:sz="4" w:space="0" w:color="auto"/>
            </w:tcBorders>
            <w:tcMar>
              <w:top w:w="5" w:type="dxa"/>
              <w:left w:w="108" w:type="dxa"/>
              <w:bottom w:w="5" w:type="dxa"/>
              <w:right w:w="108" w:type="dxa"/>
            </w:tcMar>
          </w:tcPr>
          <w:p w:rsidR="002D2862" w:rsidRPr="002E20B3" w:rsidRDefault="0096446E">
            <w:pPr>
              <w:spacing w:line="360" w:lineRule="auto"/>
              <w:jc w:val="both"/>
              <w:rPr>
                <w:rFonts w:ascii="Arial" w:hAnsi="Arial" w:cs="Arial"/>
                <w:color w:val="000000"/>
              </w:rPr>
            </w:pPr>
            <w:r w:rsidRPr="002E20B3">
              <w:rPr>
                <w:rFonts w:ascii="Arial" w:eastAsia="Calibri" w:hAnsi="Arial" w:cs="Arial"/>
                <w:color w:val="000000"/>
              </w:rPr>
              <w:t>Child/children under 18, if disabled</w:t>
            </w:r>
          </w:p>
        </w:tc>
        <w:tc>
          <w:tcPr>
            <w:tcW w:w="571" w:type="dxa"/>
            <w:tcBorders>
              <w:top w:val="single" w:sz="4" w:space="0" w:color="auto"/>
              <w:left w:val="single" w:sz="4" w:space="0" w:color="auto"/>
              <w:bottom w:val="single" w:sz="4" w:space="0" w:color="auto"/>
              <w:right w:val="single" w:sz="4" w:space="0" w:color="auto"/>
            </w:tcBorders>
            <w:tcMar>
              <w:top w:w="8" w:type="dxa"/>
              <w:left w:w="108" w:type="dxa"/>
              <w:bottom w:w="8" w:type="dxa"/>
              <w:right w:w="108" w:type="dxa"/>
            </w:tcMar>
          </w:tcPr>
          <w:p w:rsidR="002D2862" w:rsidRPr="002E20B3" w:rsidRDefault="0096446E">
            <w:pPr>
              <w:spacing w:line="360" w:lineRule="auto"/>
              <w:jc w:val="both"/>
              <w:rPr>
                <w:rFonts w:ascii="Arial" w:hAnsi="Arial" w:cs="Arial"/>
                <w:color w:val="000000"/>
              </w:rPr>
            </w:pPr>
            <w:r w:rsidRPr="002E20B3">
              <w:rPr>
                <w:rFonts w:ascii="Arial" w:eastAsia="Calibri" w:hAnsi="Arial" w:cs="Arial"/>
                <w:color w:val="000000"/>
              </w:rPr>
              <w:t> </w:t>
            </w:r>
          </w:p>
        </w:tc>
        <w:tc>
          <w:tcPr>
            <w:tcW w:w="4354" w:type="dxa"/>
            <w:vMerge w:val="restart"/>
            <w:tcBorders>
              <w:left w:val="single" w:sz="4" w:space="0" w:color="auto"/>
            </w:tcBorders>
            <w:tcMar>
              <w:top w:w="5" w:type="dxa"/>
              <w:left w:w="108" w:type="dxa"/>
              <w:bottom w:w="5" w:type="dxa"/>
              <w:right w:w="113" w:type="dxa"/>
            </w:tcMar>
          </w:tcPr>
          <w:p w:rsidR="002D2862" w:rsidRPr="002E20B3" w:rsidRDefault="0096446E">
            <w:pPr>
              <w:rPr>
                <w:rFonts w:ascii="Arial" w:hAnsi="Arial" w:cs="Arial"/>
                <w:color w:val="000000"/>
              </w:rPr>
            </w:pPr>
            <w:r w:rsidRPr="002E20B3">
              <w:rPr>
                <w:rFonts w:ascii="Arial" w:eastAsia="Calibri" w:hAnsi="Arial" w:cs="Arial"/>
                <w:color w:val="000000"/>
              </w:rPr>
              <w:t>Adult/s over 18</w:t>
            </w:r>
          </w:p>
        </w:tc>
      </w:tr>
      <w:tr w:rsidR="002D2862" w:rsidTr="0096446E">
        <w:trPr>
          <w:trHeight w:val="164"/>
        </w:trPr>
        <w:tc>
          <w:tcPr>
            <w:tcW w:w="534" w:type="dxa"/>
            <w:tcBorders>
              <w:top w:val="single" w:sz="4" w:space="0" w:color="auto"/>
              <w:bottom w:val="single" w:sz="4" w:space="0" w:color="auto"/>
            </w:tcBorders>
            <w:tcMar>
              <w:top w:w="8" w:type="dxa"/>
              <w:left w:w="113" w:type="dxa"/>
              <w:bottom w:w="8" w:type="dxa"/>
              <w:right w:w="113" w:type="dxa"/>
            </w:tcMar>
          </w:tcPr>
          <w:p w:rsidR="002D2862" w:rsidRDefault="0096446E">
            <w:pPr>
              <w:jc w:val="both"/>
              <w:rPr>
                <w:color w:val="000000"/>
                <w:sz w:val="16"/>
                <w:szCs w:val="16"/>
              </w:rPr>
            </w:pPr>
            <w:r>
              <w:rPr>
                <w:rFonts w:ascii="Calibri" w:eastAsia="Calibri" w:hAnsi="Calibri" w:cs="Calibri"/>
                <w:color w:val="000000"/>
                <w:sz w:val="16"/>
                <w:szCs w:val="16"/>
              </w:rPr>
              <w:t> </w:t>
            </w:r>
          </w:p>
        </w:tc>
        <w:tc>
          <w:tcPr>
            <w:tcW w:w="0" w:type="auto"/>
            <w:vMerge/>
            <w:tcBorders>
              <w:left w:val="nil"/>
            </w:tcBorders>
            <w:vAlign w:val="center"/>
          </w:tcPr>
          <w:p w:rsidR="002D2862" w:rsidRPr="002E20B3" w:rsidRDefault="002D2862">
            <w:pPr>
              <w:rPr>
                <w:rFonts w:ascii="Arial" w:eastAsia="Calibri" w:hAnsi="Arial" w:cs="Arial"/>
                <w:color w:val="000000"/>
              </w:rPr>
            </w:pPr>
          </w:p>
        </w:tc>
        <w:tc>
          <w:tcPr>
            <w:tcW w:w="571" w:type="dxa"/>
            <w:tcBorders>
              <w:top w:val="single" w:sz="4" w:space="0" w:color="auto"/>
              <w:bottom w:val="single" w:sz="4" w:space="0" w:color="auto"/>
            </w:tcBorders>
            <w:tcMar>
              <w:top w:w="8" w:type="dxa"/>
              <w:left w:w="113" w:type="dxa"/>
              <w:bottom w:w="8" w:type="dxa"/>
              <w:right w:w="113" w:type="dxa"/>
            </w:tcMar>
          </w:tcPr>
          <w:p w:rsidR="002D2862" w:rsidRPr="002E20B3" w:rsidRDefault="0096446E">
            <w:pPr>
              <w:jc w:val="both"/>
              <w:rPr>
                <w:rFonts w:ascii="Arial" w:hAnsi="Arial" w:cs="Arial"/>
                <w:color w:val="000000"/>
              </w:rPr>
            </w:pPr>
            <w:r w:rsidRPr="002E20B3">
              <w:rPr>
                <w:rFonts w:ascii="Arial" w:eastAsia="Calibri" w:hAnsi="Arial" w:cs="Arial"/>
                <w:color w:val="000000"/>
              </w:rPr>
              <w:t> </w:t>
            </w:r>
          </w:p>
        </w:tc>
        <w:tc>
          <w:tcPr>
            <w:tcW w:w="0" w:type="auto"/>
            <w:vMerge/>
            <w:tcBorders>
              <w:left w:val="nil"/>
            </w:tcBorders>
            <w:vAlign w:val="center"/>
          </w:tcPr>
          <w:p w:rsidR="002D2862" w:rsidRPr="002E20B3" w:rsidRDefault="002D2862">
            <w:pPr>
              <w:rPr>
                <w:rFonts w:ascii="Arial" w:eastAsia="Calibri" w:hAnsi="Arial" w:cs="Arial"/>
                <w:color w:val="000000"/>
              </w:rPr>
            </w:pPr>
          </w:p>
        </w:tc>
      </w:tr>
      <w:tr w:rsidR="002D2862" w:rsidTr="0096446E">
        <w:trPr>
          <w:trHeight w:val="492"/>
        </w:trPr>
        <w:tc>
          <w:tcPr>
            <w:tcW w:w="534" w:type="dxa"/>
            <w:tcBorders>
              <w:top w:val="single" w:sz="4" w:space="0" w:color="auto"/>
              <w:left w:val="single" w:sz="4" w:space="0" w:color="auto"/>
              <w:bottom w:val="single" w:sz="4" w:space="0" w:color="auto"/>
              <w:right w:val="single" w:sz="4" w:space="0" w:color="auto"/>
            </w:tcBorders>
            <w:tcMar>
              <w:top w:w="8" w:type="dxa"/>
              <w:left w:w="108" w:type="dxa"/>
              <w:bottom w:w="8" w:type="dxa"/>
              <w:right w:w="108" w:type="dxa"/>
            </w:tcMar>
          </w:tcPr>
          <w:p w:rsidR="002D2862" w:rsidRDefault="0096446E">
            <w:pPr>
              <w:spacing w:line="360" w:lineRule="auto"/>
              <w:jc w:val="both"/>
              <w:rPr>
                <w:color w:val="000000"/>
              </w:rPr>
            </w:pPr>
            <w:r>
              <w:rPr>
                <w:rFonts w:ascii="Calibri" w:eastAsia="Calibri" w:hAnsi="Calibri" w:cs="Calibri"/>
                <w:color w:val="000000"/>
              </w:rPr>
              <w:t> </w:t>
            </w:r>
          </w:p>
        </w:tc>
        <w:tc>
          <w:tcPr>
            <w:tcW w:w="4390" w:type="dxa"/>
            <w:tcBorders>
              <w:left w:val="single" w:sz="4" w:space="0" w:color="auto"/>
              <w:right w:val="single" w:sz="4" w:space="0" w:color="auto"/>
            </w:tcBorders>
            <w:tcMar>
              <w:top w:w="5" w:type="dxa"/>
              <w:left w:w="108" w:type="dxa"/>
              <w:bottom w:w="5" w:type="dxa"/>
              <w:right w:w="108" w:type="dxa"/>
            </w:tcMar>
          </w:tcPr>
          <w:p w:rsidR="002D2862" w:rsidRPr="002E20B3" w:rsidRDefault="0096446E">
            <w:pPr>
              <w:spacing w:line="360" w:lineRule="auto"/>
              <w:jc w:val="both"/>
              <w:rPr>
                <w:rFonts w:ascii="Arial" w:hAnsi="Arial" w:cs="Arial"/>
                <w:color w:val="000000"/>
              </w:rPr>
            </w:pPr>
            <w:r w:rsidRPr="002E20B3">
              <w:rPr>
                <w:rFonts w:ascii="Arial" w:eastAsia="Calibri" w:hAnsi="Arial" w:cs="Arial"/>
                <w:color w:val="000000"/>
              </w:rPr>
              <w:t>Child/children under 17, otherwise</w:t>
            </w:r>
          </w:p>
        </w:tc>
        <w:tc>
          <w:tcPr>
            <w:tcW w:w="571" w:type="dxa"/>
            <w:tcBorders>
              <w:top w:val="single" w:sz="4" w:space="0" w:color="auto"/>
              <w:left w:val="single" w:sz="4" w:space="0" w:color="auto"/>
              <w:bottom w:val="single" w:sz="4" w:space="0" w:color="auto"/>
              <w:right w:val="single" w:sz="4" w:space="0" w:color="auto"/>
            </w:tcBorders>
            <w:tcMar>
              <w:top w:w="8" w:type="dxa"/>
              <w:left w:w="108" w:type="dxa"/>
              <w:bottom w:w="8" w:type="dxa"/>
              <w:right w:w="108" w:type="dxa"/>
            </w:tcMar>
          </w:tcPr>
          <w:p w:rsidR="002D2862" w:rsidRPr="002E20B3" w:rsidRDefault="0096446E">
            <w:pPr>
              <w:spacing w:line="360" w:lineRule="auto"/>
              <w:jc w:val="both"/>
              <w:rPr>
                <w:rFonts w:ascii="Arial" w:hAnsi="Arial" w:cs="Arial"/>
                <w:color w:val="000000"/>
              </w:rPr>
            </w:pPr>
            <w:r w:rsidRPr="002E20B3">
              <w:rPr>
                <w:rFonts w:ascii="Arial" w:eastAsia="Calibri" w:hAnsi="Arial" w:cs="Arial"/>
                <w:color w:val="000000"/>
              </w:rPr>
              <w:t> </w:t>
            </w:r>
          </w:p>
        </w:tc>
        <w:tc>
          <w:tcPr>
            <w:tcW w:w="4354" w:type="dxa"/>
            <w:tcBorders>
              <w:left w:val="single" w:sz="4" w:space="0" w:color="auto"/>
            </w:tcBorders>
            <w:tcMar>
              <w:top w:w="5" w:type="dxa"/>
              <w:left w:w="108" w:type="dxa"/>
              <w:bottom w:w="5" w:type="dxa"/>
              <w:right w:w="113" w:type="dxa"/>
            </w:tcMar>
          </w:tcPr>
          <w:p w:rsidR="002D2862" w:rsidRPr="002E20B3" w:rsidRDefault="0096446E">
            <w:pPr>
              <w:spacing w:line="360" w:lineRule="auto"/>
              <w:jc w:val="both"/>
              <w:rPr>
                <w:rFonts w:ascii="Arial" w:hAnsi="Arial" w:cs="Arial"/>
                <w:color w:val="000000"/>
              </w:rPr>
            </w:pPr>
            <w:r w:rsidRPr="002E20B3">
              <w:rPr>
                <w:rFonts w:ascii="Arial" w:eastAsia="Calibri" w:hAnsi="Arial" w:cs="Arial"/>
                <w:color w:val="000000"/>
              </w:rPr>
              <w:t>Prefer not to say</w:t>
            </w:r>
          </w:p>
        </w:tc>
      </w:tr>
    </w:tbl>
    <w:p w:rsidR="002D2862" w:rsidRDefault="0096446E">
      <w:pPr>
        <w:jc w:val="both"/>
      </w:pPr>
      <w:r>
        <w:rPr>
          <w:rFonts w:ascii="Calibri" w:eastAsia="Calibri" w:hAnsi="Calibri" w:cs="Calibri"/>
        </w:rPr>
        <w:t> </w:t>
      </w:r>
    </w:p>
    <w:p w:rsidR="002D2862" w:rsidRPr="002E20B3" w:rsidRDefault="0096446E">
      <w:pPr>
        <w:jc w:val="both"/>
        <w:rPr>
          <w:rFonts w:ascii="Arial" w:hAnsi="Arial" w:cs="Arial"/>
        </w:rPr>
      </w:pPr>
      <w:r w:rsidRPr="002E20B3">
        <w:rPr>
          <w:rFonts w:ascii="Arial" w:eastAsia="Cambria" w:hAnsi="Arial" w:cs="Arial"/>
          <w:b/>
          <w:bCs/>
        </w:rPr>
        <w:t>GENDER IDENTITY AND REASSIGNMENT</w:t>
      </w:r>
    </w:p>
    <w:p w:rsidR="002D2862" w:rsidRPr="002E20B3" w:rsidRDefault="0096446E">
      <w:pPr>
        <w:jc w:val="both"/>
        <w:rPr>
          <w:rFonts w:ascii="Arial" w:hAnsi="Arial" w:cs="Arial"/>
        </w:rPr>
      </w:pPr>
      <w:r w:rsidRPr="002E20B3">
        <w:rPr>
          <w:rFonts w:ascii="Arial" w:eastAsia="Cambria" w:hAnsi="Arial" w:cs="Arial"/>
        </w:rPr>
        <w:t> </w:t>
      </w:r>
    </w:p>
    <w:p w:rsidR="002D2862" w:rsidRPr="002E20B3" w:rsidRDefault="0096446E">
      <w:pPr>
        <w:jc w:val="both"/>
        <w:rPr>
          <w:rFonts w:ascii="Arial" w:hAnsi="Arial" w:cs="Arial"/>
        </w:rPr>
      </w:pPr>
      <w:r w:rsidRPr="002E20B3">
        <w:rPr>
          <w:rFonts w:ascii="Arial" w:eastAsia="Calibri" w:hAnsi="Arial" w:cs="Arial"/>
        </w:rPr>
        <w:t>What is your gender identity? (please tick)</w:t>
      </w:r>
    </w:p>
    <w:p w:rsidR="002D2862" w:rsidRPr="002E20B3" w:rsidRDefault="0096446E">
      <w:pPr>
        <w:jc w:val="both"/>
        <w:rPr>
          <w:rFonts w:ascii="Arial" w:hAnsi="Arial" w:cs="Arial"/>
        </w:rPr>
      </w:pPr>
      <w:r w:rsidRPr="002E20B3">
        <w:rPr>
          <w:rFonts w:ascii="Arial" w:eastAsia="Calibri" w:hAnsi="Arial" w:cs="Arial"/>
        </w:rPr>
        <w:t> </w:t>
      </w:r>
    </w:p>
    <w:tbl>
      <w:tblPr>
        <w:tblW w:w="0" w:type="auto"/>
        <w:tblInd w:w="116" w:type="dxa"/>
        <w:tblCellMar>
          <w:left w:w="0" w:type="dxa"/>
          <w:right w:w="0" w:type="dxa"/>
        </w:tblCellMar>
        <w:tblLook w:val="04A0" w:firstRow="1" w:lastRow="0" w:firstColumn="1" w:lastColumn="0" w:noHBand="0" w:noVBand="1"/>
      </w:tblPr>
      <w:tblGrid>
        <w:gridCol w:w="522"/>
        <w:gridCol w:w="4231"/>
        <w:gridCol w:w="556"/>
        <w:gridCol w:w="4197"/>
      </w:tblGrid>
      <w:tr w:rsidR="002D2862" w:rsidRPr="002E20B3">
        <w:trPr>
          <w:trHeight w:val="245"/>
        </w:trPr>
        <w:tc>
          <w:tcPr>
            <w:tcW w:w="53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2D2862" w:rsidRPr="002E20B3" w:rsidRDefault="0096446E">
            <w:pPr>
              <w:spacing w:line="360" w:lineRule="auto"/>
              <w:jc w:val="both"/>
              <w:rPr>
                <w:rFonts w:ascii="Arial" w:hAnsi="Arial" w:cs="Arial"/>
                <w:color w:val="000000"/>
              </w:rPr>
            </w:pPr>
            <w:r w:rsidRPr="002E20B3">
              <w:rPr>
                <w:rFonts w:ascii="Arial" w:eastAsia="Calibri" w:hAnsi="Arial" w:cs="Arial"/>
                <w:color w:val="000000"/>
              </w:rPr>
              <w:t> </w:t>
            </w:r>
          </w:p>
        </w:tc>
        <w:tc>
          <w:tcPr>
            <w:tcW w:w="4390" w:type="dxa"/>
            <w:tcBorders>
              <w:left w:val="single" w:sz="6" w:space="0" w:color="000000"/>
              <w:right w:val="single" w:sz="6" w:space="0" w:color="000000"/>
            </w:tcBorders>
            <w:tcMar>
              <w:top w:w="5" w:type="dxa"/>
              <w:left w:w="108" w:type="dxa"/>
              <w:bottom w:w="5" w:type="dxa"/>
              <w:right w:w="108" w:type="dxa"/>
            </w:tcMar>
          </w:tcPr>
          <w:p w:rsidR="002D2862" w:rsidRPr="002E20B3" w:rsidRDefault="0096446E">
            <w:pPr>
              <w:spacing w:line="360" w:lineRule="auto"/>
              <w:jc w:val="both"/>
              <w:rPr>
                <w:rFonts w:ascii="Arial" w:hAnsi="Arial" w:cs="Arial"/>
                <w:color w:val="000000"/>
              </w:rPr>
            </w:pPr>
            <w:r w:rsidRPr="002E20B3">
              <w:rPr>
                <w:rFonts w:ascii="Arial" w:eastAsia="Calibri" w:hAnsi="Arial" w:cs="Arial"/>
                <w:color w:val="000000"/>
              </w:rPr>
              <w:t>Man (including trans man)</w:t>
            </w:r>
          </w:p>
        </w:tc>
        <w:tc>
          <w:tcPr>
            <w:tcW w:w="57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2D2862" w:rsidRPr="002E20B3" w:rsidRDefault="0096446E">
            <w:pPr>
              <w:spacing w:line="360" w:lineRule="auto"/>
              <w:jc w:val="both"/>
              <w:rPr>
                <w:rFonts w:ascii="Arial" w:hAnsi="Arial" w:cs="Arial"/>
                <w:color w:val="000000"/>
              </w:rPr>
            </w:pPr>
            <w:r w:rsidRPr="002E20B3">
              <w:rPr>
                <w:rFonts w:ascii="Arial" w:eastAsia="Calibri" w:hAnsi="Arial" w:cs="Arial"/>
                <w:color w:val="000000"/>
              </w:rPr>
              <w:t> </w:t>
            </w:r>
          </w:p>
        </w:tc>
        <w:tc>
          <w:tcPr>
            <w:tcW w:w="4354" w:type="dxa"/>
            <w:tcBorders>
              <w:left w:val="single" w:sz="6" w:space="0" w:color="000000"/>
            </w:tcBorders>
            <w:tcMar>
              <w:top w:w="5" w:type="dxa"/>
              <w:left w:w="108" w:type="dxa"/>
              <w:bottom w:w="5" w:type="dxa"/>
              <w:right w:w="113" w:type="dxa"/>
            </w:tcMar>
          </w:tcPr>
          <w:p w:rsidR="002D2862" w:rsidRPr="002E20B3" w:rsidRDefault="0096446E">
            <w:pPr>
              <w:rPr>
                <w:rFonts w:ascii="Arial" w:hAnsi="Arial" w:cs="Arial"/>
                <w:color w:val="000000"/>
              </w:rPr>
            </w:pPr>
            <w:r w:rsidRPr="002E20B3">
              <w:rPr>
                <w:rFonts w:ascii="Arial" w:eastAsia="Calibri" w:hAnsi="Arial" w:cs="Arial"/>
                <w:color w:val="000000"/>
              </w:rPr>
              <w:t>Woman (including trans woman)</w:t>
            </w:r>
          </w:p>
        </w:tc>
      </w:tr>
    </w:tbl>
    <w:p w:rsidR="002D2862" w:rsidRPr="002E20B3" w:rsidRDefault="0096446E">
      <w:pPr>
        <w:jc w:val="both"/>
        <w:rPr>
          <w:rFonts w:ascii="Arial" w:hAnsi="Arial" w:cs="Arial"/>
        </w:rPr>
      </w:pPr>
      <w:r w:rsidRPr="002E20B3">
        <w:rPr>
          <w:rFonts w:ascii="Arial" w:eastAsia="Calibri" w:hAnsi="Arial" w:cs="Arial"/>
        </w:rPr>
        <w:t> </w:t>
      </w:r>
    </w:p>
    <w:tbl>
      <w:tblPr>
        <w:tblW w:w="0" w:type="auto"/>
        <w:tblInd w:w="116" w:type="dxa"/>
        <w:tblCellMar>
          <w:left w:w="0" w:type="dxa"/>
          <w:right w:w="0" w:type="dxa"/>
        </w:tblCellMar>
        <w:tblLook w:val="04A0" w:firstRow="1" w:lastRow="0" w:firstColumn="1" w:lastColumn="0" w:noHBand="0" w:noVBand="1"/>
      </w:tblPr>
      <w:tblGrid>
        <w:gridCol w:w="520"/>
        <w:gridCol w:w="8986"/>
      </w:tblGrid>
      <w:tr w:rsidR="002D2862" w:rsidRPr="002E20B3">
        <w:trPr>
          <w:trHeight w:val="245"/>
        </w:trPr>
        <w:tc>
          <w:tcPr>
            <w:tcW w:w="53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2D2862" w:rsidRPr="002E20B3" w:rsidRDefault="0096446E">
            <w:pPr>
              <w:spacing w:line="360" w:lineRule="auto"/>
              <w:jc w:val="both"/>
              <w:rPr>
                <w:rFonts w:ascii="Arial" w:hAnsi="Arial" w:cs="Arial"/>
                <w:color w:val="000000"/>
              </w:rPr>
            </w:pPr>
            <w:r w:rsidRPr="002E20B3">
              <w:rPr>
                <w:rFonts w:ascii="Arial" w:eastAsia="Calibri" w:hAnsi="Arial" w:cs="Arial"/>
                <w:color w:val="000000"/>
              </w:rPr>
              <w:t> </w:t>
            </w:r>
          </w:p>
        </w:tc>
        <w:tc>
          <w:tcPr>
            <w:tcW w:w="9315" w:type="dxa"/>
            <w:tcBorders>
              <w:left w:val="single" w:sz="6" w:space="0" w:color="000000"/>
            </w:tcBorders>
            <w:tcMar>
              <w:top w:w="5" w:type="dxa"/>
              <w:left w:w="108" w:type="dxa"/>
              <w:bottom w:w="5" w:type="dxa"/>
              <w:right w:w="113" w:type="dxa"/>
            </w:tcMar>
          </w:tcPr>
          <w:p w:rsidR="002D2862" w:rsidRPr="002E20B3" w:rsidRDefault="0096446E">
            <w:pPr>
              <w:rPr>
                <w:rFonts w:ascii="Arial" w:hAnsi="Arial" w:cs="Arial"/>
                <w:color w:val="000000"/>
              </w:rPr>
            </w:pPr>
            <w:r w:rsidRPr="002E20B3">
              <w:rPr>
                <w:rFonts w:ascii="Arial" w:eastAsia="Calibri" w:hAnsi="Arial" w:cs="Arial"/>
                <w:color w:val="000000"/>
              </w:rPr>
              <w:t>Other gender identity please state if you wish: …………………………………..</w:t>
            </w:r>
          </w:p>
        </w:tc>
      </w:tr>
    </w:tbl>
    <w:p w:rsidR="002D2862" w:rsidRDefault="0096446E">
      <w:pPr>
        <w:jc w:val="both"/>
      </w:pPr>
      <w:r>
        <w:rPr>
          <w:rFonts w:ascii="Calibri" w:eastAsia="Calibri" w:hAnsi="Calibri" w:cs="Calibri"/>
        </w:rPr>
        <w:t> </w:t>
      </w:r>
    </w:p>
    <w:p w:rsidR="002D2862" w:rsidRPr="002E20B3" w:rsidRDefault="0096446E">
      <w:pPr>
        <w:jc w:val="both"/>
        <w:rPr>
          <w:rFonts w:ascii="Arial" w:hAnsi="Arial" w:cs="Arial"/>
        </w:rPr>
      </w:pPr>
      <w:r w:rsidRPr="002E20B3">
        <w:rPr>
          <w:rFonts w:ascii="Arial" w:eastAsia="Calibri" w:hAnsi="Arial" w:cs="Arial"/>
        </w:rPr>
        <w:t xml:space="preserve">Is your gender the same as the gender you were assigned to at birth/born with? </w:t>
      </w:r>
    </w:p>
    <w:p w:rsidR="002D2862" w:rsidRPr="002E20B3" w:rsidRDefault="002E20B3">
      <w:pPr>
        <w:jc w:val="both"/>
        <w:rPr>
          <w:rFonts w:ascii="Arial" w:eastAsia="Calibri" w:hAnsi="Arial" w:cs="Arial"/>
        </w:rPr>
      </w:pPr>
      <w:r w:rsidRPr="002E20B3">
        <w:rPr>
          <w:rFonts w:ascii="Arial" w:hAnsi="Arial" w:cs="Arial"/>
          <w:noProof/>
        </w:rPr>
        <w:drawing>
          <wp:anchor distT="0" distB="0" distL="114300" distR="114300" simplePos="0" relativeHeight="251668480" behindDoc="0" locked="0" layoutInCell="1" allowOverlap="1" wp14:anchorId="7B664105" wp14:editId="1CD95065">
            <wp:simplePos x="0" y="0"/>
            <wp:positionH relativeFrom="column">
              <wp:posOffset>1059815</wp:posOffset>
            </wp:positionH>
            <wp:positionV relativeFrom="paragraph">
              <wp:posOffset>128270</wp:posOffset>
            </wp:positionV>
            <wp:extent cx="285750" cy="238125"/>
            <wp:effectExtent l="0" t="0" r="0" b="0"/>
            <wp:wrapNone/>
            <wp:docPr id="100012" name="Picture 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2813979" name=""/>
                    <pic:cNvPicPr>
                      <a:picLocks noChangeAspect="1"/>
                    </pic:cNvPicPr>
                  </pic:nvPicPr>
                  <pic:blipFill>
                    <a:blip r:embed="rId6"/>
                    <a:stretch>
                      <a:fillRect/>
                    </a:stretch>
                  </pic:blipFill>
                  <pic:spPr>
                    <a:xfrm>
                      <a:off x="0" y="0"/>
                      <a:ext cx="285750" cy="238125"/>
                    </a:xfrm>
                    <a:prstGeom prst="rect">
                      <a:avLst/>
                    </a:prstGeom>
                  </pic:spPr>
                </pic:pic>
              </a:graphicData>
            </a:graphic>
          </wp:anchor>
        </w:drawing>
      </w:r>
      <w:r w:rsidRPr="002E20B3">
        <w:rPr>
          <w:rFonts w:ascii="Arial" w:hAnsi="Arial" w:cs="Arial"/>
          <w:noProof/>
        </w:rPr>
        <w:drawing>
          <wp:anchor distT="0" distB="0" distL="114300" distR="114300" simplePos="0" relativeHeight="251667456" behindDoc="0" locked="0" layoutInCell="1" allowOverlap="1" wp14:anchorId="5D66FCA6" wp14:editId="52F75D85">
            <wp:simplePos x="0" y="0"/>
            <wp:positionH relativeFrom="column">
              <wp:posOffset>363220</wp:posOffset>
            </wp:positionH>
            <wp:positionV relativeFrom="paragraph">
              <wp:posOffset>118745</wp:posOffset>
            </wp:positionV>
            <wp:extent cx="285750" cy="238125"/>
            <wp:effectExtent l="0" t="0" r="0" b="0"/>
            <wp:wrapNone/>
            <wp:docPr id="100011" name="Picture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1447258" name=""/>
                    <pic:cNvPicPr>
                      <a:picLocks noChangeAspect="1"/>
                    </pic:cNvPicPr>
                  </pic:nvPicPr>
                  <pic:blipFill>
                    <a:blip r:embed="rId6"/>
                    <a:stretch>
                      <a:fillRect/>
                    </a:stretch>
                  </pic:blipFill>
                  <pic:spPr>
                    <a:xfrm>
                      <a:off x="0" y="0"/>
                      <a:ext cx="285750" cy="238125"/>
                    </a:xfrm>
                    <a:prstGeom prst="rect">
                      <a:avLst/>
                    </a:prstGeom>
                  </pic:spPr>
                </pic:pic>
              </a:graphicData>
            </a:graphic>
          </wp:anchor>
        </w:drawing>
      </w:r>
      <w:r w:rsidRPr="002E20B3">
        <w:rPr>
          <w:rFonts w:ascii="Arial" w:hAnsi="Arial" w:cs="Arial"/>
          <w:noProof/>
        </w:rPr>
        <w:drawing>
          <wp:anchor distT="0" distB="0" distL="114300" distR="114300" simplePos="0" relativeHeight="251669504" behindDoc="0" locked="0" layoutInCell="1" allowOverlap="1" wp14:anchorId="76CBA2C3" wp14:editId="7D2FFECF">
            <wp:simplePos x="0" y="0"/>
            <wp:positionH relativeFrom="column">
              <wp:posOffset>2723515</wp:posOffset>
            </wp:positionH>
            <wp:positionV relativeFrom="paragraph">
              <wp:posOffset>137795</wp:posOffset>
            </wp:positionV>
            <wp:extent cx="285750" cy="238125"/>
            <wp:effectExtent l="0" t="0" r="0" b="0"/>
            <wp:wrapNone/>
            <wp:docPr id="100013" name="Picture 10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614451" name=""/>
                    <pic:cNvPicPr>
                      <a:picLocks noChangeAspect="1"/>
                    </pic:cNvPicPr>
                  </pic:nvPicPr>
                  <pic:blipFill>
                    <a:blip r:embed="rId6"/>
                    <a:stretch>
                      <a:fillRect/>
                    </a:stretch>
                  </pic:blipFill>
                  <pic:spPr>
                    <a:xfrm>
                      <a:off x="0" y="0"/>
                      <a:ext cx="285750" cy="238125"/>
                    </a:xfrm>
                    <a:prstGeom prst="rect">
                      <a:avLst/>
                    </a:prstGeom>
                  </pic:spPr>
                </pic:pic>
              </a:graphicData>
            </a:graphic>
          </wp:anchor>
        </w:drawing>
      </w:r>
      <w:r w:rsidR="0096446E" w:rsidRPr="002E20B3">
        <w:rPr>
          <w:rFonts w:ascii="Arial" w:eastAsia="Calibri" w:hAnsi="Arial" w:cs="Arial"/>
        </w:rPr>
        <w:t> </w:t>
      </w:r>
    </w:p>
    <w:p w:rsidR="002D2862" w:rsidRPr="002E20B3" w:rsidRDefault="0096446E">
      <w:pPr>
        <w:jc w:val="both"/>
        <w:rPr>
          <w:rFonts w:ascii="Arial" w:hAnsi="Arial" w:cs="Arial"/>
        </w:rPr>
      </w:pPr>
      <w:r w:rsidRPr="002E20B3">
        <w:rPr>
          <w:rFonts w:ascii="Arial" w:eastAsia="Calibri" w:hAnsi="Arial" w:cs="Arial"/>
        </w:rPr>
        <w:t xml:space="preserve">Yes: </w:t>
      </w:r>
      <w:r w:rsidRPr="002E20B3">
        <w:rPr>
          <w:rFonts w:ascii="Arial" w:eastAsia="Calibri" w:hAnsi="Arial" w:cs="Arial"/>
        </w:rPr>
        <w:tab/>
        <w:t xml:space="preserve">     </w:t>
      </w:r>
      <w:r w:rsidR="002E20B3">
        <w:rPr>
          <w:rFonts w:ascii="Arial" w:eastAsia="Calibri" w:hAnsi="Arial" w:cs="Arial"/>
        </w:rPr>
        <w:t xml:space="preserve">  </w:t>
      </w:r>
      <w:r w:rsidRPr="002E20B3">
        <w:rPr>
          <w:rFonts w:ascii="Arial" w:eastAsia="Calibri" w:hAnsi="Arial" w:cs="Arial"/>
        </w:rPr>
        <w:t>No:            Prefer not to say:</w:t>
      </w:r>
    </w:p>
    <w:p w:rsidR="002D2862" w:rsidRPr="002E20B3" w:rsidRDefault="0096446E">
      <w:pPr>
        <w:jc w:val="both"/>
        <w:rPr>
          <w:rFonts w:ascii="Arial" w:hAnsi="Arial" w:cs="Arial"/>
        </w:rPr>
      </w:pPr>
      <w:r w:rsidRPr="002E20B3">
        <w:rPr>
          <w:rFonts w:ascii="Arial" w:eastAsia="Calibri" w:hAnsi="Arial" w:cs="Arial"/>
        </w:rPr>
        <w:t> </w:t>
      </w:r>
    </w:p>
    <w:p w:rsidR="002D2862" w:rsidRPr="002E20B3" w:rsidRDefault="0096446E">
      <w:pPr>
        <w:jc w:val="both"/>
        <w:rPr>
          <w:rFonts w:ascii="Arial" w:hAnsi="Arial" w:cs="Arial"/>
        </w:rPr>
      </w:pPr>
      <w:r w:rsidRPr="002E20B3">
        <w:rPr>
          <w:rFonts w:ascii="Arial" w:eastAsia="Calibri" w:hAnsi="Arial" w:cs="Arial"/>
        </w:rPr>
        <w:t>Do you identify as being a transgender person?</w:t>
      </w:r>
    </w:p>
    <w:p w:rsidR="002D2862" w:rsidRPr="002E20B3" w:rsidRDefault="002E20B3">
      <w:pPr>
        <w:jc w:val="both"/>
        <w:rPr>
          <w:rFonts w:ascii="Arial" w:eastAsia="Calibri" w:hAnsi="Arial" w:cs="Arial"/>
        </w:rPr>
      </w:pPr>
      <w:r w:rsidRPr="002E20B3">
        <w:rPr>
          <w:rFonts w:ascii="Arial" w:hAnsi="Arial" w:cs="Arial"/>
          <w:noProof/>
        </w:rPr>
        <w:drawing>
          <wp:anchor distT="0" distB="0" distL="114300" distR="114300" simplePos="0" relativeHeight="251671552" behindDoc="0" locked="0" layoutInCell="1" allowOverlap="1" wp14:anchorId="63A46E80" wp14:editId="36300682">
            <wp:simplePos x="0" y="0"/>
            <wp:positionH relativeFrom="column">
              <wp:posOffset>1043305</wp:posOffset>
            </wp:positionH>
            <wp:positionV relativeFrom="paragraph">
              <wp:posOffset>110490</wp:posOffset>
            </wp:positionV>
            <wp:extent cx="285750" cy="238125"/>
            <wp:effectExtent l="0" t="0" r="0" b="0"/>
            <wp:wrapNone/>
            <wp:docPr id="100015" name="Picture 10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3981523" name=""/>
                    <pic:cNvPicPr>
                      <a:picLocks noChangeAspect="1"/>
                    </pic:cNvPicPr>
                  </pic:nvPicPr>
                  <pic:blipFill>
                    <a:blip r:embed="rId6"/>
                    <a:stretch>
                      <a:fillRect/>
                    </a:stretch>
                  </pic:blipFill>
                  <pic:spPr>
                    <a:xfrm>
                      <a:off x="0" y="0"/>
                      <a:ext cx="285750" cy="238125"/>
                    </a:xfrm>
                    <a:prstGeom prst="rect">
                      <a:avLst/>
                    </a:prstGeom>
                  </pic:spPr>
                </pic:pic>
              </a:graphicData>
            </a:graphic>
          </wp:anchor>
        </w:drawing>
      </w:r>
      <w:r w:rsidRPr="002E20B3">
        <w:rPr>
          <w:rFonts w:ascii="Arial" w:hAnsi="Arial" w:cs="Arial"/>
          <w:noProof/>
        </w:rPr>
        <w:drawing>
          <wp:anchor distT="0" distB="0" distL="114300" distR="114300" simplePos="0" relativeHeight="251672576" behindDoc="0" locked="0" layoutInCell="1" allowOverlap="1" wp14:anchorId="7B8BCE10" wp14:editId="3D6D33A0">
            <wp:simplePos x="0" y="0"/>
            <wp:positionH relativeFrom="column">
              <wp:posOffset>2732405</wp:posOffset>
            </wp:positionH>
            <wp:positionV relativeFrom="paragraph">
              <wp:posOffset>135255</wp:posOffset>
            </wp:positionV>
            <wp:extent cx="285750" cy="238125"/>
            <wp:effectExtent l="0" t="0" r="0" b="0"/>
            <wp:wrapNone/>
            <wp:docPr id="100014" name="Picture 10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5836792" name=""/>
                    <pic:cNvPicPr>
                      <a:picLocks noChangeAspect="1"/>
                    </pic:cNvPicPr>
                  </pic:nvPicPr>
                  <pic:blipFill>
                    <a:blip r:embed="rId6"/>
                    <a:stretch>
                      <a:fillRect/>
                    </a:stretch>
                  </pic:blipFill>
                  <pic:spPr>
                    <a:xfrm>
                      <a:off x="0" y="0"/>
                      <a:ext cx="285750" cy="238125"/>
                    </a:xfrm>
                    <a:prstGeom prst="rect">
                      <a:avLst/>
                    </a:prstGeom>
                  </pic:spPr>
                </pic:pic>
              </a:graphicData>
            </a:graphic>
          </wp:anchor>
        </w:drawing>
      </w:r>
      <w:r w:rsidRPr="002E20B3">
        <w:rPr>
          <w:rFonts w:ascii="Arial" w:hAnsi="Arial" w:cs="Arial"/>
          <w:noProof/>
        </w:rPr>
        <w:drawing>
          <wp:anchor distT="0" distB="0" distL="114300" distR="114300" simplePos="0" relativeHeight="251670528" behindDoc="0" locked="0" layoutInCell="1" allowOverlap="1" wp14:anchorId="216245B0" wp14:editId="52182C21">
            <wp:simplePos x="0" y="0"/>
            <wp:positionH relativeFrom="column">
              <wp:posOffset>360045</wp:posOffset>
            </wp:positionH>
            <wp:positionV relativeFrom="paragraph">
              <wp:posOffset>122555</wp:posOffset>
            </wp:positionV>
            <wp:extent cx="285750" cy="238125"/>
            <wp:effectExtent l="0" t="0" r="0" b="0"/>
            <wp:wrapNone/>
            <wp:docPr id="100016" name="Picture 10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2345091" name=""/>
                    <pic:cNvPicPr>
                      <a:picLocks noChangeAspect="1"/>
                    </pic:cNvPicPr>
                  </pic:nvPicPr>
                  <pic:blipFill>
                    <a:blip r:embed="rId6"/>
                    <a:stretch>
                      <a:fillRect/>
                    </a:stretch>
                  </pic:blipFill>
                  <pic:spPr>
                    <a:xfrm>
                      <a:off x="0" y="0"/>
                      <a:ext cx="285750" cy="238125"/>
                    </a:xfrm>
                    <a:prstGeom prst="rect">
                      <a:avLst/>
                    </a:prstGeom>
                  </pic:spPr>
                </pic:pic>
              </a:graphicData>
            </a:graphic>
          </wp:anchor>
        </w:drawing>
      </w:r>
      <w:r w:rsidR="0096446E" w:rsidRPr="002E20B3">
        <w:rPr>
          <w:rFonts w:ascii="Arial" w:eastAsia="Calibri" w:hAnsi="Arial" w:cs="Arial"/>
        </w:rPr>
        <w:t> </w:t>
      </w:r>
    </w:p>
    <w:p w:rsidR="002D2862" w:rsidRPr="002E20B3" w:rsidRDefault="0096446E">
      <w:pPr>
        <w:jc w:val="both"/>
        <w:rPr>
          <w:rFonts w:ascii="Arial" w:hAnsi="Arial" w:cs="Arial"/>
        </w:rPr>
      </w:pPr>
      <w:r w:rsidRPr="002E20B3">
        <w:rPr>
          <w:rFonts w:ascii="Arial" w:eastAsia="Calibri" w:hAnsi="Arial" w:cs="Arial"/>
        </w:rPr>
        <w:t xml:space="preserve">Yes: </w:t>
      </w:r>
      <w:r w:rsidRPr="002E20B3">
        <w:rPr>
          <w:rFonts w:ascii="Arial" w:eastAsia="Calibri" w:hAnsi="Arial" w:cs="Arial"/>
        </w:rPr>
        <w:tab/>
        <w:t xml:space="preserve">     </w:t>
      </w:r>
      <w:r w:rsidR="002E20B3">
        <w:rPr>
          <w:rFonts w:ascii="Arial" w:eastAsia="Calibri" w:hAnsi="Arial" w:cs="Arial"/>
        </w:rPr>
        <w:t xml:space="preserve"> </w:t>
      </w:r>
      <w:r w:rsidRPr="002E20B3">
        <w:rPr>
          <w:rFonts w:ascii="Arial" w:eastAsia="Calibri" w:hAnsi="Arial" w:cs="Arial"/>
        </w:rPr>
        <w:t>No:            Prefer not to say:</w:t>
      </w:r>
    </w:p>
    <w:p w:rsidR="002E20B3" w:rsidRDefault="002E20B3">
      <w:pPr>
        <w:jc w:val="both"/>
        <w:rPr>
          <w:rFonts w:ascii="Calibri" w:eastAsia="Calibri" w:hAnsi="Calibri" w:cs="Calibri"/>
        </w:rPr>
      </w:pPr>
    </w:p>
    <w:p w:rsidR="002D2862" w:rsidRPr="002E20B3" w:rsidRDefault="0096446E">
      <w:pPr>
        <w:jc w:val="both"/>
        <w:rPr>
          <w:sz w:val="22"/>
          <w:szCs w:val="22"/>
        </w:rPr>
      </w:pPr>
      <w:r>
        <w:rPr>
          <w:rFonts w:ascii="Calibri" w:eastAsia="Calibri" w:hAnsi="Calibri" w:cs="Calibri"/>
        </w:rPr>
        <w:t> </w:t>
      </w:r>
      <w:r w:rsidRPr="002E20B3">
        <w:rPr>
          <w:rFonts w:ascii="Arial" w:eastAsia="Calibri" w:hAnsi="Arial" w:cs="Arial"/>
          <w:sz w:val="22"/>
          <w:szCs w:val="22"/>
        </w:rPr>
        <w:t>(The GCRB uses the term ‘transgender’ as an inclusive umbrella terms for a diverse range of people who find their gender identity or gender expression differs in some way from the gender they were originally assigned as birth).</w:t>
      </w:r>
      <w:r w:rsidRPr="002E20B3">
        <w:rPr>
          <w:rFonts w:ascii="Calibri" w:eastAsia="Calibri" w:hAnsi="Calibri" w:cs="Calibri"/>
          <w:sz w:val="22"/>
          <w:szCs w:val="22"/>
        </w:rPr>
        <w:t xml:space="preserve"> </w:t>
      </w:r>
    </w:p>
    <w:p w:rsidR="00F809D1" w:rsidRDefault="00F809D1">
      <w:pPr>
        <w:jc w:val="both"/>
        <w:rPr>
          <w:rFonts w:ascii="Arial" w:eastAsia="Cambria" w:hAnsi="Arial" w:cs="Arial"/>
          <w:b/>
          <w:bCs/>
        </w:rPr>
      </w:pPr>
    </w:p>
    <w:p w:rsidR="002D2862" w:rsidRPr="002E20B3" w:rsidRDefault="0096446E">
      <w:pPr>
        <w:jc w:val="both"/>
        <w:rPr>
          <w:rFonts w:ascii="Arial" w:hAnsi="Arial" w:cs="Arial"/>
        </w:rPr>
      </w:pPr>
      <w:r w:rsidRPr="002E20B3">
        <w:rPr>
          <w:rFonts w:ascii="Arial" w:eastAsia="Cambria" w:hAnsi="Arial" w:cs="Arial"/>
          <w:b/>
          <w:bCs/>
        </w:rPr>
        <w:t>MARRIAGE AND CIVIL PARTNERSHIP</w:t>
      </w:r>
    </w:p>
    <w:p w:rsidR="002D2862" w:rsidRPr="002E20B3" w:rsidRDefault="002E20B3">
      <w:pPr>
        <w:jc w:val="both"/>
        <w:rPr>
          <w:rFonts w:ascii="Arial" w:eastAsia="Cambria" w:hAnsi="Arial" w:cs="Arial"/>
        </w:rPr>
      </w:pPr>
      <w:r w:rsidRPr="002E20B3">
        <w:rPr>
          <w:rFonts w:ascii="Arial" w:hAnsi="Arial" w:cs="Arial"/>
          <w:noProof/>
        </w:rPr>
        <w:drawing>
          <wp:anchor distT="0" distB="0" distL="114300" distR="114300" simplePos="0" relativeHeight="251675648" behindDoc="0" locked="0" layoutInCell="1" allowOverlap="1" wp14:anchorId="554870EF" wp14:editId="57216288">
            <wp:simplePos x="0" y="0"/>
            <wp:positionH relativeFrom="column">
              <wp:posOffset>3807460</wp:posOffset>
            </wp:positionH>
            <wp:positionV relativeFrom="paragraph">
              <wp:posOffset>134620</wp:posOffset>
            </wp:positionV>
            <wp:extent cx="285750" cy="238125"/>
            <wp:effectExtent l="0" t="0" r="0" b="0"/>
            <wp:wrapNone/>
            <wp:docPr id="100019" name="Picture 10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3454534" name=""/>
                    <pic:cNvPicPr>
                      <a:picLocks noChangeAspect="1"/>
                    </pic:cNvPicPr>
                  </pic:nvPicPr>
                  <pic:blipFill>
                    <a:blip r:embed="rId6"/>
                    <a:stretch>
                      <a:fillRect/>
                    </a:stretch>
                  </pic:blipFill>
                  <pic:spPr>
                    <a:xfrm>
                      <a:off x="0" y="0"/>
                      <a:ext cx="285750" cy="238125"/>
                    </a:xfrm>
                    <a:prstGeom prst="rect">
                      <a:avLst/>
                    </a:prstGeom>
                  </pic:spPr>
                </pic:pic>
              </a:graphicData>
            </a:graphic>
          </wp:anchor>
        </w:drawing>
      </w:r>
      <w:r w:rsidRPr="002E20B3">
        <w:rPr>
          <w:rFonts w:ascii="Arial" w:hAnsi="Arial" w:cs="Arial"/>
          <w:noProof/>
        </w:rPr>
        <w:drawing>
          <wp:anchor distT="0" distB="0" distL="114300" distR="114300" simplePos="0" relativeHeight="251674624" behindDoc="0" locked="0" layoutInCell="1" allowOverlap="1" wp14:anchorId="64D8A524" wp14:editId="66443B01">
            <wp:simplePos x="0" y="0"/>
            <wp:positionH relativeFrom="column">
              <wp:posOffset>2247265</wp:posOffset>
            </wp:positionH>
            <wp:positionV relativeFrom="paragraph">
              <wp:posOffset>133985</wp:posOffset>
            </wp:positionV>
            <wp:extent cx="285750" cy="238125"/>
            <wp:effectExtent l="0" t="0" r="0" b="0"/>
            <wp:wrapNone/>
            <wp:docPr id="100018" name="Picture 100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825167" name=""/>
                    <pic:cNvPicPr>
                      <a:picLocks noChangeAspect="1"/>
                    </pic:cNvPicPr>
                  </pic:nvPicPr>
                  <pic:blipFill>
                    <a:blip r:embed="rId6"/>
                    <a:stretch>
                      <a:fillRect/>
                    </a:stretch>
                  </pic:blipFill>
                  <pic:spPr>
                    <a:xfrm>
                      <a:off x="0" y="0"/>
                      <a:ext cx="285750" cy="238125"/>
                    </a:xfrm>
                    <a:prstGeom prst="rect">
                      <a:avLst/>
                    </a:prstGeom>
                  </pic:spPr>
                </pic:pic>
              </a:graphicData>
            </a:graphic>
          </wp:anchor>
        </w:drawing>
      </w:r>
      <w:r w:rsidR="0096446E" w:rsidRPr="002E20B3">
        <w:rPr>
          <w:rFonts w:ascii="Arial" w:hAnsi="Arial" w:cs="Arial"/>
          <w:noProof/>
        </w:rPr>
        <w:drawing>
          <wp:anchor distT="0" distB="0" distL="114300" distR="114300" simplePos="0" relativeHeight="251673600" behindDoc="0" locked="0" layoutInCell="1" allowOverlap="1" wp14:anchorId="6298945D" wp14:editId="1280AF6C">
            <wp:simplePos x="0" y="0"/>
            <wp:positionH relativeFrom="column">
              <wp:posOffset>603885</wp:posOffset>
            </wp:positionH>
            <wp:positionV relativeFrom="paragraph">
              <wp:posOffset>128905</wp:posOffset>
            </wp:positionV>
            <wp:extent cx="285750" cy="238125"/>
            <wp:effectExtent l="0" t="0" r="0" b="0"/>
            <wp:wrapNone/>
            <wp:docPr id="100017" name="Picture 10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332615" name=""/>
                    <pic:cNvPicPr>
                      <a:picLocks noChangeAspect="1"/>
                    </pic:cNvPicPr>
                  </pic:nvPicPr>
                  <pic:blipFill>
                    <a:blip r:embed="rId6"/>
                    <a:stretch>
                      <a:fillRect/>
                    </a:stretch>
                  </pic:blipFill>
                  <pic:spPr>
                    <a:xfrm>
                      <a:off x="0" y="0"/>
                      <a:ext cx="285750" cy="238125"/>
                    </a:xfrm>
                    <a:prstGeom prst="rect">
                      <a:avLst/>
                    </a:prstGeom>
                  </pic:spPr>
                </pic:pic>
              </a:graphicData>
            </a:graphic>
          </wp:anchor>
        </w:drawing>
      </w:r>
      <w:r w:rsidR="0096446E" w:rsidRPr="002E20B3">
        <w:rPr>
          <w:rFonts w:ascii="Arial" w:eastAsia="Cambria" w:hAnsi="Arial" w:cs="Arial"/>
        </w:rPr>
        <w:t> </w:t>
      </w:r>
    </w:p>
    <w:p w:rsidR="002E20B3" w:rsidRDefault="002E20B3">
      <w:pPr>
        <w:jc w:val="both"/>
        <w:rPr>
          <w:rFonts w:ascii="Arial" w:eastAsia="Calibri" w:hAnsi="Arial" w:cs="Arial"/>
        </w:rPr>
      </w:pPr>
      <w:r>
        <w:rPr>
          <w:rFonts w:ascii="Arial" w:eastAsia="Calibri" w:hAnsi="Arial" w:cs="Arial"/>
        </w:rPr>
        <w:t>Married:         </w:t>
      </w:r>
      <w:r w:rsidR="0096446E" w:rsidRPr="002E20B3">
        <w:rPr>
          <w:rFonts w:ascii="Arial" w:eastAsia="Calibri" w:hAnsi="Arial" w:cs="Arial"/>
        </w:rPr>
        <w:t xml:space="preserve">Civil Partnership:           Prefer not to say:           </w:t>
      </w:r>
    </w:p>
    <w:p w:rsidR="002E20B3" w:rsidRDefault="002E20B3">
      <w:pPr>
        <w:jc w:val="both"/>
        <w:rPr>
          <w:rFonts w:ascii="Arial" w:eastAsia="Calibri" w:hAnsi="Arial" w:cs="Arial"/>
        </w:rPr>
      </w:pPr>
    </w:p>
    <w:p w:rsidR="002D2862" w:rsidRPr="002E20B3" w:rsidRDefault="0096446E">
      <w:pPr>
        <w:jc w:val="both"/>
        <w:rPr>
          <w:rFonts w:ascii="Arial" w:hAnsi="Arial" w:cs="Arial"/>
        </w:rPr>
      </w:pPr>
      <w:r w:rsidRPr="002E20B3">
        <w:rPr>
          <w:rFonts w:ascii="Arial" w:eastAsia="Calibri" w:hAnsi="Arial" w:cs="Arial"/>
        </w:rPr>
        <w:t>Other, please state: ………………………</w:t>
      </w:r>
      <w:r w:rsidR="002E20B3">
        <w:rPr>
          <w:rFonts w:ascii="Arial" w:eastAsia="Calibri" w:hAnsi="Arial" w:cs="Arial"/>
        </w:rPr>
        <w:t>………………………</w:t>
      </w:r>
    </w:p>
    <w:p w:rsidR="002D2862" w:rsidRPr="002E20B3" w:rsidRDefault="0096446E">
      <w:pPr>
        <w:jc w:val="both"/>
        <w:rPr>
          <w:rFonts w:ascii="Arial" w:hAnsi="Arial" w:cs="Arial"/>
        </w:rPr>
      </w:pPr>
      <w:r w:rsidRPr="002E20B3">
        <w:rPr>
          <w:rFonts w:ascii="Arial" w:eastAsia="Cambria" w:hAnsi="Arial" w:cs="Arial"/>
        </w:rPr>
        <w:t> </w:t>
      </w:r>
    </w:p>
    <w:p w:rsidR="002D2862" w:rsidRPr="002E20B3" w:rsidRDefault="0096446E">
      <w:pPr>
        <w:jc w:val="both"/>
        <w:rPr>
          <w:rFonts w:ascii="Arial" w:hAnsi="Arial" w:cs="Arial"/>
        </w:rPr>
      </w:pPr>
      <w:r w:rsidRPr="002E20B3">
        <w:rPr>
          <w:rFonts w:ascii="Arial" w:eastAsia="Cambria" w:hAnsi="Arial" w:cs="Arial"/>
          <w:b/>
          <w:bCs/>
        </w:rPr>
        <w:t>RACE</w:t>
      </w:r>
    </w:p>
    <w:p w:rsidR="002D2862" w:rsidRPr="002E20B3" w:rsidRDefault="0096446E">
      <w:pPr>
        <w:jc w:val="both"/>
        <w:rPr>
          <w:rFonts w:ascii="Arial" w:hAnsi="Arial" w:cs="Arial"/>
        </w:rPr>
      </w:pPr>
      <w:r w:rsidRPr="002E20B3">
        <w:rPr>
          <w:rFonts w:ascii="Arial" w:eastAsia="Cambria" w:hAnsi="Arial" w:cs="Arial"/>
        </w:rPr>
        <w:t> </w:t>
      </w:r>
    </w:p>
    <w:p w:rsidR="002D2862" w:rsidRPr="002E20B3" w:rsidRDefault="0096446E">
      <w:pPr>
        <w:jc w:val="both"/>
        <w:rPr>
          <w:rFonts w:ascii="Arial" w:hAnsi="Arial" w:cs="Arial"/>
        </w:rPr>
      </w:pPr>
      <w:r w:rsidRPr="002E20B3">
        <w:rPr>
          <w:rFonts w:ascii="Arial" w:eastAsia="Calibri" w:hAnsi="Arial" w:cs="Arial"/>
        </w:rPr>
        <w:t>What is your ethnic group?</w:t>
      </w:r>
    </w:p>
    <w:p w:rsidR="002D2862" w:rsidRPr="002E20B3" w:rsidRDefault="0096446E">
      <w:pPr>
        <w:jc w:val="both"/>
        <w:rPr>
          <w:rFonts w:ascii="Arial" w:hAnsi="Arial" w:cs="Arial"/>
        </w:rPr>
      </w:pPr>
      <w:r w:rsidRPr="002E20B3">
        <w:rPr>
          <w:rFonts w:ascii="Arial" w:eastAsia="Calibri" w:hAnsi="Arial" w:cs="Arial"/>
        </w:rPr>
        <w:t> </w:t>
      </w:r>
    </w:p>
    <w:tbl>
      <w:tblPr>
        <w:tblW w:w="0" w:type="auto"/>
        <w:tblInd w:w="113" w:type="dxa"/>
        <w:tblCellMar>
          <w:left w:w="0" w:type="dxa"/>
          <w:right w:w="0" w:type="dxa"/>
        </w:tblCellMar>
        <w:tblLook w:val="04A0" w:firstRow="1" w:lastRow="0" w:firstColumn="1" w:lastColumn="0" w:noHBand="0" w:noVBand="1"/>
      </w:tblPr>
      <w:tblGrid>
        <w:gridCol w:w="496"/>
        <w:gridCol w:w="3566"/>
        <w:gridCol w:w="483"/>
        <w:gridCol w:w="461"/>
        <w:gridCol w:w="3751"/>
        <w:gridCol w:w="504"/>
      </w:tblGrid>
      <w:tr w:rsidR="002D2862" w:rsidRPr="002E20B3">
        <w:trPr>
          <w:trHeight w:val="550"/>
        </w:trPr>
        <w:tc>
          <w:tcPr>
            <w:tcW w:w="9242" w:type="dxa"/>
            <w:gridSpan w:val="6"/>
            <w:tcMar>
              <w:top w:w="5" w:type="dxa"/>
              <w:left w:w="113" w:type="dxa"/>
              <w:bottom w:w="5" w:type="dxa"/>
              <w:right w:w="113" w:type="dxa"/>
            </w:tcMar>
            <w:vAlign w:val="center"/>
          </w:tcPr>
          <w:p w:rsidR="002D2862" w:rsidRPr="002E20B3" w:rsidRDefault="0096446E">
            <w:pPr>
              <w:rPr>
                <w:rFonts w:ascii="Arial" w:hAnsi="Arial" w:cs="Arial"/>
                <w:color w:val="000000"/>
              </w:rPr>
            </w:pPr>
            <w:r w:rsidRPr="002E20B3">
              <w:rPr>
                <w:rFonts w:ascii="Arial" w:eastAsia="Calibri" w:hAnsi="Arial" w:cs="Arial"/>
                <w:color w:val="000000"/>
              </w:rPr>
              <w:t>Choose ONE section from A to G, then tick one box which best describes your ethnic group, or background?</w:t>
            </w:r>
          </w:p>
        </w:tc>
      </w:tr>
      <w:tr w:rsidR="002D2862">
        <w:trPr>
          <w:trHeight w:val="82"/>
        </w:trPr>
        <w:tc>
          <w:tcPr>
            <w:tcW w:w="496" w:type="dxa"/>
            <w:tcBorders>
              <w:bottom w:val="single" w:sz="6" w:space="0" w:color="000000"/>
            </w:tcBorders>
            <w:tcMar>
              <w:top w:w="5" w:type="dxa"/>
              <w:left w:w="113" w:type="dxa"/>
              <w:bottom w:w="8" w:type="dxa"/>
              <w:right w:w="113" w:type="dxa"/>
            </w:tcMar>
          </w:tcPr>
          <w:p w:rsidR="002D2862" w:rsidRDefault="0096446E">
            <w:pPr>
              <w:rPr>
                <w:color w:val="000000"/>
              </w:rPr>
            </w:pPr>
            <w:r>
              <w:rPr>
                <w:rFonts w:ascii="Calibri" w:eastAsia="Calibri" w:hAnsi="Calibri" w:cs="Calibri"/>
                <w:color w:val="000000"/>
              </w:rPr>
              <w:t> </w:t>
            </w:r>
          </w:p>
        </w:tc>
        <w:tc>
          <w:tcPr>
            <w:tcW w:w="3566" w:type="dxa"/>
            <w:tcBorders>
              <w:bottom w:val="single" w:sz="6" w:space="0" w:color="000000"/>
            </w:tcBorders>
            <w:tcMar>
              <w:top w:w="5" w:type="dxa"/>
              <w:left w:w="113" w:type="dxa"/>
              <w:bottom w:w="8" w:type="dxa"/>
              <w:right w:w="113" w:type="dxa"/>
            </w:tcMar>
          </w:tcPr>
          <w:p w:rsidR="002D2862" w:rsidRDefault="0096446E">
            <w:pPr>
              <w:rPr>
                <w:color w:val="000000"/>
              </w:rPr>
            </w:pPr>
            <w:r>
              <w:rPr>
                <w:rFonts w:ascii="Calibri" w:eastAsia="Calibri" w:hAnsi="Calibri" w:cs="Calibri"/>
                <w:color w:val="000000"/>
              </w:rPr>
              <w:t> </w:t>
            </w:r>
          </w:p>
        </w:tc>
        <w:tc>
          <w:tcPr>
            <w:tcW w:w="483" w:type="dxa"/>
            <w:tcBorders>
              <w:bottom w:val="single" w:sz="6" w:space="0" w:color="000000"/>
            </w:tcBorders>
            <w:tcMar>
              <w:top w:w="5" w:type="dxa"/>
              <w:left w:w="113" w:type="dxa"/>
              <w:bottom w:w="8" w:type="dxa"/>
              <w:right w:w="113" w:type="dxa"/>
            </w:tcMar>
          </w:tcPr>
          <w:p w:rsidR="002D2862" w:rsidRDefault="0096446E">
            <w:pPr>
              <w:rPr>
                <w:color w:val="000000"/>
              </w:rPr>
            </w:pPr>
            <w:r>
              <w:rPr>
                <w:rFonts w:ascii="Calibri" w:eastAsia="Calibri" w:hAnsi="Calibri" w:cs="Calibri"/>
                <w:color w:val="000000"/>
              </w:rPr>
              <w:t> </w:t>
            </w:r>
          </w:p>
        </w:tc>
        <w:tc>
          <w:tcPr>
            <w:tcW w:w="442" w:type="dxa"/>
            <w:tcBorders>
              <w:bottom w:val="single" w:sz="6" w:space="0" w:color="000000"/>
            </w:tcBorders>
            <w:tcMar>
              <w:top w:w="5" w:type="dxa"/>
              <w:left w:w="113" w:type="dxa"/>
              <w:bottom w:w="8" w:type="dxa"/>
              <w:right w:w="113" w:type="dxa"/>
            </w:tcMar>
          </w:tcPr>
          <w:p w:rsidR="002D2862" w:rsidRDefault="0096446E">
            <w:pPr>
              <w:rPr>
                <w:color w:val="000000"/>
              </w:rPr>
            </w:pPr>
            <w:r>
              <w:rPr>
                <w:rFonts w:ascii="Calibri" w:eastAsia="Calibri" w:hAnsi="Calibri" w:cs="Calibri"/>
                <w:color w:val="000000"/>
              </w:rPr>
              <w:t> </w:t>
            </w:r>
          </w:p>
        </w:tc>
        <w:tc>
          <w:tcPr>
            <w:tcW w:w="3751" w:type="dxa"/>
            <w:tcBorders>
              <w:bottom w:val="single" w:sz="6" w:space="0" w:color="000000"/>
            </w:tcBorders>
            <w:tcMar>
              <w:top w:w="5" w:type="dxa"/>
              <w:left w:w="113" w:type="dxa"/>
              <w:bottom w:w="8" w:type="dxa"/>
              <w:right w:w="113" w:type="dxa"/>
            </w:tcMar>
          </w:tcPr>
          <w:p w:rsidR="002D2862" w:rsidRDefault="0096446E">
            <w:pPr>
              <w:rPr>
                <w:color w:val="000000"/>
              </w:rPr>
            </w:pPr>
            <w:r>
              <w:rPr>
                <w:rFonts w:ascii="Calibri" w:eastAsia="Calibri" w:hAnsi="Calibri" w:cs="Calibri"/>
                <w:color w:val="000000"/>
              </w:rPr>
              <w:t> </w:t>
            </w:r>
          </w:p>
        </w:tc>
        <w:tc>
          <w:tcPr>
            <w:tcW w:w="504" w:type="dxa"/>
            <w:tcBorders>
              <w:bottom w:val="single" w:sz="6" w:space="0" w:color="000000"/>
            </w:tcBorders>
            <w:tcMar>
              <w:top w:w="5" w:type="dxa"/>
              <w:left w:w="113" w:type="dxa"/>
              <w:bottom w:w="8" w:type="dxa"/>
              <w:right w:w="113" w:type="dxa"/>
            </w:tcMar>
          </w:tcPr>
          <w:p w:rsidR="002D2862" w:rsidRDefault="0096446E">
            <w:pPr>
              <w:rPr>
                <w:color w:val="000000"/>
              </w:rPr>
            </w:pPr>
            <w:r>
              <w:rPr>
                <w:rFonts w:ascii="Calibri" w:eastAsia="Calibri" w:hAnsi="Calibri" w:cs="Calibri"/>
                <w:color w:val="000000"/>
              </w:rPr>
              <w:t> </w:t>
            </w:r>
          </w:p>
        </w:tc>
      </w:tr>
      <w:tr w:rsidR="002D2862">
        <w:trPr>
          <w:trHeight w:val="419"/>
        </w:trPr>
        <w:tc>
          <w:tcPr>
            <w:tcW w:w="496" w:type="dxa"/>
            <w:tcBorders>
              <w:top w:val="single" w:sz="6" w:space="0" w:color="000000"/>
              <w:left w:val="single" w:sz="6" w:space="0" w:color="000000"/>
              <w:bottom w:val="single" w:sz="6" w:space="0" w:color="000000"/>
            </w:tcBorders>
            <w:tcMar>
              <w:top w:w="8" w:type="dxa"/>
              <w:left w:w="108" w:type="dxa"/>
              <w:bottom w:w="8" w:type="dxa"/>
              <w:right w:w="113" w:type="dxa"/>
            </w:tcMar>
          </w:tcPr>
          <w:p w:rsidR="002D2862" w:rsidRDefault="0096446E">
            <w:pPr>
              <w:rPr>
                <w:color w:val="000000"/>
              </w:rPr>
            </w:pPr>
            <w:r>
              <w:rPr>
                <w:rFonts w:ascii="Calibri" w:eastAsia="Calibri" w:hAnsi="Calibri" w:cs="Calibri"/>
                <w:b/>
                <w:bCs/>
                <w:color w:val="000000"/>
              </w:rPr>
              <w:t xml:space="preserve">A </w:t>
            </w:r>
          </w:p>
        </w:tc>
        <w:tc>
          <w:tcPr>
            <w:tcW w:w="3566" w:type="dxa"/>
            <w:tcBorders>
              <w:top w:val="single" w:sz="6" w:space="0" w:color="000000"/>
              <w:bottom w:val="single" w:sz="6" w:space="0" w:color="000000"/>
            </w:tcBorders>
            <w:tcMar>
              <w:top w:w="8" w:type="dxa"/>
              <w:left w:w="113" w:type="dxa"/>
              <w:bottom w:w="8" w:type="dxa"/>
              <w:right w:w="113" w:type="dxa"/>
            </w:tcMar>
          </w:tcPr>
          <w:p w:rsidR="002D2862" w:rsidRPr="002E20B3" w:rsidRDefault="0096446E">
            <w:pPr>
              <w:rPr>
                <w:rFonts w:ascii="Arial" w:hAnsi="Arial" w:cs="Arial"/>
                <w:color w:val="000000"/>
              </w:rPr>
            </w:pPr>
            <w:r w:rsidRPr="002E20B3">
              <w:rPr>
                <w:rFonts w:ascii="Arial" w:eastAsia="Calibri" w:hAnsi="Arial" w:cs="Arial"/>
                <w:b/>
                <w:bCs/>
                <w:color w:val="000000"/>
              </w:rPr>
              <w:t>White</w:t>
            </w:r>
          </w:p>
        </w:tc>
        <w:tc>
          <w:tcPr>
            <w:tcW w:w="483" w:type="dxa"/>
            <w:tcBorders>
              <w:top w:val="single" w:sz="6" w:space="0" w:color="000000"/>
              <w:bottom w:val="single" w:sz="6" w:space="0" w:color="000000"/>
              <w:right w:val="single" w:sz="6" w:space="0" w:color="000000"/>
            </w:tcBorders>
            <w:tcMar>
              <w:top w:w="8" w:type="dxa"/>
              <w:left w:w="113" w:type="dxa"/>
              <w:bottom w:w="8" w:type="dxa"/>
              <w:right w:w="108" w:type="dxa"/>
            </w:tcMar>
          </w:tcPr>
          <w:p w:rsidR="002D2862" w:rsidRPr="002E20B3" w:rsidRDefault="0096446E">
            <w:pPr>
              <w:rPr>
                <w:rFonts w:ascii="Arial" w:hAnsi="Arial" w:cs="Arial"/>
                <w:color w:val="000000"/>
              </w:rPr>
            </w:pPr>
            <w:r w:rsidRPr="002E20B3">
              <w:rPr>
                <w:rFonts w:ascii="Arial" w:eastAsia="Calibri" w:hAnsi="Arial" w:cs="Arial"/>
                <w:b/>
                <w:bCs/>
                <w:color w:val="000000"/>
              </w:rPr>
              <w:t> </w:t>
            </w:r>
          </w:p>
        </w:tc>
        <w:tc>
          <w:tcPr>
            <w:tcW w:w="442" w:type="dxa"/>
            <w:tcBorders>
              <w:top w:val="single" w:sz="6" w:space="0" w:color="000000"/>
              <w:left w:val="single" w:sz="6" w:space="0" w:color="000000"/>
              <w:bottom w:val="single" w:sz="6" w:space="0" w:color="000000"/>
            </w:tcBorders>
            <w:tcMar>
              <w:top w:w="8" w:type="dxa"/>
              <w:left w:w="108" w:type="dxa"/>
              <w:bottom w:w="8" w:type="dxa"/>
              <w:right w:w="113" w:type="dxa"/>
            </w:tcMar>
          </w:tcPr>
          <w:p w:rsidR="002D2862" w:rsidRPr="002E20B3" w:rsidRDefault="0096446E">
            <w:pPr>
              <w:rPr>
                <w:rFonts w:ascii="Arial" w:hAnsi="Arial" w:cs="Arial"/>
                <w:color w:val="000000"/>
              </w:rPr>
            </w:pPr>
            <w:r w:rsidRPr="002E20B3">
              <w:rPr>
                <w:rFonts w:ascii="Arial" w:eastAsia="Calibri" w:hAnsi="Arial" w:cs="Arial"/>
                <w:b/>
                <w:bCs/>
                <w:color w:val="000000"/>
              </w:rPr>
              <w:t xml:space="preserve">B  </w:t>
            </w:r>
          </w:p>
        </w:tc>
        <w:tc>
          <w:tcPr>
            <w:tcW w:w="3751" w:type="dxa"/>
            <w:tcBorders>
              <w:top w:val="single" w:sz="6" w:space="0" w:color="000000"/>
              <w:bottom w:val="single" w:sz="6" w:space="0" w:color="000000"/>
            </w:tcBorders>
            <w:tcMar>
              <w:top w:w="8" w:type="dxa"/>
              <w:left w:w="113" w:type="dxa"/>
              <w:bottom w:w="8" w:type="dxa"/>
              <w:right w:w="113" w:type="dxa"/>
            </w:tcMar>
          </w:tcPr>
          <w:p w:rsidR="002D2862" w:rsidRPr="002E20B3" w:rsidRDefault="0096446E">
            <w:pPr>
              <w:rPr>
                <w:rFonts w:ascii="Arial" w:hAnsi="Arial" w:cs="Arial"/>
                <w:color w:val="000000"/>
              </w:rPr>
            </w:pPr>
            <w:r w:rsidRPr="002E20B3">
              <w:rPr>
                <w:rFonts w:ascii="Arial" w:eastAsia="Calibri" w:hAnsi="Arial" w:cs="Arial"/>
                <w:b/>
                <w:bCs/>
                <w:color w:val="000000"/>
              </w:rPr>
              <w:t>Mixed or Multiple Ethnic Groups</w:t>
            </w:r>
          </w:p>
          <w:p w:rsidR="002D2862" w:rsidRPr="002E20B3" w:rsidRDefault="0096446E">
            <w:pPr>
              <w:rPr>
                <w:rFonts w:ascii="Arial" w:hAnsi="Arial" w:cs="Arial"/>
                <w:color w:val="000000"/>
              </w:rPr>
            </w:pPr>
            <w:r w:rsidRPr="002E20B3">
              <w:rPr>
                <w:rFonts w:ascii="Arial" w:eastAsia="Calibri" w:hAnsi="Arial" w:cs="Arial"/>
                <w:color w:val="000000"/>
              </w:rPr>
              <w:t> </w:t>
            </w:r>
          </w:p>
        </w:tc>
        <w:tc>
          <w:tcPr>
            <w:tcW w:w="504" w:type="dxa"/>
            <w:tcBorders>
              <w:top w:val="single" w:sz="6" w:space="0" w:color="000000"/>
              <w:bottom w:val="single" w:sz="6" w:space="0" w:color="000000"/>
              <w:right w:val="single" w:sz="6" w:space="0" w:color="000000"/>
            </w:tcBorders>
            <w:tcMar>
              <w:top w:w="8" w:type="dxa"/>
              <w:left w:w="113" w:type="dxa"/>
              <w:bottom w:w="8" w:type="dxa"/>
              <w:right w:w="108" w:type="dxa"/>
            </w:tcMar>
          </w:tcPr>
          <w:p w:rsidR="002D2862" w:rsidRPr="002E20B3" w:rsidRDefault="0096446E">
            <w:pPr>
              <w:rPr>
                <w:rFonts w:ascii="Arial" w:hAnsi="Arial" w:cs="Arial"/>
                <w:color w:val="000000"/>
              </w:rPr>
            </w:pPr>
            <w:r w:rsidRPr="002E20B3">
              <w:rPr>
                <w:rFonts w:ascii="Arial" w:eastAsia="Calibri" w:hAnsi="Arial" w:cs="Arial"/>
                <w:color w:val="000000"/>
              </w:rPr>
              <w:t> </w:t>
            </w:r>
          </w:p>
        </w:tc>
      </w:tr>
      <w:tr w:rsidR="002D2862">
        <w:tc>
          <w:tcPr>
            <w:tcW w:w="496" w:type="dxa"/>
            <w:tcBorders>
              <w:top w:val="single" w:sz="6" w:space="0" w:color="000000"/>
              <w:left w:val="single" w:sz="6" w:space="0" w:color="000000"/>
              <w:bottom w:val="single" w:sz="6" w:space="0" w:color="000000"/>
            </w:tcBorders>
            <w:tcMar>
              <w:top w:w="8" w:type="dxa"/>
              <w:left w:w="108" w:type="dxa"/>
              <w:bottom w:w="8" w:type="dxa"/>
              <w:right w:w="113" w:type="dxa"/>
            </w:tcMar>
          </w:tcPr>
          <w:p w:rsidR="002D2862" w:rsidRDefault="0096446E">
            <w:pPr>
              <w:rPr>
                <w:color w:val="000000"/>
              </w:rPr>
            </w:pPr>
            <w:r>
              <w:rPr>
                <w:rFonts w:ascii="Calibri" w:eastAsia="Calibri" w:hAnsi="Calibri" w:cs="Calibri"/>
                <w:color w:val="000000"/>
              </w:rPr>
              <w:t> </w:t>
            </w:r>
          </w:p>
        </w:tc>
        <w:tc>
          <w:tcPr>
            <w:tcW w:w="3566" w:type="dxa"/>
            <w:tcBorders>
              <w:top w:val="single" w:sz="6" w:space="0" w:color="000000"/>
              <w:bottom w:val="single" w:sz="6" w:space="0" w:color="000000"/>
              <w:right w:val="single" w:sz="6" w:space="0" w:color="000000"/>
            </w:tcBorders>
            <w:tcMar>
              <w:top w:w="8" w:type="dxa"/>
              <w:left w:w="113" w:type="dxa"/>
              <w:bottom w:w="8" w:type="dxa"/>
              <w:right w:w="108" w:type="dxa"/>
            </w:tcMar>
          </w:tcPr>
          <w:p w:rsidR="002D2862" w:rsidRPr="002E20B3" w:rsidRDefault="0096446E">
            <w:pPr>
              <w:rPr>
                <w:rFonts w:ascii="Arial" w:hAnsi="Arial" w:cs="Arial"/>
                <w:color w:val="000000"/>
              </w:rPr>
            </w:pPr>
            <w:r w:rsidRPr="002E20B3">
              <w:rPr>
                <w:rFonts w:ascii="Arial" w:eastAsia="Calibri" w:hAnsi="Arial" w:cs="Arial"/>
                <w:color w:val="000000"/>
              </w:rPr>
              <w:t>Scottish</w:t>
            </w:r>
          </w:p>
        </w:tc>
        <w:tc>
          <w:tcPr>
            <w:tcW w:w="4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2D2862" w:rsidRPr="002E20B3" w:rsidRDefault="0096446E">
            <w:pPr>
              <w:rPr>
                <w:rFonts w:ascii="Arial" w:hAnsi="Arial" w:cs="Arial"/>
                <w:color w:val="000000"/>
              </w:rPr>
            </w:pPr>
            <w:r w:rsidRPr="002E20B3">
              <w:rPr>
                <w:rFonts w:ascii="Arial" w:eastAsia="Calibri" w:hAnsi="Arial" w:cs="Arial"/>
                <w:color w:val="000000"/>
              </w:rPr>
              <w:t> </w:t>
            </w:r>
          </w:p>
        </w:tc>
        <w:tc>
          <w:tcPr>
            <w:tcW w:w="442" w:type="dxa"/>
            <w:vMerge w:val="restart"/>
            <w:tcBorders>
              <w:top w:val="single" w:sz="6" w:space="0" w:color="000000"/>
              <w:left w:val="single" w:sz="6" w:space="0" w:color="000000"/>
              <w:bottom w:val="single" w:sz="6" w:space="0" w:color="000000"/>
            </w:tcBorders>
            <w:tcMar>
              <w:top w:w="8" w:type="dxa"/>
              <w:left w:w="108" w:type="dxa"/>
              <w:bottom w:w="8" w:type="dxa"/>
              <w:right w:w="113" w:type="dxa"/>
            </w:tcMar>
          </w:tcPr>
          <w:p w:rsidR="002D2862" w:rsidRPr="002E20B3" w:rsidRDefault="0096446E">
            <w:pPr>
              <w:rPr>
                <w:rFonts w:ascii="Arial" w:hAnsi="Arial" w:cs="Arial"/>
                <w:color w:val="000000"/>
              </w:rPr>
            </w:pPr>
            <w:r w:rsidRPr="002E20B3">
              <w:rPr>
                <w:rFonts w:ascii="Arial" w:eastAsia="Calibri" w:hAnsi="Arial" w:cs="Arial"/>
                <w:color w:val="000000"/>
              </w:rPr>
              <w:t> </w:t>
            </w:r>
          </w:p>
        </w:tc>
        <w:tc>
          <w:tcPr>
            <w:tcW w:w="4255" w:type="dxa"/>
            <w:gridSpan w:val="2"/>
            <w:vMerge w:val="restart"/>
            <w:tcBorders>
              <w:top w:val="single" w:sz="6" w:space="0" w:color="000000"/>
              <w:bottom w:val="single" w:sz="6" w:space="0" w:color="000000"/>
              <w:right w:val="single" w:sz="6" w:space="0" w:color="000000"/>
            </w:tcBorders>
            <w:tcMar>
              <w:top w:w="8" w:type="dxa"/>
              <w:left w:w="113" w:type="dxa"/>
              <w:bottom w:w="8" w:type="dxa"/>
              <w:right w:w="108" w:type="dxa"/>
            </w:tcMar>
          </w:tcPr>
          <w:p w:rsidR="002D2862" w:rsidRPr="002E20B3" w:rsidRDefault="0096446E">
            <w:pPr>
              <w:rPr>
                <w:rFonts w:ascii="Arial" w:hAnsi="Arial" w:cs="Arial"/>
                <w:color w:val="000000"/>
              </w:rPr>
            </w:pPr>
            <w:r w:rsidRPr="002E20B3">
              <w:rPr>
                <w:rFonts w:ascii="Arial" w:eastAsia="Calibri" w:hAnsi="Arial" w:cs="Arial"/>
                <w:color w:val="000000"/>
              </w:rPr>
              <w:t xml:space="preserve">Any mixed or multiple ethnic group, </w:t>
            </w:r>
          </w:p>
          <w:p w:rsidR="002D2862" w:rsidRPr="002E20B3" w:rsidRDefault="0096446E">
            <w:pPr>
              <w:rPr>
                <w:rFonts w:ascii="Arial" w:hAnsi="Arial" w:cs="Arial"/>
                <w:color w:val="000000"/>
              </w:rPr>
            </w:pPr>
            <w:r w:rsidRPr="002E20B3">
              <w:rPr>
                <w:rFonts w:ascii="Arial" w:eastAsia="Calibri" w:hAnsi="Arial" w:cs="Arial"/>
                <w:color w:val="000000"/>
              </w:rPr>
              <w:t>please state:</w:t>
            </w:r>
          </w:p>
        </w:tc>
      </w:tr>
      <w:tr w:rsidR="002D2862">
        <w:tc>
          <w:tcPr>
            <w:tcW w:w="496" w:type="dxa"/>
            <w:tcBorders>
              <w:top w:val="single" w:sz="6" w:space="0" w:color="000000"/>
              <w:left w:val="single" w:sz="6" w:space="0" w:color="000000"/>
              <w:bottom w:val="single" w:sz="6" w:space="0" w:color="000000"/>
            </w:tcBorders>
            <w:tcMar>
              <w:top w:w="8" w:type="dxa"/>
              <w:left w:w="108" w:type="dxa"/>
              <w:bottom w:w="8" w:type="dxa"/>
              <w:right w:w="113" w:type="dxa"/>
            </w:tcMar>
          </w:tcPr>
          <w:p w:rsidR="002D2862" w:rsidRDefault="0096446E">
            <w:pPr>
              <w:rPr>
                <w:color w:val="000000"/>
              </w:rPr>
            </w:pPr>
            <w:r>
              <w:rPr>
                <w:rFonts w:ascii="Calibri" w:eastAsia="Calibri" w:hAnsi="Calibri" w:cs="Calibri"/>
                <w:color w:val="000000"/>
              </w:rPr>
              <w:t> </w:t>
            </w:r>
          </w:p>
        </w:tc>
        <w:tc>
          <w:tcPr>
            <w:tcW w:w="3566" w:type="dxa"/>
            <w:tcBorders>
              <w:top w:val="single" w:sz="6" w:space="0" w:color="000000"/>
              <w:bottom w:val="single" w:sz="6" w:space="0" w:color="000000"/>
              <w:right w:val="single" w:sz="6" w:space="0" w:color="000000"/>
            </w:tcBorders>
            <w:tcMar>
              <w:top w:w="8" w:type="dxa"/>
              <w:left w:w="113" w:type="dxa"/>
              <w:bottom w:w="8" w:type="dxa"/>
              <w:right w:w="108" w:type="dxa"/>
            </w:tcMar>
          </w:tcPr>
          <w:p w:rsidR="002D2862" w:rsidRPr="002E20B3" w:rsidRDefault="0096446E">
            <w:pPr>
              <w:rPr>
                <w:rFonts w:ascii="Arial" w:hAnsi="Arial" w:cs="Arial"/>
                <w:color w:val="000000"/>
              </w:rPr>
            </w:pPr>
            <w:r w:rsidRPr="002E20B3">
              <w:rPr>
                <w:rFonts w:ascii="Arial" w:eastAsia="Calibri" w:hAnsi="Arial" w:cs="Arial"/>
                <w:color w:val="000000"/>
              </w:rPr>
              <w:t>English</w:t>
            </w:r>
          </w:p>
        </w:tc>
        <w:tc>
          <w:tcPr>
            <w:tcW w:w="4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2D2862" w:rsidRPr="002E20B3" w:rsidRDefault="0096446E">
            <w:pPr>
              <w:rPr>
                <w:rFonts w:ascii="Arial" w:hAnsi="Arial" w:cs="Arial"/>
                <w:color w:val="000000"/>
              </w:rPr>
            </w:pPr>
            <w:r w:rsidRPr="002E20B3">
              <w:rPr>
                <w:rFonts w:ascii="Arial" w:eastAsia="Calibri" w:hAnsi="Arial" w:cs="Arial"/>
                <w:color w:val="000000"/>
              </w:rPr>
              <w:t> </w:t>
            </w:r>
          </w:p>
        </w:tc>
        <w:tc>
          <w:tcPr>
            <w:tcW w:w="0" w:type="auto"/>
            <w:vMerge/>
            <w:tcBorders>
              <w:top w:val="single" w:sz="6" w:space="0" w:color="000000"/>
              <w:left w:val="single" w:sz="6" w:space="0" w:color="000000"/>
              <w:bottom w:val="single" w:sz="6" w:space="0" w:color="000000"/>
            </w:tcBorders>
            <w:vAlign w:val="center"/>
          </w:tcPr>
          <w:p w:rsidR="002D2862" w:rsidRPr="002E20B3" w:rsidRDefault="002D2862">
            <w:pPr>
              <w:rPr>
                <w:rFonts w:ascii="Arial" w:eastAsia="Calibri" w:hAnsi="Arial" w:cs="Arial"/>
                <w:color w:val="000000"/>
              </w:rPr>
            </w:pPr>
          </w:p>
        </w:tc>
        <w:tc>
          <w:tcPr>
            <w:tcW w:w="0" w:type="auto"/>
            <w:gridSpan w:val="2"/>
            <w:vMerge/>
            <w:tcBorders>
              <w:top w:val="single" w:sz="6" w:space="0" w:color="000000"/>
              <w:bottom w:val="single" w:sz="6" w:space="0" w:color="000000"/>
              <w:right w:val="single" w:sz="6" w:space="0" w:color="000000"/>
            </w:tcBorders>
            <w:vAlign w:val="center"/>
          </w:tcPr>
          <w:p w:rsidR="002D2862" w:rsidRPr="002E20B3" w:rsidRDefault="002D2862">
            <w:pPr>
              <w:rPr>
                <w:rFonts w:ascii="Arial" w:eastAsia="Calibri" w:hAnsi="Arial" w:cs="Arial"/>
                <w:color w:val="000000"/>
              </w:rPr>
            </w:pPr>
          </w:p>
        </w:tc>
      </w:tr>
      <w:tr w:rsidR="002D2862">
        <w:tc>
          <w:tcPr>
            <w:tcW w:w="496" w:type="dxa"/>
            <w:tcBorders>
              <w:top w:val="single" w:sz="6" w:space="0" w:color="000000"/>
              <w:left w:val="single" w:sz="6" w:space="0" w:color="000000"/>
              <w:bottom w:val="single" w:sz="6" w:space="0" w:color="000000"/>
            </w:tcBorders>
            <w:tcMar>
              <w:top w:w="8" w:type="dxa"/>
              <w:left w:w="108" w:type="dxa"/>
              <w:bottom w:w="8" w:type="dxa"/>
              <w:right w:w="113" w:type="dxa"/>
            </w:tcMar>
          </w:tcPr>
          <w:p w:rsidR="002D2862" w:rsidRDefault="0096446E">
            <w:pPr>
              <w:rPr>
                <w:color w:val="000000"/>
              </w:rPr>
            </w:pPr>
            <w:r>
              <w:rPr>
                <w:rFonts w:ascii="Calibri" w:eastAsia="Calibri" w:hAnsi="Calibri" w:cs="Calibri"/>
                <w:color w:val="000000"/>
              </w:rPr>
              <w:t> </w:t>
            </w:r>
          </w:p>
        </w:tc>
        <w:tc>
          <w:tcPr>
            <w:tcW w:w="3566" w:type="dxa"/>
            <w:tcBorders>
              <w:top w:val="single" w:sz="6" w:space="0" w:color="000000"/>
              <w:bottom w:val="single" w:sz="6" w:space="0" w:color="000000"/>
              <w:right w:val="single" w:sz="6" w:space="0" w:color="000000"/>
            </w:tcBorders>
            <w:tcMar>
              <w:top w:w="8" w:type="dxa"/>
              <w:left w:w="113" w:type="dxa"/>
              <w:bottom w:w="8" w:type="dxa"/>
              <w:right w:w="108" w:type="dxa"/>
            </w:tcMar>
          </w:tcPr>
          <w:p w:rsidR="002D2862" w:rsidRPr="002E20B3" w:rsidRDefault="0096446E">
            <w:pPr>
              <w:rPr>
                <w:rFonts w:ascii="Arial" w:hAnsi="Arial" w:cs="Arial"/>
                <w:color w:val="000000"/>
              </w:rPr>
            </w:pPr>
            <w:r w:rsidRPr="002E20B3">
              <w:rPr>
                <w:rFonts w:ascii="Arial" w:eastAsia="Calibri" w:hAnsi="Arial" w:cs="Arial"/>
                <w:color w:val="000000"/>
              </w:rPr>
              <w:t>Welsh</w:t>
            </w:r>
          </w:p>
        </w:tc>
        <w:tc>
          <w:tcPr>
            <w:tcW w:w="4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2D2862" w:rsidRPr="002E20B3" w:rsidRDefault="0096446E">
            <w:pPr>
              <w:rPr>
                <w:rFonts w:ascii="Arial" w:hAnsi="Arial" w:cs="Arial"/>
                <w:color w:val="000000"/>
              </w:rPr>
            </w:pPr>
            <w:r w:rsidRPr="002E20B3">
              <w:rPr>
                <w:rFonts w:ascii="Arial" w:eastAsia="Calibri" w:hAnsi="Arial" w:cs="Arial"/>
                <w:color w:val="000000"/>
              </w:rPr>
              <w:t> </w:t>
            </w:r>
          </w:p>
        </w:tc>
        <w:tc>
          <w:tcPr>
            <w:tcW w:w="442" w:type="dxa"/>
            <w:tcBorders>
              <w:top w:val="single" w:sz="6" w:space="0" w:color="000000"/>
              <w:left w:val="single" w:sz="6" w:space="0" w:color="000000"/>
            </w:tcBorders>
            <w:tcMar>
              <w:top w:w="8" w:type="dxa"/>
              <w:left w:w="108" w:type="dxa"/>
              <w:bottom w:w="5" w:type="dxa"/>
              <w:right w:w="113" w:type="dxa"/>
            </w:tcMar>
          </w:tcPr>
          <w:p w:rsidR="002D2862" w:rsidRPr="002E20B3" w:rsidRDefault="0096446E">
            <w:pPr>
              <w:rPr>
                <w:rFonts w:ascii="Arial" w:hAnsi="Arial" w:cs="Arial"/>
                <w:color w:val="000000"/>
              </w:rPr>
            </w:pPr>
            <w:r w:rsidRPr="002E20B3">
              <w:rPr>
                <w:rFonts w:ascii="Arial" w:eastAsia="Calibri" w:hAnsi="Arial" w:cs="Arial"/>
                <w:color w:val="000000"/>
              </w:rPr>
              <w:t> </w:t>
            </w:r>
          </w:p>
        </w:tc>
        <w:tc>
          <w:tcPr>
            <w:tcW w:w="3751" w:type="dxa"/>
            <w:tcBorders>
              <w:top w:val="single" w:sz="6" w:space="0" w:color="000000"/>
            </w:tcBorders>
            <w:tcMar>
              <w:top w:w="8" w:type="dxa"/>
              <w:left w:w="113" w:type="dxa"/>
              <w:bottom w:w="5" w:type="dxa"/>
              <w:right w:w="113" w:type="dxa"/>
            </w:tcMar>
          </w:tcPr>
          <w:p w:rsidR="002D2862" w:rsidRPr="002E20B3" w:rsidRDefault="0096446E">
            <w:pPr>
              <w:rPr>
                <w:rFonts w:ascii="Arial" w:hAnsi="Arial" w:cs="Arial"/>
                <w:color w:val="000000"/>
              </w:rPr>
            </w:pPr>
            <w:r w:rsidRPr="002E20B3">
              <w:rPr>
                <w:rFonts w:ascii="Arial" w:eastAsia="Calibri" w:hAnsi="Arial" w:cs="Arial"/>
                <w:color w:val="000000"/>
              </w:rPr>
              <w:t> </w:t>
            </w:r>
          </w:p>
        </w:tc>
        <w:tc>
          <w:tcPr>
            <w:tcW w:w="504" w:type="dxa"/>
            <w:tcBorders>
              <w:top w:val="single" w:sz="6" w:space="0" w:color="000000"/>
            </w:tcBorders>
            <w:tcMar>
              <w:top w:w="8" w:type="dxa"/>
              <w:left w:w="113" w:type="dxa"/>
              <w:bottom w:w="5" w:type="dxa"/>
              <w:right w:w="113" w:type="dxa"/>
            </w:tcMar>
          </w:tcPr>
          <w:p w:rsidR="002D2862" w:rsidRPr="002E20B3" w:rsidRDefault="0096446E">
            <w:pPr>
              <w:rPr>
                <w:rFonts w:ascii="Arial" w:hAnsi="Arial" w:cs="Arial"/>
                <w:color w:val="000000"/>
              </w:rPr>
            </w:pPr>
            <w:r w:rsidRPr="002E20B3">
              <w:rPr>
                <w:rFonts w:ascii="Arial" w:eastAsia="Calibri" w:hAnsi="Arial" w:cs="Arial"/>
                <w:color w:val="000000"/>
              </w:rPr>
              <w:t> </w:t>
            </w:r>
          </w:p>
        </w:tc>
      </w:tr>
      <w:tr w:rsidR="002D2862">
        <w:tc>
          <w:tcPr>
            <w:tcW w:w="496" w:type="dxa"/>
            <w:tcBorders>
              <w:top w:val="single" w:sz="6" w:space="0" w:color="000000"/>
              <w:left w:val="single" w:sz="6" w:space="0" w:color="000000"/>
              <w:bottom w:val="single" w:sz="6" w:space="0" w:color="000000"/>
            </w:tcBorders>
            <w:tcMar>
              <w:top w:w="8" w:type="dxa"/>
              <w:left w:w="108" w:type="dxa"/>
              <w:bottom w:w="8" w:type="dxa"/>
              <w:right w:w="113" w:type="dxa"/>
            </w:tcMar>
          </w:tcPr>
          <w:p w:rsidR="002D2862" w:rsidRDefault="0096446E">
            <w:pPr>
              <w:rPr>
                <w:color w:val="000000"/>
              </w:rPr>
            </w:pPr>
            <w:r>
              <w:rPr>
                <w:rFonts w:ascii="Calibri" w:eastAsia="Calibri" w:hAnsi="Calibri" w:cs="Calibri"/>
                <w:color w:val="000000"/>
              </w:rPr>
              <w:t> </w:t>
            </w:r>
          </w:p>
        </w:tc>
        <w:tc>
          <w:tcPr>
            <w:tcW w:w="3566" w:type="dxa"/>
            <w:tcBorders>
              <w:top w:val="single" w:sz="6" w:space="0" w:color="000000"/>
              <w:bottom w:val="single" w:sz="6" w:space="0" w:color="000000"/>
              <w:right w:val="single" w:sz="6" w:space="0" w:color="000000"/>
            </w:tcBorders>
            <w:tcMar>
              <w:top w:w="8" w:type="dxa"/>
              <w:left w:w="113" w:type="dxa"/>
              <w:bottom w:w="8" w:type="dxa"/>
              <w:right w:w="108" w:type="dxa"/>
            </w:tcMar>
          </w:tcPr>
          <w:p w:rsidR="002D2862" w:rsidRPr="002E20B3" w:rsidRDefault="0096446E">
            <w:pPr>
              <w:rPr>
                <w:rFonts w:ascii="Arial" w:hAnsi="Arial" w:cs="Arial"/>
                <w:color w:val="000000"/>
              </w:rPr>
            </w:pPr>
            <w:r w:rsidRPr="002E20B3">
              <w:rPr>
                <w:rFonts w:ascii="Arial" w:eastAsia="Calibri" w:hAnsi="Arial" w:cs="Arial"/>
                <w:color w:val="000000"/>
              </w:rPr>
              <w:t>Northern Irish</w:t>
            </w:r>
          </w:p>
        </w:tc>
        <w:tc>
          <w:tcPr>
            <w:tcW w:w="4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2D2862" w:rsidRPr="002E20B3" w:rsidRDefault="0096446E">
            <w:pPr>
              <w:rPr>
                <w:rFonts w:ascii="Arial" w:hAnsi="Arial" w:cs="Arial"/>
                <w:color w:val="000000"/>
              </w:rPr>
            </w:pPr>
            <w:r w:rsidRPr="002E20B3">
              <w:rPr>
                <w:rFonts w:ascii="Arial" w:eastAsia="Calibri" w:hAnsi="Arial" w:cs="Arial"/>
                <w:color w:val="000000"/>
              </w:rPr>
              <w:t> </w:t>
            </w:r>
          </w:p>
        </w:tc>
        <w:tc>
          <w:tcPr>
            <w:tcW w:w="442" w:type="dxa"/>
            <w:tcBorders>
              <w:left w:val="single" w:sz="6" w:space="0" w:color="000000"/>
            </w:tcBorders>
            <w:tcMar>
              <w:top w:w="5" w:type="dxa"/>
              <w:left w:w="108" w:type="dxa"/>
              <w:bottom w:w="5" w:type="dxa"/>
              <w:right w:w="113" w:type="dxa"/>
            </w:tcMar>
          </w:tcPr>
          <w:p w:rsidR="002D2862" w:rsidRPr="002E20B3" w:rsidRDefault="0096446E">
            <w:pPr>
              <w:rPr>
                <w:rFonts w:ascii="Arial" w:hAnsi="Arial" w:cs="Arial"/>
                <w:color w:val="000000"/>
              </w:rPr>
            </w:pPr>
            <w:r w:rsidRPr="002E20B3">
              <w:rPr>
                <w:rFonts w:ascii="Arial" w:eastAsia="Calibri" w:hAnsi="Arial" w:cs="Arial"/>
                <w:color w:val="000000"/>
              </w:rPr>
              <w:t> </w:t>
            </w:r>
          </w:p>
        </w:tc>
        <w:tc>
          <w:tcPr>
            <w:tcW w:w="3751" w:type="dxa"/>
            <w:tcMar>
              <w:top w:w="5" w:type="dxa"/>
              <w:left w:w="113" w:type="dxa"/>
              <w:bottom w:w="5" w:type="dxa"/>
              <w:right w:w="113" w:type="dxa"/>
            </w:tcMar>
          </w:tcPr>
          <w:p w:rsidR="002D2862" w:rsidRPr="002E20B3" w:rsidRDefault="0096446E">
            <w:pPr>
              <w:rPr>
                <w:rFonts w:ascii="Arial" w:hAnsi="Arial" w:cs="Arial"/>
                <w:color w:val="000000"/>
              </w:rPr>
            </w:pPr>
            <w:r w:rsidRPr="002E20B3">
              <w:rPr>
                <w:rFonts w:ascii="Arial" w:eastAsia="Calibri" w:hAnsi="Arial" w:cs="Arial"/>
                <w:color w:val="000000"/>
              </w:rPr>
              <w:t> </w:t>
            </w:r>
          </w:p>
        </w:tc>
        <w:tc>
          <w:tcPr>
            <w:tcW w:w="504" w:type="dxa"/>
            <w:tcMar>
              <w:top w:w="5" w:type="dxa"/>
              <w:left w:w="113" w:type="dxa"/>
              <w:bottom w:w="5" w:type="dxa"/>
              <w:right w:w="113" w:type="dxa"/>
            </w:tcMar>
          </w:tcPr>
          <w:p w:rsidR="002D2862" w:rsidRPr="002E20B3" w:rsidRDefault="0096446E">
            <w:pPr>
              <w:rPr>
                <w:rFonts w:ascii="Arial" w:hAnsi="Arial" w:cs="Arial"/>
                <w:color w:val="000000"/>
              </w:rPr>
            </w:pPr>
            <w:r w:rsidRPr="002E20B3">
              <w:rPr>
                <w:rFonts w:ascii="Arial" w:eastAsia="Calibri" w:hAnsi="Arial" w:cs="Arial"/>
                <w:color w:val="000000"/>
              </w:rPr>
              <w:t> </w:t>
            </w:r>
          </w:p>
        </w:tc>
      </w:tr>
      <w:tr w:rsidR="002D2862">
        <w:tc>
          <w:tcPr>
            <w:tcW w:w="496" w:type="dxa"/>
            <w:tcBorders>
              <w:top w:val="single" w:sz="6" w:space="0" w:color="000000"/>
              <w:left w:val="single" w:sz="6" w:space="0" w:color="000000"/>
              <w:bottom w:val="single" w:sz="6" w:space="0" w:color="000000"/>
            </w:tcBorders>
            <w:tcMar>
              <w:top w:w="8" w:type="dxa"/>
              <w:left w:w="108" w:type="dxa"/>
              <w:bottom w:w="8" w:type="dxa"/>
              <w:right w:w="113" w:type="dxa"/>
            </w:tcMar>
          </w:tcPr>
          <w:p w:rsidR="002D2862" w:rsidRDefault="0096446E">
            <w:pPr>
              <w:rPr>
                <w:color w:val="000000"/>
              </w:rPr>
            </w:pPr>
            <w:r>
              <w:rPr>
                <w:rFonts w:ascii="Calibri" w:eastAsia="Calibri" w:hAnsi="Calibri" w:cs="Calibri"/>
                <w:color w:val="000000"/>
              </w:rPr>
              <w:t> </w:t>
            </w:r>
          </w:p>
        </w:tc>
        <w:tc>
          <w:tcPr>
            <w:tcW w:w="3566" w:type="dxa"/>
            <w:tcBorders>
              <w:top w:val="single" w:sz="6" w:space="0" w:color="000000"/>
              <w:bottom w:val="single" w:sz="6" w:space="0" w:color="000000"/>
              <w:right w:val="single" w:sz="6" w:space="0" w:color="000000"/>
            </w:tcBorders>
            <w:tcMar>
              <w:top w:w="8" w:type="dxa"/>
              <w:left w:w="113" w:type="dxa"/>
              <w:bottom w:w="8" w:type="dxa"/>
              <w:right w:w="108" w:type="dxa"/>
            </w:tcMar>
          </w:tcPr>
          <w:p w:rsidR="002D2862" w:rsidRPr="002E20B3" w:rsidRDefault="0096446E">
            <w:pPr>
              <w:rPr>
                <w:rFonts w:ascii="Arial" w:hAnsi="Arial" w:cs="Arial"/>
                <w:color w:val="000000"/>
              </w:rPr>
            </w:pPr>
            <w:r w:rsidRPr="002E20B3">
              <w:rPr>
                <w:rFonts w:ascii="Arial" w:eastAsia="Calibri" w:hAnsi="Arial" w:cs="Arial"/>
                <w:color w:val="000000"/>
              </w:rPr>
              <w:t>British</w:t>
            </w:r>
          </w:p>
        </w:tc>
        <w:tc>
          <w:tcPr>
            <w:tcW w:w="4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2D2862" w:rsidRPr="002E20B3" w:rsidRDefault="0096446E">
            <w:pPr>
              <w:rPr>
                <w:rFonts w:ascii="Arial" w:hAnsi="Arial" w:cs="Arial"/>
                <w:color w:val="000000"/>
              </w:rPr>
            </w:pPr>
            <w:r w:rsidRPr="002E20B3">
              <w:rPr>
                <w:rFonts w:ascii="Arial" w:eastAsia="Calibri" w:hAnsi="Arial" w:cs="Arial"/>
                <w:color w:val="000000"/>
              </w:rPr>
              <w:t> </w:t>
            </w:r>
          </w:p>
        </w:tc>
        <w:tc>
          <w:tcPr>
            <w:tcW w:w="442" w:type="dxa"/>
            <w:tcBorders>
              <w:left w:val="single" w:sz="6" w:space="0" w:color="000000"/>
            </w:tcBorders>
            <w:tcMar>
              <w:top w:w="5" w:type="dxa"/>
              <w:left w:w="108" w:type="dxa"/>
              <w:bottom w:w="5" w:type="dxa"/>
              <w:right w:w="113" w:type="dxa"/>
            </w:tcMar>
          </w:tcPr>
          <w:p w:rsidR="002D2862" w:rsidRPr="002E20B3" w:rsidRDefault="0096446E">
            <w:pPr>
              <w:rPr>
                <w:rFonts w:ascii="Arial" w:hAnsi="Arial" w:cs="Arial"/>
                <w:color w:val="000000"/>
              </w:rPr>
            </w:pPr>
            <w:r w:rsidRPr="002E20B3">
              <w:rPr>
                <w:rFonts w:ascii="Arial" w:eastAsia="Calibri" w:hAnsi="Arial" w:cs="Arial"/>
                <w:color w:val="000000"/>
              </w:rPr>
              <w:t> </w:t>
            </w:r>
          </w:p>
        </w:tc>
        <w:tc>
          <w:tcPr>
            <w:tcW w:w="3751" w:type="dxa"/>
            <w:tcMar>
              <w:top w:w="5" w:type="dxa"/>
              <w:left w:w="113" w:type="dxa"/>
              <w:bottom w:w="5" w:type="dxa"/>
              <w:right w:w="113" w:type="dxa"/>
            </w:tcMar>
          </w:tcPr>
          <w:p w:rsidR="002D2862" w:rsidRPr="002E20B3" w:rsidRDefault="0096446E">
            <w:pPr>
              <w:rPr>
                <w:rFonts w:ascii="Arial" w:hAnsi="Arial" w:cs="Arial"/>
                <w:color w:val="000000"/>
              </w:rPr>
            </w:pPr>
            <w:r w:rsidRPr="002E20B3">
              <w:rPr>
                <w:rFonts w:ascii="Arial" w:eastAsia="Calibri" w:hAnsi="Arial" w:cs="Arial"/>
                <w:color w:val="000000"/>
              </w:rPr>
              <w:t> </w:t>
            </w:r>
          </w:p>
        </w:tc>
        <w:tc>
          <w:tcPr>
            <w:tcW w:w="504" w:type="dxa"/>
            <w:tcMar>
              <w:top w:w="5" w:type="dxa"/>
              <w:left w:w="113" w:type="dxa"/>
              <w:bottom w:w="5" w:type="dxa"/>
              <w:right w:w="113" w:type="dxa"/>
            </w:tcMar>
          </w:tcPr>
          <w:p w:rsidR="002D2862" w:rsidRPr="002E20B3" w:rsidRDefault="0096446E">
            <w:pPr>
              <w:rPr>
                <w:rFonts w:ascii="Arial" w:hAnsi="Arial" w:cs="Arial"/>
                <w:color w:val="000000"/>
              </w:rPr>
            </w:pPr>
            <w:r w:rsidRPr="002E20B3">
              <w:rPr>
                <w:rFonts w:ascii="Arial" w:eastAsia="Calibri" w:hAnsi="Arial" w:cs="Arial"/>
                <w:color w:val="000000"/>
              </w:rPr>
              <w:t> </w:t>
            </w:r>
          </w:p>
        </w:tc>
      </w:tr>
      <w:tr w:rsidR="002D2862">
        <w:tc>
          <w:tcPr>
            <w:tcW w:w="496" w:type="dxa"/>
            <w:tcBorders>
              <w:top w:val="single" w:sz="6" w:space="0" w:color="000000"/>
              <w:left w:val="single" w:sz="6" w:space="0" w:color="000000"/>
              <w:bottom w:val="single" w:sz="6" w:space="0" w:color="000000"/>
            </w:tcBorders>
            <w:tcMar>
              <w:top w:w="8" w:type="dxa"/>
              <w:left w:w="108" w:type="dxa"/>
              <w:bottom w:w="8" w:type="dxa"/>
              <w:right w:w="113" w:type="dxa"/>
            </w:tcMar>
          </w:tcPr>
          <w:p w:rsidR="002D2862" w:rsidRDefault="0096446E">
            <w:pPr>
              <w:rPr>
                <w:color w:val="000000"/>
              </w:rPr>
            </w:pPr>
            <w:r>
              <w:rPr>
                <w:rFonts w:ascii="Calibri" w:eastAsia="Calibri" w:hAnsi="Calibri" w:cs="Calibri"/>
                <w:color w:val="000000"/>
              </w:rPr>
              <w:t> </w:t>
            </w:r>
          </w:p>
        </w:tc>
        <w:tc>
          <w:tcPr>
            <w:tcW w:w="3566" w:type="dxa"/>
            <w:tcBorders>
              <w:top w:val="single" w:sz="6" w:space="0" w:color="000000"/>
              <w:bottom w:val="single" w:sz="6" w:space="0" w:color="000000"/>
              <w:right w:val="single" w:sz="6" w:space="0" w:color="000000"/>
            </w:tcBorders>
            <w:tcMar>
              <w:top w:w="8" w:type="dxa"/>
              <w:left w:w="113" w:type="dxa"/>
              <w:bottom w:w="8" w:type="dxa"/>
              <w:right w:w="108" w:type="dxa"/>
            </w:tcMar>
          </w:tcPr>
          <w:p w:rsidR="002D2862" w:rsidRPr="002E20B3" w:rsidRDefault="0096446E">
            <w:pPr>
              <w:rPr>
                <w:rFonts w:ascii="Arial" w:hAnsi="Arial" w:cs="Arial"/>
                <w:color w:val="000000"/>
              </w:rPr>
            </w:pPr>
            <w:r w:rsidRPr="002E20B3">
              <w:rPr>
                <w:rFonts w:ascii="Arial" w:eastAsia="Calibri" w:hAnsi="Arial" w:cs="Arial"/>
                <w:color w:val="000000"/>
              </w:rPr>
              <w:t>Irish</w:t>
            </w:r>
          </w:p>
        </w:tc>
        <w:tc>
          <w:tcPr>
            <w:tcW w:w="4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2D2862" w:rsidRPr="002E20B3" w:rsidRDefault="0096446E">
            <w:pPr>
              <w:rPr>
                <w:rFonts w:ascii="Arial" w:hAnsi="Arial" w:cs="Arial"/>
                <w:color w:val="000000"/>
              </w:rPr>
            </w:pPr>
            <w:r w:rsidRPr="002E20B3">
              <w:rPr>
                <w:rFonts w:ascii="Arial" w:eastAsia="Calibri" w:hAnsi="Arial" w:cs="Arial"/>
                <w:color w:val="000000"/>
              </w:rPr>
              <w:t> </w:t>
            </w:r>
          </w:p>
        </w:tc>
        <w:tc>
          <w:tcPr>
            <w:tcW w:w="442" w:type="dxa"/>
            <w:tcBorders>
              <w:left w:val="single" w:sz="6" w:space="0" w:color="000000"/>
            </w:tcBorders>
            <w:tcMar>
              <w:top w:w="5" w:type="dxa"/>
              <w:left w:w="108" w:type="dxa"/>
              <w:bottom w:w="5" w:type="dxa"/>
              <w:right w:w="113" w:type="dxa"/>
            </w:tcMar>
          </w:tcPr>
          <w:p w:rsidR="002D2862" w:rsidRPr="002E20B3" w:rsidRDefault="0096446E">
            <w:pPr>
              <w:rPr>
                <w:rFonts w:ascii="Arial" w:hAnsi="Arial" w:cs="Arial"/>
                <w:color w:val="000000"/>
              </w:rPr>
            </w:pPr>
            <w:r w:rsidRPr="002E20B3">
              <w:rPr>
                <w:rFonts w:ascii="Arial" w:eastAsia="Calibri" w:hAnsi="Arial" w:cs="Arial"/>
                <w:color w:val="000000"/>
              </w:rPr>
              <w:t> </w:t>
            </w:r>
          </w:p>
        </w:tc>
        <w:tc>
          <w:tcPr>
            <w:tcW w:w="3751" w:type="dxa"/>
            <w:tcMar>
              <w:top w:w="5" w:type="dxa"/>
              <w:left w:w="113" w:type="dxa"/>
              <w:bottom w:w="5" w:type="dxa"/>
              <w:right w:w="113" w:type="dxa"/>
            </w:tcMar>
          </w:tcPr>
          <w:p w:rsidR="002D2862" w:rsidRPr="002E20B3" w:rsidRDefault="0096446E">
            <w:pPr>
              <w:rPr>
                <w:rFonts w:ascii="Arial" w:hAnsi="Arial" w:cs="Arial"/>
                <w:color w:val="000000"/>
              </w:rPr>
            </w:pPr>
            <w:r w:rsidRPr="002E20B3">
              <w:rPr>
                <w:rFonts w:ascii="Arial" w:eastAsia="Calibri" w:hAnsi="Arial" w:cs="Arial"/>
                <w:color w:val="000000"/>
              </w:rPr>
              <w:t> </w:t>
            </w:r>
          </w:p>
        </w:tc>
        <w:tc>
          <w:tcPr>
            <w:tcW w:w="504" w:type="dxa"/>
            <w:tcMar>
              <w:top w:w="5" w:type="dxa"/>
              <w:left w:w="113" w:type="dxa"/>
              <w:bottom w:w="5" w:type="dxa"/>
              <w:right w:w="113" w:type="dxa"/>
            </w:tcMar>
          </w:tcPr>
          <w:p w:rsidR="002D2862" w:rsidRPr="002E20B3" w:rsidRDefault="0096446E">
            <w:pPr>
              <w:rPr>
                <w:rFonts w:ascii="Arial" w:hAnsi="Arial" w:cs="Arial"/>
                <w:color w:val="000000"/>
              </w:rPr>
            </w:pPr>
            <w:r w:rsidRPr="002E20B3">
              <w:rPr>
                <w:rFonts w:ascii="Arial" w:eastAsia="Calibri" w:hAnsi="Arial" w:cs="Arial"/>
                <w:color w:val="000000"/>
              </w:rPr>
              <w:t> </w:t>
            </w:r>
          </w:p>
        </w:tc>
      </w:tr>
      <w:tr w:rsidR="002D2862">
        <w:tc>
          <w:tcPr>
            <w:tcW w:w="496" w:type="dxa"/>
            <w:tcBorders>
              <w:top w:val="single" w:sz="6" w:space="0" w:color="000000"/>
              <w:left w:val="single" w:sz="6" w:space="0" w:color="000000"/>
              <w:bottom w:val="single" w:sz="6" w:space="0" w:color="000000"/>
            </w:tcBorders>
            <w:tcMar>
              <w:top w:w="8" w:type="dxa"/>
              <w:left w:w="108" w:type="dxa"/>
              <w:bottom w:w="8" w:type="dxa"/>
              <w:right w:w="113" w:type="dxa"/>
            </w:tcMar>
          </w:tcPr>
          <w:p w:rsidR="002D2862" w:rsidRDefault="0096446E">
            <w:pPr>
              <w:rPr>
                <w:color w:val="000000"/>
              </w:rPr>
            </w:pPr>
            <w:r>
              <w:rPr>
                <w:rFonts w:ascii="Calibri" w:eastAsia="Calibri" w:hAnsi="Calibri" w:cs="Calibri"/>
                <w:color w:val="000000"/>
              </w:rPr>
              <w:t> </w:t>
            </w:r>
          </w:p>
        </w:tc>
        <w:tc>
          <w:tcPr>
            <w:tcW w:w="3566" w:type="dxa"/>
            <w:tcBorders>
              <w:top w:val="single" w:sz="6" w:space="0" w:color="000000"/>
              <w:bottom w:val="single" w:sz="6" w:space="0" w:color="000000"/>
              <w:right w:val="single" w:sz="6" w:space="0" w:color="000000"/>
            </w:tcBorders>
            <w:tcMar>
              <w:top w:w="8" w:type="dxa"/>
              <w:left w:w="113" w:type="dxa"/>
              <w:bottom w:w="8" w:type="dxa"/>
              <w:right w:w="108" w:type="dxa"/>
            </w:tcMar>
          </w:tcPr>
          <w:p w:rsidR="002D2862" w:rsidRPr="002E20B3" w:rsidRDefault="0096446E">
            <w:pPr>
              <w:rPr>
                <w:rFonts w:ascii="Arial" w:hAnsi="Arial" w:cs="Arial"/>
                <w:color w:val="000000"/>
              </w:rPr>
            </w:pPr>
            <w:r w:rsidRPr="002E20B3">
              <w:rPr>
                <w:rFonts w:ascii="Arial" w:eastAsia="Calibri" w:hAnsi="Arial" w:cs="Arial"/>
                <w:color w:val="000000"/>
              </w:rPr>
              <w:t>Gypsy/Traveller</w:t>
            </w:r>
          </w:p>
        </w:tc>
        <w:tc>
          <w:tcPr>
            <w:tcW w:w="4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2D2862" w:rsidRPr="002E20B3" w:rsidRDefault="0096446E">
            <w:pPr>
              <w:rPr>
                <w:rFonts w:ascii="Arial" w:hAnsi="Arial" w:cs="Arial"/>
                <w:color w:val="000000"/>
              </w:rPr>
            </w:pPr>
            <w:r w:rsidRPr="002E20B3">
              <w:rPr>
                <w:rFonts w:ascii="Arial" w:eastAsia="Calibri" w:hAnsi="Arial" w:cs="Arial"/>
                <w:color w:val="000000"/>
              </w:rPr>
              <w:t> </w:t>
            </w:r>
          </w:p>
        </w:tc>
        <w:tc>
          <w:tcPr>
            <w:tcW w:w="442" w:type="dxa"/>
            <w:tcBorders>
              <w:left w:val="single" w:sz="6" w:space="0" w:color="000000"/>
            </w:tcBorders>
            <w:tcMar>
              <w:top w:w="5" w:type="dxa"/>
              <w:left w:w="108" w:type="dxa"/>
              <w:bottom w:w="5" w:type="dxa"/>
              <w:right w:w="113" w:type="dxa"/>
            </w:tcMar>
          </w:tcPr>
          <w:p w:rsidR="002D2862" w:rsidRPr="002E20B3" w:rsidRDefault="0096446E">
            <w:pPr>
              <w:rPr>
                <w:rFonts w:ascii="Arial" w:hAnsi="Arial" w:cs="Arial"/>
                <w:color w:val="000000"/>
              </w:rPr>
            </w:pPr>
            <w:r w:rsidRPr="002E20B3">
              <w:rPr>
                <w:rFonts w:ascii="Arial" w:eastAsia="Calibri" w:hAnsi="Arial" w:cs="Arial"/>
                <w:color w:val="000000"/>
              </w:rPr>
              <w:t> </w:t>
            </w:r>
          </w:p>
        </w:tc>
        <w:tc>
          <w:tcPr>
            <w:tcW w:w="3751" w:type="dxa"/>
            <w:tcMar>
              <w:top w:w="5" w:type="dxa"/>
              <w:left w:w="113" w:type="dxa"/>
              <w:bottom w:w="5" w:type="dxa"/>
              <w:right w:w="113" w:type="dxa"/>
            </w:tcMar>
          </w:tcPr>
          <w:p w:rsidR="002D2862" w:rsidRPr="002E20B3" w:rsidRDefault="0096446E">
            <w:pPr>
              <w:rPr>
                <w:rFonts w:ascii="Arial" w:hAnsi="Arial" w:cs="Arial"/>
                <w:color w:val="000000"/>
              </w:rPr>
            </w:pPr>
            <w:r w:rsidRPr="002E20B3">
              <w:rPr>
                <w:rFonts w:ascii="Arial" w:eastAsia="Calibri" w:hAnsi="Arial" w:cs="Arial"/>
                <w:color w:val="000000"/>
              </w:rPr>
              <w:t> </w:t>
            </w:r>
          </w:p>
        </w:tc>
        <w:tc>
          <w:tcPr>
            <w:tcW w:w="504" w:type="dxa"/>
            <w:tcMar>
              <w:top w:w="5" w:type="dxa"/>
              <w:left w:w="113" w:type="dxa"/>
              <w:bottom w:w="5" w:type="dxa"/>
              <w:right w:w="113" w:type="dxa"/>
            </w:tcMar>
          </w:tcPr>
          <w:p w:rsidR="002D2862" w:rsidRPr="002E20B3" w:rsidRDefault="0096446E">
            <w:pPr>
              <w:rPr>
                <w:rFonts w:ascii="Arial" w:hAnsi="Arial" w:cs="Arial"/>
                <w:color w:val="000000"/>
              </w:rPr>
            </w:pPr>
            <w:r w:rsidRPr="002E20B3">
              <w:rPr>
                <w:rFonts w:ascii="Arial" w:eastAsia="Calibri" w:hAnsi="Arial" w:cs="Arial"/>
                <w:color w:val="000000"/>
              </w:rPr>
              <w:t> </w:t>
            </w:r>
          </w:p>
        </w:tc>
      </w:tr>
      <w:tr w:rsidR="002D2862">
        <w:tc>
          <w:tcPr>
            <w:tcW w:w="496" w:type="dxa"/>
            <w:tcBorders>
              <w:top w:val="single" w:sz="6" w:space="0" w:color="000000"/>
              <w:left w:val="single" w:sz="6" w:space="0" w:color="000000"/>
              <w:bottom w:val="single" w:sz="6" w:space="0" w:color="000000"/>
            </w:tcBorders>
            <w:tcMar>
              <w:top w:w="8" w:type="dxa"/>
              <w:left w:w="108" w:type="dxa"/>
              <w:bottom w:w="8" w:type="dxa"/>
              <w:right w:w="113" w:type="dxa"/>
            </w:tcMar>
          </w:tcPr>
          <w:p w:rsidR="002D2862" w:rsidRDefault="0096446E">
            <w:pPr>
              <w:rPr>
                <w:color w:val="000000"/>
              </w:rPr>
            </w:pPr>
            <w:r>
              <w:rPr>
                <w:rFonts w:ascii="Calibri" w:eastAsia="Calibri" w:hAnsi="Calibri" w:cs="Calibri"/>
                <w:color w:val="000000"/>
              </w:rPr>
              <w:t> </w:t>
            </w:r>
          </w:p>
        </w:tc>
        <w:tc>
          <w:tcPr>
            <w:tcW w:w="3566" w:type="dxa"/>
            <w:tcBorders>
              <w:top w:val="single" w:sz="6" w:space="0" w:color="000000"/>
              <w:bottom w:val="single" w:sz="6" w:space="0" w:color="000000"/>
              <w:right w:val="single" w:sz="6" w:space="0" w:color="000000"/>
            </w:tcBorders>
            <w:tcMar>
              <w:top w:w="8" w:type="dxa"/>
              <w:left w:w="113" w:type="dxa"/>
              <w:bottom w:w="8" w:type="dxa"/>
              <w:right w:w="108" w:type="dxa"/>
            </w:tcMar>
          </w:tcPr>
          <w:p w:rsidR="002D2862" w:rsidRPr="002E20B3" w:rsidRDefault="0096446E">
            <w:pPr>
              <w:rPr>
                <w:rFonts w:ascii="Arial" w:hAnsi="Arial" w:cs="Arial"/>
                <w:color w:val="000000"/>
              </w:rPr>
            </w:pPr>
            <w:r w:rsidRPr="002E20B3">
              <w:rPr>
                <w:rFonts w:ascii="Arial" w:eastAsia="Calibri" w:hAnsi="Arial" w:cs="Arial"/>
                <w:color w:val="000000"/>
              </w:rPr>
              <w:t>Polish</w:t>
            </w:r>
          </w:p>
        </w:tc>
        <w:tc>
          <w:tcPr>
            <w:tcW w:w="4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2D2862" w:rsidRPr="002E20B3" w:rsidRDefault="0096446E">
            <w:pPr>
              <w:rPr>
                <w:rFonts w:ascii="Arial" w:hAnsi="Arial" w:cs="Arial"/>
                <w:color w:val="000000"/>
              </w:rPr>
            </w:pPr>
            <w:r w:rsidRPr="002E20B3">
              <w:rPr>
                <w:rFonts w:ascii="Arial" w:eastAsia="Calibri" w:hAnsi="Arial" w:cs="Arial"/>
                <w:color w:val="000000"/>
              </w:rPr>
              <w:t> </w:t>
            </w:r>
          </w:p>
        </w:tc>
        <w:tc>
          <w:tcPr>
            <w:tcW w:w="442" w:type="dxa"/>
            <w:tcBorders>
              <w:left w:val="single" w:sz="6" w:space="0" w:color="000000"/>
            </w:tcBorders>
            <w:tcMar>
              <w:top w:w="5" w:type="dxa"/>
              <w:left w:w="108" w:type="dxa"/>
              <w:bottom w:w="5" w:type="dxa"/>
              <w:right w:w="113" w:type="dxa"/>
            </w:tcMar>
          </w:tcPr>
          <w:p w:rsidR="002D2862" w:rsidRPr="002E20B3" w:rsidRDefault="0096446E">
            <w:pPr>
              <w:rPr>
                <w:rFonts w:ascii="Arial" w:hAnsi="Arial" w:cs="Arial"/>
                <w:color w:val="000000"/>
              </w:rPr>
            </w:pPr>
            <w:r w:rsidRPr="002E20B3">
              <w:rPr>
                <w:rFonts w:ascii="Arial" w:eastAsia="Calibri" w:hAnsi="Arial" w:cs="Arial"/>
                <w:color w:val="000000"/>
              </w:rPr>
              <w:t> </w:t>
            </w:r>
          </w:p>
        </w:tc>
        <w:tc>
          <w:tcPr>
            <w:tcW w:w="3751" w:type="dxa"/>
            <w:tcMar>
              <w:top w:w="5" w:type="dxa"/>
              <w:left w:w="113" w:type="dxa"/>
              <w:bottom w:w="5" w:type="dxa"/>
              <w:right w:w="113" w:type="dxa"/>
            </w:tcMar>
          </w:tcPr>
          <w:p w:rsidR="002D2862" w:rsidRPr="002E20B3" w:rsidRDefault="0096446E">
            <w:pPr>
              <w:rPr>
                <w:rFonts w:ascii="Arial" w:hAnsi="Arial" w:cs="Arial"/>
                <w:color w:val="000000"/>
              </w:rPr>
            </w:pPr>
            <w:r w:rsidRPr="002E20B3">
              <w:rPr>
                <w:rFonts w:ascii="Arial" w:eastAsia="Calibri" w:hAnsi="Arial" w:cs="Arial"/>
                <w:color w:val="000000"/>
              </w:rPr>
              <w:t> </w:t>
            </w:r>
          </w:p>
        </w:tc>
        <w:tc>
          <w:tcPr>
            <w:tcW w:w="504" w:type="dxa"/>
            <w:tcMar>
              <w:top w:w="5" w:type="dxa"/>
              <w:left w:w="113" w:type="dxa"/>
              <w:bottom w:w="5" w:type="dxa"/>
              <w:right w:w="113" w:type="dxa"/>
            </w:tcMar>
          </w:tcPr>
          <w:p w:rsidR="002D2862" w:rsidRPr="002E20B3" w:rsidRDefault="0096446E">
            <w:pPr>
              <w:rPr>
                <w:rFonts w:ascii="Arial" w:hAnsi="Arial" w:cs="Arial"/>
                <w:color w:val="000000"/>
              </w:rPr>
            </w:pPr>
            <w:r w:rsidRPr="002E20B3">
              <w:rPr>
                <w:rFonts w:ascii="Arial" w:eastAsia="Calibri" w:hAnsi="Arial" w:cs="Arial"/>
                <w:color w:val="000000"/>
              </w:rPr>
              <w:t> </w:t>
            </w:r>
          </w:p>
        </w:tc>
      </w:tr>
      <w:tr w:rsidR="002D2862">
        <w:tc>
          <w:tcPr>
            <w:tcW w:w="496" w:type="dxa"/>
            <w:vMerge w:val="restart"/>
            <w:tcBorders>
              <w:top w:val="single" w:sz="6" w:space="0" w:color="000000"/>
              <w:left w:val="single" w:sz="6" w:space="0" w:color="000000"/>
              <w:bottom w:val="single" w:sz="6" w:space="0" w:color="000000"/>
            </w:tcBorders>
            <w:tcMar>
              <w:top w:w="8" w:type="dxa"/>
              <w:left w:w="108" w:type="dxa"/>
              <w:bottom w:w="8" w:type="dxa"/>
              <w:right w:w="113" w:type="dxa"/>
            </w:tcMar>
          </w:tcPr>
          <w:p w:rsidR="002D2862" w:rsidRDefault="0096446E">
            <w:pPr>
              <w:rPr>
                <w:color w:val="000000"/>
              </w:rPr>
            </w:pPr>
            <w:r>
              <w:rPr>
                <w:rFonts w:ascii="Calibri" w:eastAsia="Calibri" w:hAnsi="Calibri" w:cs="Calibri"/>
                <w:color w:val="000000"/>
              </w:rPr>
              <w:t> </w:t>
            </w:r>
          </w:p>
        </w:tc>
        <w:tc>
          <w:tcPr>
            <w:tcW w:w="3566" w:type="dxa"/>
            <w:vMerge w:val="restart"/>
            <w:tcBorders>
              <w:top w:val="single" w:sz="6" w:space="0" w:color="000000"/>
              <w:bottom w:val="single" w:sz="6" w:space="0" w:color="000000"/>
            </w:tcBorders>
            <w:tcMar>
              <w:top w:w="8" w:type="dxa"/>
              <w:left w:w="113" w:type="dxa"/>
              <w:bottom w:w="8" w:type="dxa"/>
              <w:right w:w="113" w:type="dxa"/>
            </w:tcMar>
          </w:tcPr>
          <w:p w:rsidR="002D2862" w:rsidRPr="002E20B3" w:rsidRDefault="0096446E">
            <w:pPr>
              <w:rPr>
                <w:rFonts w:ascii="Arial" w:hAnsi="Arial" w:cs="Arial"/>
                <w:color w:val="000000"/>
              </w:rPr>
            </w:pPr>
            <w:r w:rsidRPr="002E20B3">
              <w:rPr>
                <w:rFonts w:ascii="Arial" w:eastAsia="Calibri" w:hAnsi="Arial" w:cs="Arial"/>
                <w:color w:val="000000"/>
              </w:rPr>
              <w:t xml:space="preserve">Any other white ethnic group </w:t>
            </w:r>
          </w:p>
          <w:p w:rsidR="002D2862" w:rsidRPr="002E20B3" w:rsidRDefault="0096446E">
            <w:pPr>
              <w:rPr>
                <w:rFonts w:ascii="Arial" w:hAnsi="Arial" w:cs="Arial"/>
                <w:color w:val="000000"/>
              </w:rPr>
            </w:pPr>
            <w:r w:rsidRPr="002E20B3">
              <w:rPr>
                <w:rFonts w:ascii="Arial" w:eastAsia="Calibri" w:hAnsi="Arial" w:cs="Arial"/>
                <w:color w:val="000000"/>
              </w:rPr>
              <w:t>please state:</w:t>
            </w:r>
          </w:p>
        </w:tc>
        <w:tc>
          <w:tcPr>
            <w:tcW w:w="483" w:type="dxa"/>
            <w:vMerge w:val="restart"/>
            <w:tcBorders>
              <w:top w:val="single" w:sz="6" w:space="0" w:color="000000"/>
              <w:bottom w:val="single" w:sz="6" w:space="0" w:color="000000"/>
              <w:right w:val="single" w:sz="6" w:space="0" w:color="000000"/>
            </w:tcBorders>
            <w:tcMar>
              <w:top w:w="8" w:type="dxa"/>
              <w:left w:w="113" w:type="dxa"/>
              <w:bottom w:w="8" w:type="dxa"/>
              <w:right w:w="108" w:type="dxa"/>
            </w:tcMar>
          </w:tcPr>
          <w:p w:rsidR="002D2862" w:rsidRPr="002E20B3" w:rsidRDefault="0096446E">
            <w:pPr>
              <w:rPr>
                <w:rFonts w:ascii="Arial" w:hAnsi="Arial" w:cs="Arial"/>
                <w:color w:val="000000"/>
              </w:rPr>
            </w:pPr>
            <w:r w:rsidRPr="002E20B3">
              <w:rPr>
                <w:rFonts w:ascii="Arial" w:eastAsia="Calibri" w:hAnsi="Arial" w:cs="Arial"/>
                <w:color w:val="000000"/>
              </w:rPr>
              <w:t> </w:t>
            </w:r>
          </w:p>
        </w:tc>
        <w:tc>
          <w:tcPr>
            <w:tcW w:w="442" w:type="dxa"/>
            <w:tcBorders>
              <w:left w:val="single" w:sz="6" w:space="0" w:color="000000"/>
            </w:tcBorders>
            <w:tcMar>
              <w:top w:w="5" w:type="dxa"/>
              <w:left w:w="108" w:type="dxa"/>
              <w:bottom w:w="5" w:type="dxa"/>
              <w:right w:w="113" w:type="dxa"/>
            </w:tcMar>
          </w:tcPr>
          <w:p w:rsidR="002D2862" w:rsidRPr="002E20B3" w:rsidRDefault="0096446E">
            <w:pPr>
              <w:rPr>
                <w:rFonts w:ascii="Arial" w:hAnsi="Arial" w:cs="Arial"/>
                <w:color w:val="000000"/>
              </w:rPr>
            </w:pPr>
            <w:r w:rsidRPr="002E20B3">
              <w:rPr>
                <w:rFonts w:ascii="Arial" w:eastAsia="Calibri" w:hAnsi="Arial" w:cs="Arial"/>
                <w:color w:val="000000"/>
              </w:rPr>
              <w:t> </w:t>
            </w:r>
          </w:p>
        </w:tc>
        <w:tc>
          <w:tcPr>
            <w:tcW w:w="3751" w:type="dxa"/>
            <w:tcMar>
              <w:top w:w="5" w:type="dxa"/>
              <w:left w:w="113" w:type="dxa"/>
              <w:bottom w:w="5" w:type="dxa"/>
              <w:right w:w="113" w:type="dxa"/>
            </w:tcMar>
          </w:tcPr>
          <w:p w:rsidR="002D2862" w:rsidRPr="002E20B3" w:rsidRDefault="0096446E">
            <w:pPr>
              <w:rPr>
                <w:rFonts w:ascii="Arial" w:hAnsi="Arial" w:cs="Arial"/>
                <w:color w:val="000000"/>
              </w:rPr>
            </w:pPr>
            <w:r w:rsidRPr="002E20B3">
              <w:rPr>
                <w:rFonts w:ascii="Arial" w:eastAsia="Calibri" w:hAnsi="Arial" w:cs="Arial"/>
                <w:color w:val="000000"/>
              </w:rPr>
              <w:t> </w:t>
            </w:r>
          </w:p>
        </w:tc>
        <w:tc>
          <w:tcPr>
            <w:tcW w:w="504" w:type="dxa"/>
            <w:tcMar>
              <w:top w:w="5" w:type="dxa"/>
              <w:left w:w="113" w:type="dxa"/>
              <w:bottom w:w="5" w:type="dxa"/>
              <w:right w:w="113" w:type="dxa"/>
            </w:tcMar>
          </w:tcPr>
          <w:p w:rsidR="002D2862" w:rsidRPr="002E20B3" w:rsidRDefault="0096446E">
            <w:pPr>
              <w:rPr>
                <w:rFonts w:ascii="Arial" w:hAnsi="Arial" w:cs="Arial"/>
                <w:color w:val="000000"/>
              </w:rPr>
            </w:pPr>
            <w:r w:rsidRPr="002E20B3">
              <w:rPr>
                <w:rFonts w:ascii="Arial" w:eastAsia="Calibri" w:hAnsi="Arial" w:cs="Arial"/>
                <w:color w:val="000000"/>
              </w:rPr>
              <w:t> </w:t>
            </w:r>
          </w:p>
        </w:tc>
      </w:tr>
      <w:tr w:rsidR="002D2862">
        <w:tc>
          <w:tcPr>
            <w:tcW w:w="0" w:type="auto"/>
            <w:vMerge/>
            <w:tcBorders>
              <w:top w:val="single" w:sz="6" w:space="0" w:color="000000"/>
              <w:left w:val="single" w:sz="6" w:space="0" w:color="000000"/>
              <w:bottom w:val="single" w:sz="6" w:space="0" w:color="000000"/>
            </w:tcBorders>
            <w:vAlign w:val="center"/>
          </w:tcPr>
          <w:p w:rsidR="002D2862" w:rsidRDefault="002D2862">
            <w:pPr>
              <w:rPr>
                <w:rFonts w:ascii="Calibri" w:eastAsia="Calibri" w:hAnsi="Calibri" w:cs="Calibri"/>
                <w:color w:val="000000"/>
              </w:rPr>
            </w:pPr>
          </w:p>
        </w:tc>
        <w:tc>
          <w:tcPr>
            <w:tcW w:w="0" w:type="auto"/>
            <w:vMerge/>
            <w:tcBorders>
              <w:top w:val="single" w:sz="6" w:space="0" w:color="000000"/>
              <w:bottom w:val="single" w:sz="6" w:space="0" w:color="000000"/>
            </w:tcBorders>
            <w:vAlign w:val="center"/>
          </w:tcPr>
          <w:p w:rsidR="002D2862" w:rsidRPr="002E20B3" w:rsidRDefault="002D2862">
            <w:pPr>
              <w:rPr>
                <w:rFonts w:ascii="Arial" w:eastAsia="Calibri" w:hAnsi="Arial" w:cs="Arial"/>
                <w:color w:val="000000"/>
              </w:rPr>
            </w:pPr>
          </w:p>
        </w:tc>
        <w:tc>
          <w:tcPr>
            <w:tcW w:w="0" w:type="auto"/>
            <w:vMerge/>
            <w:tcBorders>
              <w:top w:val="single" w:sz="6" w:space="0" w:color="000000"/>
              <w:bottom w:val="single" w:sz="6" w:space="0" w:color="000000"/>
              <w:right w:val="single" w:sz="6" w:space="0" w:color="000000"/>
            </w:tcBorders>
            <w:vAlign w:val="center"/>
          </w:tcPr>
          <w:p w:rsidR="002D2862" w:rsidRPr="002E20B3" w:rsidRDefault="002D2862">
            <w:pPr>
              <w:rPr>
                <w:rFonts w:ascii="Arial" w:eastAsia="Calibri" w:hAnsi="Arial" w:cs="Arial"/>
                <w:color w:val="000000"/>
              </w:rPr>
            </w:pPr>
          </w:p>
        </w:tc>
        <w:tc>
          <w:tcPr>
            <w:tcW w:w="442" w:type="dxa"/>
            <w:tcBorders>
              <w:left w:val="single" w:sz="6" w:space="0" w:color="000000"/>
            </w:tcBorders>
            <w:tcMar>
              <w:top w:w="5" w:type="dxa"/>
              <w:left w:w="108" w:type="dxa"/>
              <w:bottom w:w="5" w:type="dxa"/>
              <w:right w:w="113" w:type="dxa"/>
            </w:tcMar>
          </w:tcPr>
          <w:p w:rsidR="002D2862" w:rsidRPr="002E20B3" w:rsidRDefault="0096446E">
            <w:pPr>
              <w:rPr>
                <w:rFonts w:ascii="Arial" w:hAnsi="Arial" w:cs="Arial"/>
                <w:color w:val="000000"/>
              </w:rPr>
            </w:pPr>
            <w:r w:rsidRPr="002E20B3">
              <w:rPr>
                <w:rFonts w:ascii="Arial" w:eastAsia="Calibri" w:hAnsi="Arial" w:cs="Arial"/>
                <w:color w:val="000000"/>
              </w:rPr>
              <w:t> </w:t>
            </w:r>
          </w:p>
        </w:tc>
        <w:tc>
          <w:tcPr>
            <w:tcW w:w="3751" w:type="dxa"/>
            <w:tcMar>
              <w:top w:w="5" w:type="dxa"/>
              <w:left w:w="113" w:type="dxa"/>
              <w:bottom w:w="5" w:type="dxa"/>
              <w:right w:w="113" w:type="dxa"/>
            </w:tcMar>
          </w:tcPr>
          <w:p w:rsidR="002D2862" w:rsidRPr="002E20B3" w:rsidRDefault="0096446E">
            <w:pPr>
              <w:rPr>
                <w:rFonts w:ascii="Arial" w:hAnsi="Arial" w:cs="Arial"/>
                <w:color w:val="000000"/>
              </w:rPr>
            </w:pPr>
            <w:r w:rsidRPr="002E20B3">
              <w:rPr>
                <w:rFonts w:ascii="Arial" w:eastAsia="Calibri" w:hAnsi="Arial" w:cs="Arial"/>
                <w:color w:val="000000"/>
              </w:rPr>
              <w:t> </w:t>
            </w:r>
          </w:p>
        </w:tc>
        <w:tc>
          <w:tcPr>
            <w:tcW w:w="504" w:type="dxa"/>
            <w:tcMar>
              <w:top w:w="5" w:type="dxa"/>
              <w:left w:w="113" w:type="dxa"/>
              <w:bottom w:w="5" w:type="dxa"/>
              <w:right w:w="113" w:type="dxa"/>
            </w:tcMar>
          </w:tcPr>
          <w:p w:rsidR="002D2862" w:rsidRPr="002E20B3" w:rsidRDefault="0096446E">
            <w:pPr>
              <w:rPr>
                <w:rFonts w:ascii="Arial" w:hAnsi="Arial" w:cs="Arial"/>
                <w:color w:val="000000"/>
              </w:rPr>
            </w:pPr>
            <w:r w:rsidRPr="002E20B3">
              <w:rPr>
                <w:rFonts w:ascii="Arial" w:eastAsia="Calibri" w:hAnsi="Arial" w:cs="Arial"/>
                <w:color w:val="000000"/>
              </w:rPr>
              <w:t> </w:t>
            </w:r>
          </w:p>
        </w:tc>
      </w:tr>
      <w:tr w:rsidR="002D2862">
        <w:tc>
          <w:tcPr>
            <w:tcW w:w="496" w:type="dxa"/>
            <w:tcBorders>
              <w:top w:val="single" w:sz="6" w:space="0" w:color="000000"/>
              <w:left w:val="single" w:sz="6" w:space="0" w:color="000000"/>
              <w:bottom w:val="single" w:sz="6" w:space="0" w:color="000000"/>
            </w:tcBorders>
            <w:tcMar>
              <w:top w:w="8" w:type="dxa"/>
              <w:left w:w="108" w:type="dxa"/>
              <w:bottom w:w="8" w:type="dxa"/>
              <w:right w:w="113" w:type="dxa"/>
            </w:tcMar>
          </w:tcPr>
          <w:p w:rsidR="002D2862" w:rsidRDefault="0096446E">
            <w:pPr>
              <w:rPr>
                <w:color w:val="000000"/>
              </w:rPr>
            </w:pPr>
            <w:r>
              <w:rPr>
                <w:rFonts w:ascii="Calibri" w:eastAsia="Calibri" w:hAnsi="Calibri" w:cs="Calibri"/>
                <w:b/>
                <w:bCs/>
                <w:color w:val="000000"/>
              </w:rPr>
              <w:t>C</w:t>
            </w:r>
          </w:p>
        </w:tc>
        <w:tc>
          <w:tcPr>
            <w:tcW w:w="3566" w:type="dxa"/>
            <w:tcBorders>
              <w:top w:val="single" w:sz="6" w:space="0" w:color="000000"/>
              <w:bottom w:val="single" w:sz="6" w:space="0" w:color="000000"/>
            </w:tcBorders>
            <w:tcMar>
              <w:top w:w="8" w:type="dxa"/>
              <w:left w:w="113" w:type="dxa"/>
              <w:bottom w:w="8" w:type="dxa"/>
              <w:right w:w="113" w:type="dxa"/>
            </w:tcMar>
          </w:tcPr>
          <w:p w:rsidR="002D2862" w:rsidRPr="002E20B3" w:rsidRDefault="0096446E">
            <w:pPr>
              <w:rPr>
                <w:rFonts w:ascii="Arial" w:hAnsi="Arial" w:cs="Arial"/>
                <w:color w:val="000000"/>
              </w:rPr>
            </w:pPr>
            <w:r w:rsidRPr="002E20B3">
              <w:rPr>
                <w:rFonts w:ascii="Arial" w:eastAsia="Calibri" w:hAnsi="Arial" w:cs="Arial"/>
                <w:b/>
                <w:bCs/>
                <w:color w:val="000000"/>
              </w:rPr>
              <w:t>Asian, Asian Scottish or Asian British</w:t>
            </w:r>
          </w:p>
        </w:tc>
        <w:tc>
          <w:tcPr>
            <w:tcW w:w="483" w:type="dxa"/>
            <w:tcBorders>
              <w:top w:val="single" w:sz="6" w:space="0" w:color="000000"/>
              <w:bottom w:val="single" w:sz="6" w:space="0" w:color="000000"/>
              <w:right w:val="single" w:sz="6" w:space="0" w:color="000000"/>
            </w:tcBorders>
            <w:tcMar>
              <w:top w:w="8" w:type="dxa"/>
              <w:left w:w="113" w:type="dxa"/>
              <w:bottom w:w="8" w:type="dxa"/>
              <w:right w:w="108" w:type="dxa"/>
            </w:tcMar>
          </w:tcPr>
          <w:p w:rsidR="002D2862" w:rsidRPr="002E20B3" w:rsidRDefault="0096446E">
            <w:pPr>
              <w:rPr>
                <w:rFonts w:ascii="Arial" w:hAnsi="Arial" w:cs="Arial"/>
                <w:color w:val="000000"/>
              </w:rPr>
            </w:pPr>
            <w:r w:rsidRPr="002E20B3">
              <w:rPr>
                <w:rFonts w:ascii="Arial" w:eastAsia="Calibri" w:hAnsi="Arial" w:cs="Arial"/>
                <w:color w:val="000000"/>
              </w:rPr>
              <w:t> </w:t>
            </w:r>
          </w:p>
        </w:tc>
        <w:tc>
          <w:tcPr>
            <w:tcW w:w="442" w:type="dxa"/>
            <w:tcBorders>
              <w:top w:val="single" w:sz="6" w:space="0" w:color="000000"/>
              <w:left w:val="single" w:sz="6" w:space="0" w:color="000000"/>
              <w:bottom w:val="single" w:sz="6" w:space="0" w:color="000000"/>
            </w:tcBorders>
            <w:tcMar>
              <w:top w:w="8" w:type="dxa"/>
              <w:left w:w="108" w:type="dxa"/>
              <w:bottom w:w="8" w:type="dxa"/>
              <w:right w:w="113" w:type="dxa"/>
            </w:tcMar>
          </w:tcPr>
          <w:p w:rsidR="002D2862" w:rsidRPr="002E20B3" w:rsidRDefault="0096446E">
            <w:pPr>
              <w:rPr>
                <w:rFonts w:ascii="Arial" w:hAnsi="Arial" w:cs="Arial"/>
                <w:color w:val="000000"/>
              </w:rPr>
            </w:pPr>
            <w:r w:rsidRPr="002E20B3">
              <w:rPr>
                <w:rFonts w:ascii="Arial" w:eastAsia="Calibri" w:hAnsi="Arial" w:cs="Arial"/>
                <w:b/>
                <w:bCs/>
                <w:color w:val="000000"/>
              </w:rPr>
              <w:t>D</w:t>
            </w:r>
          </w:p>
        </w:tc>
        <w:tc>
          <w:tcPr>
            <w:tcW w:w="3751" w:type="dxa"/>
            <w:tcBorders>
              <w:top w:val="single" w:sz="6" w:space="0" w:color="000000"/>
              <w:bottom w:val="single" w:sz="6" w:space="0" w:color="000000"/>
            </w:tcBorders>
            <w:tcMar>
              <w:top w:w="8" w:type="dxa"/>
              <w:left w:w="113" w:type="dxa"/>
              <w:bottom w:w="8" w:type="dxa"/>
              <w:right w:w="113" w:type="dxa"/>
            </w:tcMar>
          </w:tcPr>
          <w:p w:rsidR="002D2862" w:rsidRPr="002E20B3" w:rsidRDefault="0096446E">
            <w:pPr>
              <w:rPr>
                <w:rFonts w:ascii="Arial" w:hAnsi="Arial" w:cs="Arial"/>
                <w:color w:val="000000"/>
              </w:rPr>
            </w:pPr>
            <w:r w:rsidRPr="002E20B3">
              <w:rPr>
                <w:rFonts w:ascii="Arial" w:eastAsia="Calibri" w:hAnsi="Arial" w:cs="Arial"/>
                <w:b/>
                <w:bCs/>
                <w:color w:val="000000"/>
              </w:rPr>
              <w:t>African</w:t>
            </w:r>
          </w:p>
        </w:tc>
        <w:tc>
          <w:tcPr>
            <w:tcW w:w="504" w:type="dxa"/>
            <w:tcBorders>
              <w:top w:val="single" w:sz="6" w:space="0" w:color="000000"/>
              <w:bottom w:val="single" w:sz="6" w:space="0" w:color="000000"/>
              <w:right w:val="single" w:sz="6" w:space="0" w:color="000000"/>
            </w:tcBorders>
            <w:tcMar>
              <w:top w:w="8" w:type="dxa"/>
              <w:left w:w="113" w:type="dxa"/>
              <w:bottom w:w="8" w:type="dxa"/>
              <w:right w:w="108" w:type="dxa"/>
            </w:tcMar>
          </w:tcPr>
          <w:p w:rsidR="002D2862" w:rsidRPr="002E20B3" w:rsidRDefault="0096446E">
            <w:pPr>
              <w:rPr>
                <w:rFonts w:ascii="Arial" w:hAnsi="Arial" w:cs="Arial"/>
                <w:color w:val="000000"/>
              </w:rPr>
            </w:pPr>
            <w:r w:rsidRPr="002E20B3">
              <w:rPr>
                <w:rFonts w:ascii="Arial" w:eastAsia="Calibri" w:hAnsi="Arial" w:cs="Arial"/>
                <w:color w:val="000000"/>
              </w:rPr>
              <w:t> </w:t>
            </w:r>
          </w:p>
        </w:tc>
      </w:tr>
      <w:tr w:rsidR="002D2862">
        <w:tc>
          <w:tcPr>
            <w:tcW w:w="496" w:type="dxa"/>
            <w:tcBorders>
              <w:top w:val="single" w:sz="6" w:space="0" w:color="000000"/>
              <w:left w:val="single" w:sz="6" w:space="0" w:color="000000"/>
              <w:bottom w:val="single" w:sz="6" w:space="0" w:color="000000"/>
            </w:tcBorders>
            <w:tcMar>
              <w:top w:w="8" w:type="dxa"/>
              <w:left w:w="108" w:type="dxa"/>
              <w:bottom w:w="8" w:type="dxa"/>
              <w:right w:w="113" w:type="dxa"/>
            </w:tcMar>
          </w:tcPr>
          <w:p w:rsidR="002D2862" w:rsidRDefault="0096446E">
            <w:pPr>
              <w:rPr>
                <w:color w:val="000000"/>
              </w:rPr>
            </w:pPr>
            <w:r>
              <w:rPr>
                <w:rFonts w:ascii="Calibri" w:eastAsia="Calibri" w:hAnsi="Calibri" w:cs="Calibri"/>
                <w:color w:val="000000"/>
              </w:rPr>
              <w:t> </w:t>
            </w:r>
          </w:p>
        </w:tc>
        <w:tc>
          <w:tcPr>
            <w:tcW w:w="3566" w:type="dxa"/>
            <w:tcBorders>
              <w:top w:val="single" w:sz="6" w:space="0" w:color="000000"/>
              <w:bottom w:val="single" w:sz="6" w:space="0" w:color="000000"/>
              <w:right w:val="single" w:sz="6" w:space="0" w:color="000000"/>
            </w:tcBorders>
            <w:tcMar>
              <w:top w:w="8" w:type="dxa"/>
              <w:left w:w="113" w:type="dxa"/>
              <w:bottom w:w="8" w:type="dxa"/>
              <w:right w:w="108" w:type="dxa"/>
            </w:tcMar>
          </w:tcPr>
          <w:p w:rsidR="002D2862" w:rsidRPr="002E20B3" w:rsidRDefault="0096446E">
            <w:pPr>
              <w:rPr>
                <w:rFonts w:ascii="Arial" w:hAnsi="Arial" w:cs="Arial"/>
                <w:color w:val="000000"/>
              </w:rPr>
            </w:pPr>
            <w:r w:rsidRPr="002E20B3">
              <w:rPr>
                <w:rFonts w:ascii="Arial" w:eastAsia="Calibri" w:hAnsi="Arial" w:cs="Arial"/>
                <w:color w:val="000000"/>
              </w:rPr>
              <w:t>Pakistani, Pakistani Scottish or Pakistani British</w:t>
            </w:r>
          </w:p>
        </w:tc>
        <w:tc>
          <w:tcPr>
            <w:tcW w:w="4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2D2862" w:rsidRPr="002E20B3" w:rsidRDefault="0096446E">
            <w:pPr>
              <w:rPr>
                <w:rFonts w:ascii="Arial" w:hAnsi="Arial" w:cs="Arial"/>
                <w:color w:val="000000"/>
              </w:rPr>
            </w:pPr>
            <w:r w:rsidRPr="002E20B3">
              <w:rPr>
                <w:rFonts w:ascii="Arial" w:eastAsia="Calibri" w:hAnsi="Arial" w:cs="Arial"/>
                <w:color w:val="000000"/>
              </w:rPr>
              <w:t> </w:t>
            </w:r>
          </w:p>
        </w:tc>
        <w:tc>
          <w:tcPr>
            <w:tcW w:w="442" w:type="dxa"/>
            <w:tcBorders>
              <w:top w:val="single" w:sz="6" w:space="0" w:color="000000"/>
              <w:left w:val="single" w:sz="6" w:space="0" w:color="000000"/>
              <w:bottom w:val="single" w:sz="6" w:space="0" w:color="000000"/>
            </w:tcBorders>
            <w:tcMar>
              <w:top w:w="8" w:type="dxa"/>
              <w:left w:w="108" w:type="dxa"/>
              <w:bottom w:w="8" w:type="dxa"/>
              <w:right w:w="113" w:type="dxa"/>
            </w:tcMar>
          </w:tcPr>
          <w:p w:rsidR="002D2862" w:rsidRPr="002E20B3" w:rsidRDefault="0096446E">
            <w:pPr>
              <w:rPr>
                <w:rFonts w:ascii="Arial" w:hAnsi="Arial" w:cs="Arial"/>
                <w:color w:val="000000"/>
              </w:rPr>
            </w:pPr>
            <w:r w:rsidRPr="002E20B3">
              <w:rPr>
                <w:rFonts w:ascii="Arial" w:eastAsia="Calibri" w:hAnsi="Arial" w:cs="Arial"/>
                <w:color w:val="000000"/>
              </w:rPr>
              <w:t> </w:t>
            </w:r>
          </w:p>
        </w:tc>
        <w:tc>
          <w:tcPr>
            <w:tcW w:w="3751" w:type="dxa"/>
            <w:tcBorders>
              <w:top w:val="single" w:sz="6" w:space="0" w:color="000000"/>
              <w:bottom w:val="single" w:sz="6" w:space="0" w:color="000000"/>
              <w:right w:val="single" w:sz="6" w:space="0" w:color="000000"/>
            </w:tcBorders>
            <w:tcMar>
              <w:top w:w="8" w:type="dxa"/>
              <w:left w:w="113" w:type="dxa"/>
              <w:bottom w:w="8" w:type="dxa"/>
              <w:right w:w="108" w:type="dxa"/>
            </w:tcMar>
          </w:tcPr>
          <w:p w:rsidR="002D2862" w:rsidRPr="002E20B3" w:rsidRDefault="0096446E">
            <w:pPr>
              <w:rPr>
                <w:rFonts w:ascii="Arial" w:hAnsi="Arial" w:cs="Arial"/>
                <w:color w:val="000000"/>
              </w:rPr>
            </w:pPr>
            <w:r w:rsidRPr="002E20B3">
              <w:rPr>
                <w:rFonts w:ascii="Arial" w:eastAsia="Calibri" w:hAnsi="Arial" w:cs="Arial"/>
                <w:color w:val="000000"/>
              </w:rPr>
              <w:t>African, African Scottish or African British</w:t>
            </w:r>
          </w:p>
        </w:tc>
        <w:tc>
          <w:tcPr>
            <w:tcW w:w="50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2D2862" w:rsidRPr="002E20B3" w:rsidRDefault="0096446E">
            <w:pPr>
              <w:rPr>
                <w:rFonts w:ascii="Arial" w:hAnsi="Arial" w:cs="Arial"/>
                <w:color w:val="000000"/>
              </w:rPr>
            </w:pPr>
            <w:r w:rsidRPr="002E20B3">
              <w:rPr>
                <w:rFonts w:ascii="Arial" w:eastAsia="Calibri" w:hAnsi="Arial" w:cs="Arial"/>
                <w:color w:val="000000"/>
              </w:rPr>
              <w:t> </w:t>
            </w:r>
          </w:p>
        </w:tc>
      </w:tr>
      <w:tr w:rsidR="002D2862">
        <w:tc>
          <w:tcPr>
            <w:tcW w:w="496" w:type="dxa"/>
            <w:tcBorders>
              <w:top w:val="single" w:sz="6" w:space="0" w:color="000000"/>
              <w:left w:val="single" w:sz="6" w:space="0" w:color="000000"/>
              <w:bottom w:val="single" w:sz="6" w:space="0" w:color="000000"/>
            </w:tcBorders>
            <w:tcMar>
              <w:top w:w="8" w:type="dxa"/>
              <w:left w:w="108" w:type="dxa"/>
              <w:bottom w:w="8" w:type="dxa"/>
              <w:right w:w="113" w:type="dxa"/>
            </w:tcMar>
          </w:tcPr>
          <w:p w:rsidR="002D2862" w:rsidRDefault="0096446E">
            <w:pPr>
              <w:rPr>
                <w:color w:val="000000"/>
              </w:rPr>
            </w:pPr>
            <w:r>
              <w:rPr>
                <w:rFonts w:ascii="Calibri" w:eastAsia="Calibri" w:hAnsi="Calibri" w:cs="Calibri"/>
                <w:color w:val="000000"/>
              </w:rPr>
              <w:t> </w:t>
            </w:r>
          </w:p>
        </w:tc>
        <w:tc>
          <w:tcPr>
            <w:tcW w:w="3566" w:type="dxa"/>
            <w:tcBorders>
              <w:top w:val="single" w:sz="6" w:space="0" w:color="000000"/>
              <w:bottom w:val="single" w:sz="6" w:space="0" w:color="000000"/>
              <w:right w:val="single" w:sz="6" w:space="0" w:color="000000"/>
            </w:tcBorders>
            <w:tcMar>
              <w:top w:w="8" w:type="dxa"/>
              <w:left w:w="113" w:type="dxa"/>
              <w:bottom w:w="8" w:type="dxa"/>
              <w:right w:w="108" w:type="dxa"/>
            </w:tcMar>
          </w:tcPr>
          <w:p w:rsidR="002D2862" w:rsidRPr="002E20B3" w:rsidRDefault="0096446E">
            <w:pPr>
              <w:rPr>
                <w:rFonts w:ascii="Arial" w:hAnsi="Arial" w:cs="Arial"/>
                <w:color w:val="000000"/>
              </w:rPr>
            </w:pPr>
            <w:r w:rsidRPr="002E20B3">
              <w:rPr>
                <w:rFonts w:ascii="Arial" w:eastAsia="Calibri" w:hAnsi="Arial" w:cs="Arial"/>
                <w:color w:val="000000"/>
              </w:rPr>
              <w:t>Indian, Indian Scottish or Indian British</w:t>
            </w:r>
          </w:p>
        </w:tc>
        <w:tc>
          <w:tcPr>
            <w:tcW w:w="4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2D2862" w:rsidRPr="002E20B3" w:rsidRDefault="0096446E">
            <w:pPr>
              <w:rPr>
                <w:rFonts w:ascii="Arial" w:hAnsi="Arial" w:cs="Arial"/>
                <w:color w:val="000000"/>
              </w:rPr>
            </w:pPr>
            <w:r w:rsidRPr="002E20B3">
              <w:rPr>
                <w:rFonts w:ascii="Arial" w:eastAsia="Calibri" w:hAnsi="Arial" w:cs="Arial"/>
                <w:color w:val="000000"/>
              </w:rPr>
              <w:t> </w:t>
            </w:r>
          </w:p>
        </w:tc>
        <w:tc>
          <w:tcPr>
            <w:tcW w:w="442" w:type="dxa"/>
            <w:tcBorders>
              <w:top w:val="single" w:sz="6" w:space="0" w:color="000000"/>
              <w:left w:val="single" w:sz="6" w:space="0" w:color="000000"/>
              <w:bottom w:val="single" w:sz="6" w:space="0" w:color="000000"/>
            </w:tcBorders>
            <w:tcMar>
              <w:top w:w="8" w:type="dxa"/>
              <w:left w:w="108" w:type="dxa"/>
              <w:bottom w:w="8" w:type="dxa"/>
              <w:right w:w="113" w:type="dxa"/>
            </w:tcMar>
          </w:tcPr>
          <w:p w:rsidR="002D2862" w:rsidRPr="002E20B3" w:rsidRDefault="0096446E">
            <w:pPr>
              <w:rPr>
                <w:rFonts w:ascii="Arial" w:hAnsi="Arial" w:cs="Arial"/>
                <w:color w:val="000000"/>
              </w:rPr>
            </w:pPr>
            <w:r w:rsidRPr="002E20B3">
              <w:rPr>
                <w:rFonts w:ascii="Arial" w:eastAsia="Calibri" w:hAnsi="Arial" w:cs="Arial"/>
                <w:color w:val="000000"/>
              </w:rPr>
              <w:t> </w:t>
            </w:r>
          </w:p>
        </w:tc>
        <w:tc>
          <w:tcPr>
            <w:tcW w:w="4255" w:type="dxa"/>
            <w:gridSpan w:val="2"/>
            <w:tcBorders>
              <w:top w:val="single" w:sz="6" w:space="0" w:color="000000"/>
              <w:bottom w:val="single" w:sz="6" w:space="0" w:color="000000"/>
              <w:right w:val="single" w:sz="6" w:space="0" w:color="000000"/>
            </w:tcBorders>
            <w:tcMar>
              <w:top w:w="8" w:type="dxa"/>
              <w:left w:w="113" w:type="dxa"/>
              <w:bottom w:w="8" w:type="dxa"/>
              <w:right w:w="108" w:type="dxa"/>
            </w:tcMar>
          </w:tcPr>
          <w:p w:rsidR="002D2862" w:rsidRPr="002E20B3" w:rsidRDefault="0096446E">
            <w:pPr>
              <w:rPr>
                <w:rFonts w:ascii="Arial" w:hAnsi="Arial" w:cs="Arial"/>
                <w:color w:val="000000"/>
              </w:rPr>
            </w:pPr>
            <w:r w:rsidRPr="002E20B3">
              <w:rPr>
                <w:rFonts w:ascii="Arial" w:eastAsia="Calibri" w:hAnsi="Arial" w:cs="Arial"/>
                <w:color w:val="000000"/>
              </w:rPr>
              <w:t>Any other African Group</w:t>
            </w:r>
          </w:p>
          <w:p w:rsidR="002D2862" w:rsidRPr="002E20B3" w:rsidRDefault="0096446E">
            <w:pPr>
              <w:rPr>
                <w:rFonts w:ascii="Arial" w:hAnsi="Arial" w:cs="Arial"/>
                <w:color w:val="000000"/>
              </w:rPr>
            </w:pPr>
            <w:r w:rsidRPr="002E20B3">
              <w:rPr>
                <w:rFonts w:ascii="Arial" w:eastAsia="Calibri" w:hAnsi="Arial" w:cs="Arial"/>
                <w:color w:val="000000"/>
              </w:rPr>
              <w:t>Please state:</w:t>
            </w:r>
          </w:p>
        </w:tc>
      </w:tr>
      <w:tr w:rsidR="002D2862">
        <w:tc>
          <w:tcPr>
            <w:tcW w:w="496" w:type="dxa"/>
            <w:tcBorders>
              <w:top w:val="single" w:sz="6" w:space="0" w:color="000000"/>
              <w:left w:val="single" w:sz="6" w:space="0" w:color="000000"/>
              <w:bottom w:val="single" w:sz="6" w:space="0" w:color="000000"/>
            </w:tcBorders>
            <w:tcMar>
              <w:top w:w="8" w:type="dxa"/>
              <w:left w:w="108" w:type="dxa"/>
              <w:bottom w:w="8" w:type="dxa"/>
              <w:right w:w="113" w:type="dxa"/>
            </w:tcMar>
          </w:tcPr>
          <w:p w:rsidR="002D2862" w:rsidRDefault="0096446E">
            <w:pPr>
              <w:rPr>
                <w:color w:val="000000"/>
              </w:rPr>
            </w:pPr>
            <w:r>
              <w:rPr>
                <w:rFonts w:ascii="Calibri" w:eastAsia="Calibri" w:hAnsi="Calibri" w:cs="Calibri"/>
                <w:color w:val="000000"/>
              </w:rPr>
              <w:t> </w:t>
            </w:r>
          </w:p>
        </w:tc>
        <w:tc>
          <w:tcPr>
            <w:tcW w:w="3566" w:type="dxa"/>
            <w:tcBorders>
              <w:top w:val="single" w:sz="6" w:space="0" w:color="000000"/>
              <w:bottom w:val="single" w:sz="6" w:space="0" w:color="000000"/>
              <w:right w:val="single" w:sz="6" w:space="0" w:color="000000"/>
            </w:tcBorders>
            <w:tcMar>
              <w:top w:w="8" w:type="dxa"/>
              <w:left w:w="113" w:type="dxa"/>
              <w:bottom w:w="8" w:type="dxa"/>
              <w:right w:w="108" w:type="dxa"/>
            </w:tcMar>
          </w:tcPr>
          <w:p w:rsidR="002D2862" w:rsidRPr="002E20B3" w:rsidRDefault="0096446E">
            <w:pPr>
              <w:rPr>
                <w:rFonts w:ascii="Arial" w:hAnsi="Arial" w:cs="Arial"/>
                <w:color w:val="000000"/>
              </w:rPr>
            </w:pPr>
            <w:r w:rsidRPr="002E20B3">
              <w:rPr>
                <w:rFonts w:ascii="Arial" w:eastAsia="Calibri" w:hAnsi="Arial" w:cs="Arial"/>
                <w:color w:val="000000"/>
              </w:rPr>
              <w:t>Bangladeshi, Bangladeshi Scottish or Bangladeshi British</w:t>
            </w:r>
          </w:p>
        </w:tc>
        <w:tc>
          <w:tcPr>
            <w:tcW w:w="4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2D2862" w:rsidRPr="002E20B3" w:rsidRDefault="0096446E">
            <w:pPr>
              <w:rPr>
                <w:rFonts w:ascii="Arial" w:hAnsi="Arial" w:cs="Arial"/>
                <w:color w:val="000000"/>
              </w:rPr>
            </w:pPr>
            <w:r w:rsidRPr="002E20B3">
              <w:rPr>
                <w:rFonts w:ascii="Arial" w:eastAsia="Calibri" w:hAnsi="Arial" w:cs="Arial"/>
                <w:color w:val="000000"/>
              </w:rPr>
              <w:t> </w:t>
            </w:r>
          </w:p>
        </w:tc>
        <w:tc>
          <w:tcPr>
            <w:tcW w:w="442" w:type="dxa"/>
            <w:tcBorders>
              <w:top w:val="single" w:sz="6" w:space="0" w:color="000000"/>
              <w:left w:val="single" w:sz="6" w:space="0" w:color="000000"/>
            </w:tcBorders>
            <w:tcMar>
              <w:top w:w="8" w:type="dxa"/>
              <w:left w:w="108" w:type="dxa"/>
              <w:bottom w:w="5" w:type="dxa"/>
              <w:right w:w="113" w:type="dxa"/>
            </w:tcMar>
          </w:tcPr>
          <w:p w:rsidR="002D2862" w:rsidRPr="002E20B3" w:rsidRDefault="0096446E">
            <w:pPr>
              <w:rPr>
                <w:rFonts w:ascii="Arial" w:hAnsi="Arial" w:cs="Arial"/>
                <w:color w:val="000000"/>
              </w:rPr>
            </w:pPr>
            <w:r w:rsidRPr="002E20B3">
              <w:rPr>
                <w:rFonts w:ascii="Arial" w:eastAsia="Calibri" w:hAnsi="Arial" w:cs="Arial"/>
                <w:color w:val="000000"/>
              </w:rPr>
              <w:t> </w:t>
            </w:r>
          </w:p>
        </w:tc>
        <w:tc>
          <w:tcPr>
            <w:tcW w:w="3751" w:type="dxa"/>
            <w:tcBorders>
              <w:top w:val="single" w:sz="6" w:space="0" w:color="000000"/>
            </w:tcBorders>
            <w:tcMar>
              <w:top w:w="8" w:type="dxa"/>
              <w:left w:w="113" w:type="dxa"/>
              <w:bottom w:w="5" w:type="dxa"/>
              <w:right w:w="113" w:type="dxa"/>
            </w:tcMar>
          </w:tcPr>
          <w:p w:rsidR="002D2862" w:rsidRPr="002E20B3" w:rsidRDefault="0096446E">
            <w:pPr>
              <w:rPr>
                <w:rFonts w:ascii="Arial" w:hAnsi="Arial" w:cs="Arial"/>
                <w:color w:val="000000"/>
              </w:rPr>
            </w:pPr>
            <w:r w:rsidRPr="002E20B3">
              <w:rPr>
                <w:rFonts w:ascii="Arial" w:eastAsia="Calibri" w:hAnsi="Arial" w:cs="Arial"/>
                <w:color w:val="000000"/>
              </w:rPr>
              <w:t> </w:t>
            </w:r>
          </w:p>
        </w:tc>
        <w:tc>
          <w:tcPr>
            <w:tcW w:w="504" w:type="dxa"/>
            <w:tcBorders>
              <w:top w:val="single" w:sz="6" w:space="0" w:color="000000"/>
            </w:tcBorders>
            <w:tcMar>
              <w:top w:w="8" w:type="dxa"/>
              <w:left w:w="113" w:type="dxa"/>
              <w:bottom w:w="5" w:type="dxa"/>
              <w:right w:w="113" w:type="dxa"/>
            </w:tcMar>
          </w:tcPr>
          <w:p w:rsidR="002D2862" w:rsidRPr="002E20B3" w:rsidRDefault="0096446E">
            <w:pPr>
              <w:rPr>
                <w:rFonts w:ascii="Arial" w:hAnsi="Arial" w:cs="Arial"/>
                <w:color w:val="000000"/>
              </w:rPr>
            </w:pPr>
            <w:r w:rsidRPr="002E20B3">
              <w:rPr>
                <w:rFonts w:ascii="Arial" w:eastAsia="Calibri" w:hAnsi="Arial" w:cs="Arial"/>
                <w:color w:val="000000"/>
              </w:rPr>
              <w:t> </w:t>
            </w:r>
          </w:p>
        </w:tc>
      </w:tr>
      <w:tr w:rsidR="002D2862">
        <w:tc>
          <w:tcPr>
            <w:tcW w:w="496" w:type="dxa"/>
            <w:tcBorders>
              <w:top w:val="single" w:sz="6" w:space="0" w:color="000000"/>
              <w:left w:val="single" w:sz="6" w:space="0" w:color="000000"/>
              <w:bottom w:val="single" w:sz="6" w:space="0" w:color="000000"/>
            </w:tcBorders>
            <w:tcMar>
              <w:top w:w="8" w:type="dxa"/>
              <w:left w:w="108" w:type="dxa"/>
              <w:bottom w:w="8" w:type="dxa"/>
              <w:right w:w="113" w:type="dxa"/>
            </w:tcMar>
          </w:tcPr>
          <w:p w:rsidR="002D2862" w:rsidRDefault="0096446E">
            <w:pPr>
              <w:rPr>
                <w:color w:val="000000"/>
              </w:rPr>
            </w:pPr>
            <w:r>
              <w:rPr>
                <w:rFonts w:ascii="Calibri" w:eastAsia="Calibri" w:hAnsi="Calibri" w:cs="Calibri"/>
                <w:color w:val="000000"/>
              </w:rPr>
              <w:t> </w:t>
            </w:r>
          </w:p>
        </w:tc>
        <w:tc>
          <w:tcPr>
            <w:tcW w:w="3566" w:type="dxa"/>
            <w:tcBorders>
              <w:top w:val="single" w:sz="6" w:space="0" w:color="000000"/>
              <w:bottom w:val="single" w:sz="6" w:space="0" w:color="000000"/>
              <w:right w:val="single" w:sz="6" w:space="0" w:color="000000"/>
            </w:tcBorders>
            <w:tcMar>
              <w:top w:w="8" w:type="dxa"/>
              <w:left w:w="113" w:type="dxa"/>
              <w:bottom w:w="8" w:type="dxa"/>
              <w:right w:w="108" w:type="dxa"/>
            </w:tcMar>
          </w:tcPr>
          <w:p w:rsidR="002D2862" w:rsidRPr="002E20B3" w:rsidRDefault="0096446E">
            <w:pPr>
              <w:rPr>
                <w:rFonts w:ascii="Arial" w:hAnsi="Arial" w:cs="Arial"/>
                <w:color w:val="000000"/>
              </w:rPr>
            </w:pPr>
            <w:r w:rsidRPr="002E20B3">
              <w:rPr>
                <w:rFonts w:ascii="Arial" w:eastAsia="Calibri" w:hAnsi="Arial" w:cs="Arial"/>
                <w:color w:val="000000"/>
              </w:rPr>
              <w:t>Chinese, Chinese Scottish or Chinese British</w:t>
            </w:r>
          </w:p>
        </w:tc>
        <w:tc>
          <w:tcPr>
            <w:tcW w:w="4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2D2862" w:rsidRPr="002E20B3" w:rsidRDefault="0096446E">
            <w:pPr>
              <w:rPr>
                <w:rFonts w:ascii="Arial" w:hAnsi="Arial" w:cs="Arial"/>
                <w:color w:val="000000"/>
              </w:rPr>
            </w:pPr>
            <w:r w:rsidRPr="002E20B3">
              <w:rPr>
                <w:rFonts w:ascii="Arial" w:eastAsia="Calibri" w:hAnsi="Arial" w:cs="Arial"/>
                <w:color w:val="000000"/>
              </w:rPr>
              <w:t> </w:t>
            </w:r>
          </w:p>
        </w:tc>
        <w:tc>
          <w:tcPr>
            <w:tcW w:w="442" w:type="dxa"/>
            <w:tcBorders>
              <w:left w:val="single" w:sz="6" w:space="0" w:color="000000"/>
            </w:tcBorders>
            <w:tcMar>
              <w:top w:w="5" w:type="dxa"/>
              <w:left w:w="108" w:type="dxa"/>
              <w:bottom w:w="5" w:type="dxa"/>
              <w:right w:w="113" w:type="dxa"/>
            </w:tcMar>
          </w:tcPr>
          <w:p w:rsidR="002D2862" w:rsidRPr="002E20B3" w:rsidRDefault="0096446E">
            <w:pPr>
              <w:rPr>
                <w:rFonts w:ascii="Arial" w:hAnsi="Arial" w:cs="Arial"/>
                <w:color w:val="000000"/>
              </w:rPr>
            </w:pPr>
            <w:r w:rsidRPr="002E20B3">
              <w:rPr>
                <w:rFonts w:ascii="Arial" w:eastAsia="Calibri" w:hAnsi="Arial" w:cs="Arial"/>
                <w:color w:val="000000"/>
              </w:rPr>
              <w:t> </w:t>
            </w:r>
          </w:p>
        </w:tc>
        <w:tc>
          <w:tcPr>
            <w:tcW w:w="3751" w:type="dxa"/>
            <w:tcMar>
              <w:top w:w="5" w:type="dxa"/>
              <w:left w:w="113" w:type="dxa"/>
              <w:bottom w:w="5" w:type="dxa"/>
              <w:right w:w="113" w:type="dxa"/>
            </w:tcMar>
          </w:tcPr>
          <w:p w:rsidR="002D2862" w:rsidRPr="002E20B3" w:rsidRDefault="0096446E">
            <w:pPr>
              <w:rPr>
                <w:rFonts w:ascii="Arial" w:hAnsi="Arial" w:cs="Arial"/>
                <w:color w:val="000000"/>
              </w:rPr>
            </w:pPr>
            <w:r w:rsidRPr="002E20B3">
              <w:rPr>
                <w:rFonts w:ascii="Arial" w:eastAsia="Calibri" w:hAnsi="Arial" w:cs="Arial"/>
                <w:color w:val="000000"/>
              </w:rPr>
              <w:t> </w:t>
            </w:r>
          </w:p>
        </w:tc>
        <w:tc>
          <w:tcPr>
            <w:tcW w:w="504" w:type="dxa"/>
            <w:tcMar>
              <w:top w:w="5" w:type="dxa"/>
              <w:left w:w="113" w:type="dxa"/>
              <w:bottom w:w="5" w:type="dxa"/>
              <w:right w:w="113" w:type="dxa"/>
            </w:tcMar>
          </w:tcPr>
          <w:p w:rsidR="002D2862" w:rsidRPr="002E20B3" w:rsidRDefault="0096446E">
            <w:pPr>
              <w:rPr>
                <w:rFonts w:ascii="Arial" w:hAnsi="Arial" w:cs="Arial"/>
                <w:color w:val="000000"/>
              </w:rPr>
            </w:pPr>
            <w:r w:rsidRPr="002E20B3">
              <w:rPr>
                <w:rFonts w:ascii="Arial" w:eastAsia="Calibri" w:hAnsi="Arial" w:cs="Arial"/>
                <w:color w:val="000000"/>
              </w:rPr>
              <w:t> </w:t>
            </w:r>
          </w:p>
        </w:tc>
      </w:tr>
      <w:tr w:rsidR="002D2862">
        <w:tc>
          <w:tcPr>
            <w:tcW w:w="496" w:type="dxa"/>
            <w:tcBorders>
              <w:top w:val="single" w:sz="6" w:space="0" w:color="000000"/>
              <w:left w:val="single" w:sz="6" w:space="0" w:color="000000"/>
              <w:bottom w:val="single" w:sz="6" w:space="0" w:color="000000"/>
            </w:tcBorders>
            <w:tcMar>
              <w:top w:w="8" w:type="dxa"/>
              <w:left w:w="108" w:type="dxa"/>
              <w:bottom w:w="8" w:type="dxa"/>
              <w:right w:w="113" w:type="dxa"/>
            </w:tcMar>
          </w:tcPr>
          <w:p w:rsidR="002D2862" w:rsidRDefault="0096446E">
            <w:pPr>
              <w:rPr>
                <w:color w:val="000000"/>
              </w:rPr>
            </w:pPr>
            <w:r>
              <w:rPr>
                <w:rFonts w:ascii="Calibri" w:eastAsia="Calibri" w:hAnsi="Calibri" w:cs="Calibri"/>
                <w:color w:val="000000"/>
              </w:rPr>
              <w:t> </w:t>
            </w:r>
          </w:p>
        </w:tc>
        <w:tc>
          <w:tcPr>
            <w:tcW w:w="4049" w:type="dxa"/>
            <w:gridSpan w:val="2"/>
            <w:tcBorders>
              <w:top w:val="single" w:sz="6" w:space="0" w:color="000000"/>
              <w:bottom w:val="single" w:sz="6" w:space="0" w:color="000000"/>
              <w:right w:val="single" w:sz="6" w:space="0" w:color="000000"/>
            </w:tcBorders>
            <w:tcMar>
              <w:top w:w="8" w:type="dxa"/>
              <w:left w:w="113" w:type="dxa"/>
              <w:bottom w:w="8" w:type="dxa"/>
              <w:right w:w="108" w:type="dxa"/>
            </w:tcMar>
          </w:tcPr>
          <w:p w:rsidR="002D2862" w:rsidRPr="002E20B3" w:rsidRDefault="0096446E">
            <w:pPr>
              <w:rPr>
                <w:rFonts w:ascii="Arial" w:hAnsi="Arial" w:cs="Arial"/>
                <w:color w:val="000000"/>
              </w:rPr>
            </w:pPr>
            <w:r w:rsidRPr="002E20B3">
              <w:rPr>
                <w:rFonts w:ascii="Arial" w:eastAsia="Calibri" w:hAnsi="Arial" w:cs="Arial"/>
                <w:color w:val="000000"/>
              </w:rPr>
              <w:t>Any other Asian ethnic group,</w:t>
            </w:r>
          </w:p>
          <w:p w:rsidR="002D2862" w:rsidRPr="002E20B3" w:rsidRDefault="0096446E">
            <w:pPr>
              <w:rPr>
                <w:rFonts w:ascii="Arial" w:hAnsi="Arial" w:cs="Arial"/>
                <w:color w:val="000000"/>
              </w:rPr>
            </w:pPr>
            <w:r w:rsidRPr="002E20B3">
              <w:rPr>
                <w:rFonts w:ascii="Arial" w:eastAsia="Calibri" w:hAnsi="Arial" w:cs="Arial"/>
                <w:color w:val="000000"/>
              </w:rPr>
              <w:t>please state:</w:t>
            </w:r>
          </w:p>
        </w:tc>
        <w:tc>
          <w:tcPr>
            <w:tcW w:w="442" w:type="dxa"/>
            <w:tcBorders>
              <w:left w:val="single" w:sz="6" w:space="0" w:color="000000"/>
            </w:tcBorders>
            <w:tcMar>
              <w:top w:w="5" w:type="dxa"/>
              <w:left w:w="108" w:type="dxa"/>
              <w:bottom w:w="5" w:type="dxa"/>
              <w:right w:w="113" w:type="dxa"/>
            </w:tcMar>
          </w:tcPr>
          <w:p w:rsidR="002D2862" w:rsidRPr="002E20B3" w:rsidRDefault="0096446E">
            <w:pPr>
              <w:rPr>
                <w:rFonts w:ascii="Arial" w:hAnsi="Arial" w:cs="Arial"/>
                <w:color w:val="000000"/>
              </w:rPr>
            </w:pPr>
            <w:r w:rsidRPr="002E20B3">
              <w:rPr>
                <w:rFonts w:ascii="Arial" w:eastAsia="Calibri" w:hAnsi="Arial" w:cs="Arial"/>
                <w:color w:val="000000"/>
              </w:rPr>
              <w:t> </w:t>
            </w:r>
          </w:p>
        </w:tc>
        <w:tc>
          <w:tcPr>
            <w:tcW w:w="3751" w:type="dxa"/>
            <w:tcMar>
              <w:top w:w="5" w:type="dxa"/>
              <w:left w:w="113" w:type="dxa"/>
              <w:bottom w:w="5" w:type="dxa"/>
              <w:right w:w="113" w:type="dxa"/>
            </w:tcMar>
          </w:tcPr>
          <w:p w:rsidR="002D2862" w:rsidRPr="002E20B3" w:rsidRDefault="0096446E">
            <w:pPr>
              <w:rPr>
                <w:rFonts w:ascii="Arial" w:hAnsi="Arial" w:cs="Arial"/>
                <w:color w:val="000000"/>
              </w:rPr>
            </w:pPr>
            <w:r w:rsidRPr="002E20B3">
              <w:rPr>
                <w:rFonts w:ascii="Arial" w:eastAsia="Calibri" w:hAnsi="Arial" w:cs="Arial"/>
                <w:color w:val="000000"/>
              </w:rPr>
              <w:t> </w:t>
            </w:r>
          </w:p>
        </w:tc>
        <w:tc>
          <w:tcPr>
            <w:tcW w:w="504" w:type="dxa"/>
            <w:tcMar>
              <w:top w:w="5" w:type="dxa"/>
              <w:left w:w="113" w:type="dxa"/>
              <w:bottom w:w="5" w:type="dxa"/>
              <w:right w:w="113" w:type="dxa"/>
            </w:tcMar>
          </w:tcPr>
          <w:p w:rsidR="002D2862" w:rsidRPr="002E20B3" w:rsidRDefault="0096446E">
            <w:pPr>
              <w:rPr>
                <w:rFonts w:ascii="Arial" w:hAnsi="Arial" w:cs="Arial"/>
                <w:color w:val="000000"/>
              </w:rPr>
            </w:pPr>
            <w:r w:rsidRPr="002E20B3">
              <w:rPr>
                <w:rFonts w:ascii="Arial" w:eastAsia="Calibri" w:hAnsi="Arial" w:cs="Arial"/>
                <w:color w:val="000000"/>
              </w:rPr>
              <w:t> </w:t>
            </w:r>
          </w:p>
        </w:tc>
      </w:tr>
      <w:tr w:rsidR="002D2862">
        <w:trPr>
          <w:trHeight w:val="480"/>
        </w:trPr>
        <w:tc>
          <w:tcPr>
            <w:tcW w:w="496" w:type="dxa"/>
            <w:tcBorders>
              <w:top w:val="single" w:sz="6" w:space="0" w:color="000000"/>
              <w:left w:val="single" w:sz="6" w:space="0" w:color="000000"/>
              <w:bottom w:val="single" w:sz="6" w:space="0" w:color="000000"/>
            </w:tcBorders>
            <w:tcMar>
              <w:top w:w="8" w:type="dxa"/>
              <w:left w:w="108" w:type="dxa"/>
              <w:bottom w:w="8" w:type="dxa"/>
              <w:right w:w="113" w:type="dxa"/>
            </w:tcMar>
          </w:tcPr>
          <w:p w:rsidR="002D2862" w:rsidRDefault="0096446E">
            <w:pPr>
              <w:rPr>
                <w:color w:val="000000"/>
              </w:rPr>
            </w:pPr>
            <w:r>
              <w:rPr>
                <w:rFonts w:ascii="Calibri" w:eastAsia="Calibri" w:hAnsi="Calibri" w:cs="Calibri"/>
                <w:b/>
                <w:bCs/>
                <w:color w:val="000000"/>
              </w:rPr>
              <w:t>E</w:t>
            </w:r>
          </w:p>
        </w:tc>
        <w:tc>
          <w:tcPr>
            <w:tcW w:w="3566" w:type="dxa"/>
            <w:tcBorders>
              <w:top w:val="single" w:sz="6" w:space="0" w:color="000000"/>
              <w:bottom w:val="single" w:sz="6" w:space="0" w:color="000000"/>
            </w:tcBorders>
            <w:tcMar>
              <w:top w:w="8" w:type="dxa"/>
              <w:left w:w="113" w:type="dxa"/>
              <w:bottom w:w="8" w:type="dxa"/>
              <w:right w:w="113" w:type="dxa"/>
            </w:tcMar>
          </w:tcPr>
          <w:p w:rsidR="002D2862" w:rsidRPr="002E20B3" w:rsidRDefault="0096446E">
            <w:pPr>
              <w:rPr>
                <w:rFonts w:ascii="Arial" w:hAnsi="Arial" w:cs="Arial"/>
                <w:color w:val="000000"/>
              </w:rPr>
            </w:pPr>
            <w:r w:rsidRPr="002E20B3">
              <w:rPr>
                <w:rFonts w:ascii="Arial" w:eastAsia="Calibri" w:hAnsi="Arial" w:cs="Arial"/>
                <w:b/>
                <w:bCs/>
                <w:color w:val="000000"/>
              </w:rPr>
              <w:t>Caribbean or Black</w:t>
            </w:r>
          </w:p>
        </w:tc>
        <w:tc>
          <w:tcPr>
            <w:tcW w:w="483" w:type="dxa"/>
            <w:tcBorders>
              <w:top w:val="single" w:sz="6" w:space="0" w:color="000000"/>
              <w:bottom w:val="single" w:sz="6" w:space="0" w:color="000000"/>
              <w:right w:val="single" w:sz="6" w:space="0" w:color="000000"/>
            </w:tcBorders>
            <w:tcMar>
              <w:top w:w="8" w:type="dxa"/>
              <w:left w:w="113" w:type="dxa"/>
              <w:bottom w:w="8" w:type="dxa"/>
              <w:right w:w="108" w:type="dxa"/>
            </w:tcMar>
          </w:tcPr>
          <w:p w:rsidR="002D2862" w:rsidRPr="002E20B3" w:rsidRDefault="0096446E">
            <w:pPr>
              <w:rPr>
                <w:rFonts w:ascii="Arial" w:hAnsi="Arial" w:cs="Arial"/>
                <w:color w:val="000000"/>
              </w:rPr>
            </w:pPr>
            <w:r w:rsidRPr="002E20B3">
              <w:rPr>
                <w:rFonts w:ascii="Arial" w:eastAsia="Calibri" w:hAnsi="Arial" w:cs="Arial"/>
                <w:color w:val="000000"/>
              </w:rPr>
              <w:t> </w:t>
            </w:r>
          </w:p>
        </w:tc>
        <w:tc>
          <w:tcPr>
            <w:tcW w:w="442" w:type="dxa"/>
            <w:tcBorders>
              <w:top w:val="single" w:sz="6" w:space="0" w:color="000000"/>
              <w:left w:val="single" w:sz="6" w:space="0" w:color="000000"/>
              <w:bottom w:val="single" w:sz="6" w:space="0" w:color="000000"/>
            </w:tcBorders>
            <w:tcMar>
              <w:top w:w="8" w:type="dxa"/>
              <w:left w:w="108" w:type="dxa"/>
              <w:bottom w:w="8" w:type="dxa"/>
              <w:right w:w="113" w:type="dxa"/>
            </w:tcMar>
          </w:tcPr>
          <w:p w:rsidR="002D2862" w:rsidRPr="002E20B3" w:rsidRDefault="0096446E">
            <w:pPr>
              <w:rPr>
                <w:rFonts w:ascii="Arial" w:hAnsi="Arial" w:cs="Arial"/>
                <w:color w:val="000000"/>
              </w:rPr>
            </w:pPr>
            <w:r w:rsidRPr="002E20B3">
              <w:rPr>
                <w:rFonts w:ascii="Arial" w:eastAsia="Calibri" w:hAnsi="Arial" w:cs="Arial"/>
                <w:b/>
                <w:bCs/>
                <w:color w:val="000000"/>
              </w:rPr>
              <w:t>F</w:t>
            </w:r>
          </w:p>
        </w:tc>
        <w:tc>
          <w:tcPr>
            <w:tcW w:w="3751" w:type="dxa"/>
            <w:tcBorders>
              <w:top w:val="single" w:sz="6" w:space="0" w:color="000000"/>
              <w:bottom w:val="single" w:sz="6" w:space="0" w:color="000000"/>
            </w:tcBorders>
            <w:tcMar>
              <w:top w:w="8" w:type="dxa"/>
              <w:left w:w="113" w:type="dxa"/>
              <w:bottom w:w="8" w:type="dxa"/>
              <w:right w:w="113" w:type="dxa"/>
            </w:tcMar>
          </w:tcPr>
          <w:p w:rsidR="002D2862" w:rsidRPr="002E20B3" w:rsidRDefault="0096446E">
            <w:pPr>
              <w:rPr>
                <w:rFonts w:ascii="Arial" w:hAnsi="Arial" w:cs="Arial"/>
                <w:color w:val="000000"/>
              </w:rPr>
            </w:pPr>
            <w:r w:rsidRPr="002E20B3">
              <w:rPr>
                <w:rFonts w:ascii="Arial" w:eastAsia="Calibri" w:hAnsi="Arial" w:cs="Arial"/>
                <w:b/>
                <w:bCs/>
                <w:color w:val="000000"/>
              </w:rPr>
              <w:t>Other Ethnic Group</w:t>
            </w:r>
          </w:p>
        </w:tc>
        <w:tc>
          <w:tcPr>
            <w:tcW w:w="504" w:type="dxa"/>
            <w:tcBorders>
              <w:top w:val="single" w:sz="6" w:space="0" w:color="000000"/>
              <w:bottom w:val="single" w:sz="6" w:space="0" w:color="000000"/>
              <w:right w:val="single" w:sz="6" w:space="0" w:color="000000"/>
            </w:tcBorders>
            <w:tcMar>
              <w:top w:w="8" w:type="dxa"/>
              <w:left w:w="113" w:type="dxa"/>
              <w:bottom w:w="8" w:type="dxa"/>
              <w:right w:w="108" w:type="dxa"/>
            </w:tcMar>
          </w:tcPr>
          <w:p w:rsidR="002D2862" w:rsidRPr="002E20B3" w:rsidRDefault="0096446E">
            <w:pPr>
              <w:rPr>
                <w:rFonts w:ascii="Arial" w:hAnsi="Arial" w:cs="Arial"/>
                <w:color w:val="000000"/>
              </w:rPr>
            </w:pPr>
            <w:r w:rsidRPr="002E20B3">
              <w:rPr>
                <w:rFonts w:ascii="Arial" w:eastAsia="Calibri" w:hAnsi="Arial" w:cs="Arial"/>
                <w:color w:val="000000"/>
              </w:rPr>
              <w:t> </w:t>
            </w:r>
          </w:p>
        </w:tc>
      </w:tr>
      <w:tr w:rsidR="002D2862">
        <w:trPr>
          <w:trHeight w:val="70"/>
        </w:trPr>
        <w:tc>
          <w:tcPr>
            <w:tcW w:w="496" w:type="dxa"/>
            <w:tcBorders>
              <w:top w:val="single" w:sz="6" w:space="0" w:color="000000"/>
              <w:left w:val="single" w:sz="6" w:space="0" w:color="000000"/>
              <w:bottom w:val="single" w:sz="6" w:space="0" w:color="000000"/>
            </w:tcBorders>
            <w:tcMar>
              <w:top w:w="8" w:type="dxa"/>
              <w:left w:w="108" w:type="dxa"/>
              <w:bottom w:w="8" w:type="dxa"/>
              <w:right w:w="113" w:type="dxa"/>
            </w:tcMar>
          </w:tcPr>
          <w:p w:rsidR="002D2862" w:rsidRDefault="0096446E">
            <w:pPr>
              <w:rPr>
                <w:color w:val="000000"/>
              </w:rPr>
            </w:pPr>
            <w:r>
              <w:rPr>
                <w:rFonts w:ascii="Calibri" w:eastAsia="Calibri" w:hAnsi="Calibri" w:cs="Calibri"/>
                <w:color w:val="000000"/>
              </w:rPr>
              <w:t> </w:t>
            </w:r>
          </w:p>
        </w:tc>
        <w:tc>
          <w:tcPr>
            <w:tcW w:w="3566" w:type="dxa"/>
            <w:tcBorders>
              <w:top w:val="single" w:sz="6" w:space="0" w:color="000000"/>
              <w:bottom w:val="single" w:sz="6" w:space="0" w:color="000000"/>
              <w:right w:val="single" w:sz="6" w:space="0" w:color="000000"/>
            </w:tcBorders>
            <w:tcMar>
              <w:top w:w="8" w:type="dxa"/>
              <w:left w:w="113" w:type="dxa"/>
              <w:bottom w:w="8" w:type="dxa"/>
              <w:right w:w="108" w:type="dxa"/>
            </w:tcMar>
          </w:tcPr>
          <w:p w:rsidR="002D2862" w:rsidRPr="002E20B3" w:rsidRDefault="0096446E">
            <w:pPr>
              <w:rPr>
                <w:rFonts w:ascii="Arial" w:hAnsi="Arial" w:cs="Arial"/>
                <w:color w:val="000000"/>
              </w:rPr>
            </w:pPr>
            <w:r w:rsidRPr="002E20B3">
              <w:rPr>
                <w:rFonts w:ascii="Arial" w:eastAsia="Calibri" w:hAnsi="Arial" w:cs="Arial"/>
                <w:color w:val="000000"/>
              </w:rPr>
              <w:t>Caribbean, Caribbean Scottish or Caribbean British</w:t>
            </w:r>
          </w:p>
        </w:tc>
        <w:tc>
          <w:tcPr>
            <w:tcW w:w="4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2D2862" w:rsidRPr="002E20B3" w:rsidRDefault="0096446E">
            <w:pPr>
              <w:rPr>
                <w:rFonts w:ascii="Arial" w:hAnsi="Arial" w:cs="Arial"/>
                <w:color w:val="000000"/>
              </w:rPr>
            </w:pPr>
            <w:r w:rsidRPr="002E20B3">
              <w:rPr>
                <w:rFonts w:ascii="Arial" w:eastAsia="Calibri" w:hAnsi="Arial" w:cs="Arial"/>
                <w:color w:val="000000"/>
              </w:rPr>
              <w:t> </w:t>
            </w:r>
          </w:p>
        </w:tc>
        <w:tc>
          <w:tcPr>
            <w:tcW w:w="442" w:type="dxa"/>
            <w:tcBorders>
              <w:top w:val="single" w:sz="6" w:space="0" w:color="000000"/>
              <w:left w:val="single" w:sz="6" w:space="0" w:color="000000"/>
              <w:bottom w:val="single" w:sz="6" w:space="0" w:color="000000"/>
            </w:tcBorders>
            <w:tcMar>
              <w:top w:w="8" w:type="dxa"/>
              <w:left w:w="108" w:type="dxa"/>
              <w:bottom w:w="8" w:type="dxa"/>
              <w:right w:w="113" w:type="dxa"/>
            </w:tcMar>
          </w:tcPr>
          <w:p w:rsidR="002D2862" w:rsidRPr="002E20B3" w:rsidRDefault="0096446E">
            <w:pPr>
              <w:rPr>
                <w:rFonts w:ascii="Arial" w:hAnsi="Arial" w:cs="Arial"/>
                <w:color w:val="000000"/>
              </w:rPr>
            </w:pPr>
            <w:r w:rsidRPr="002E20B3">
              <w:rPr>
                <w:rFonts w:ascii="Arial" w:eastAsia="Calibri" w:hAnsi="Arial" w:cs="Arial"/>
                <w:color w:val="000000"/>
              </w:rPr>
              <w:t> </w:t>
            </w:r>
          </w:p>
        </w:tc>
        <w:tc>
          <w:tcPr>
            <w:tcW w:w="3751" w:type="dxa"/>
            <w:tcBorders>
              <w:top w:val="single" w:sz="6" w:space="0" w:color="000000"/>
              <w:bottom w:val="single" w:sz="6" w:space="0" w:color="000000"/>
              <w:right w:val="single" w:sz="6" w:space="0" w:color="000000"/>
            </w:tcBorders>
            <w:tcMar>
              <w:top w:w="8" w:type="dxa"/>
              <w:left w:w="113" w:type="dxa"/>
              <w:bottom w:w="8" w:type="dxa"/>
              <w:right w:w="108" w:type="dxa"/>
            </w:tcMar>
          </w:tcPr>
          <w:p w:rsidR="002D2862" w:rsidRPr="002E20B3" w:rsidRDefault="0096446E">
            <w:pPr>
              <w:rPr>
                <w:rFonts w:ascii="Arial" w:hAnsi="Arial" w:cs="Arial"/>
                <w:color w:val="000000"/>
              </w:rPr>
            </w:pPr>
            <w:r w:rsidRPr="002E20B3">
              <w:rPr>
                <w:rFonts w:ascii="Arial" w:eastAsia="Calibri" w:hAnsi="Arial" w:cs="Arial"/>
                <w:color w:val="000000"/>
              </w:rPr>
              <w:t>Arab, Arab Scottish or Arab British</w:t>
            </w:r>
          </w:p>
        </w:tc>
        <w:tc>
          <w:tcPr>
            <w:tcW w:w="50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2D2862" w:rsidRPr="002E20B3" w:rsidRDefault="0096446E">
            <w:pPr>
              <w:rPr>
                <w:rFonts w:ascii="Arial" w:hAnsi="Arial" w:cs="Arial"/>
                <w:color w:val="000000"/>
              </w:rPr>
            </w:pPr>
            <w:r w:rsidRPr="002E20B3">
              <w:rPr>
                <w:rFonts w:ascii="Arial" w:eastAsia="Calibri" w:hAnsi="Arial" w:cs="Arial"/>
                <w:color w:val="000000"/>
              </w:rPr>
              <w:t> </w:t>
            </w:r>
          </w:p>
        </w:tc>
      </w:tr>
      <w:tr w:rsidR="002D2862">
        <w:trPr>
          <w:trHeight w:val="70"/>
        </w:trPr>
        <w:tc>
          <w:tcPr>
            <w:tcW w:w="496" w:type="dxa"/>
            <w:tcBorders>
              <w:top w:val="single" w:sz="6" w:space="0" w:color="000000"/>
              <w:left w:val="single" w:sz="6" w:space="0" w:color="000000"/>
              <w:bottom w:val="single" w:sz="6" w:space="0" w:color="000000"/>
            </w:tcBorders>
            <w:tcMar>
              <w:top w:w="8" w:type="dxa"/>
              <w:left w:w="108" w:type="dxa"/>
              <w:bottom w:w="8" w:type="dxa"/>
              <w:right w:w="113" w:type="dxa"/>
            </w:tcMar>
          </w:tcPr>
          <w:p w:rsidR="002D2862" w:rsidRDefault="0096446E">
            <w:pPr>
              <w:rPr>
                <w:color w:val="000000"/>
              </w:rPr>
            </w:pPr>
            <w:r>
              <w:rPr>
                <w:rFonts w:ascii="Calibri" w:eastAsia="Calibri" w:hAnsi="Calibri" w:cs="Calibri"/>
                <w:color w:val="000000"/>
              </w:rPr>
              <w:t> </w:t>
            </w:r>
          </w:p>
        </w:tc>
        <w:tc>
          <w:tcPr>
            <w:tcW w:w="3566" w:type="dxa"/>
            <w:tcBorders>
              <w:top w:val="single" w:sz="6" w:space="0" w:color="000000"/>
              <w:bottom w:val="single" w:sz="6" w:space="0" w:color="000000"/>
              <w:right w:val="single" w:sz="6" w:space="0" w:color="000000"/>
            </w:tcBorders>
            <w:tcMar>
              <w:top w:w="8" w:type="dxa"/>
              <w:left w:w="113" w:type="dxa"/>
              <w:bottom w:w="8" w:type="dxa"/>
              <w:right w:w="108" w:type="dxa"/>
            </w:tcMar>
          </w:tcPr>
          <w:p w:rsidR="002D2862" w:rsidRPr="002E20B3" w:rsidRDefault="0096446E">
            <w:pPr>
              <w:rPr>
                <w:rFonts w:ascii="Arial" w:hAnsi="Arial" w:cs="Arial"/>
                <w:color w:val="000000"/>
              </w:rPr>
            </w:pPr>
            <w:r w:rsidRPr="002E20B3">
              <w:rPr>
                <w:rFonts w:ascii="Arial" w:eastAsia="Calibri" w:hAnsi="Arial" w:cs="Arial"/>
                <w:color w:val="000000"/>
              </w:rPr>
              <w:t>Black, Black Scottish or Black British</w:t>
            </w:r>
          </w:p>
        </w:tc>
        <w:tc>
          <w:tcPr>
            <w:tcW w:w="4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2D2862" w:rsidRPr="002E20B3" w:rsidRDefault="0096446E">
            <w:pPr>
              <w:rPr>
                <w:rFonts w:ascii="Arial" w:hAnsi="Arial" w:cs="Arial"/>
                <w:color w:val="000000"/>
              </w:rPr>
            </w:pPr>
            <w:r w:rsidRPr="002E20B3">
              <w:rPr>
                <w:rFonts w:ascii="Arial" w:eastAsia="Calibri" w:hAnsi="Arial" w:cs="Arial"/>
                <w:color w:val="000000"/>
              </w:rPr>
              <w:t> </w:t>
            </w:r>
          </w:p>
        </w:tc>
        <w:tc>
          <w:tcPr>
            <w:tcW w:w="442" w:type="dxa"/>
            <w:tcBorders>
              <w:top w:val="single" w:sz="6" w:space="0" w:color="000000"/>
              <w:left w:val="single" w:sz="6" w:space="0" w:color="000000"/>
              <w:bottom w:val="single" w:sz="6" w:space="0" w:color="000000"/>
            </w:tcBorders>
            <w:tcMar>
              <w:top w:w="8" w:type="dxa"/>
              <w:left w:w="108" w:type="dxa"/>
              <w:bottom w:w="8" w:type="dxa"/>
              <w:right w:w="113" w:type="dxa"/>
            </w:tcMar>
          </w:tcPr>
          <w:p w:rsidR="002D2862" w:rsidRPr="002E20B3" w:rsidRDefault="0096446E">
            <w:pPr>
              <w:rPr>
                <w:rFonts w:ascii="Arial" w:hAnsi="Arial" w:cs="Arial"/>
                <w:color w:val="000000"/>
              </w:rPr>
            </w:pPr>
            <w:r w:rsidRPr="002E20B3">
              <w:rPr>
                <w:rFonts w:ascii="Arial" w:eastAsia="Calibri" w:hAnsi="Arial" w:cs="Arial"/>
                <w:color w:val="000000"/>
              </w:rPr>
              <w:t> </w:t>
            </w:r>
          </w:p>
        </w:tc>
        <w:tc>
          <w:tcPr>
            <w:tcW w:w="3751" w:type="dxa"/>
            <w:tcBorders>
              <w:top w:val="single" w:sz="6" w:space="0" w:color="000000"/>
              <w:bottom w:val="single" w:sz="6" w:space="0" w:color="000000"/>
              <w:right w:val="single" w:sz="6" w:space="0" w:color="000000"/>
            </w:tcBorders>
            <w:tcMar>
              <w:top w:w="8" w:type="dxa"/>
              <w:left w:w="113" w:type="dxa"/>
              <w:bottom w:w="8" w:type="dxa"/>
              <w:right w:w="108" w:type="dxa"/>
            </w:tcMar>
          </w:tcPr>
          <w:p w:rsidR="002D2862" w:rsidRPr="002E20B3" w:rsidRDefault="0096446E">
            <w:pPr>
              <w:rPr>
                <w:rFonts w:ascii="Arial" w:hAnsi="Arial" w:cs="Arial"/>
                <w:color w:val="000000"/>
              </w:rPr>
            </w:pPr>
            <w:r w:rsidRPr="002E20B3">
              <w:rPr>
                <w:rFonts w:ascii="Arial" w:eastAsia="Calibri" w:hAnsi="Arial" w:cs="Arial"/>
                <w:color w:val="000000"/>
              </w:rPr>
              <w:t>Any other ethnic group, please state:</w:t>
            </w:r>
          </w:p>
        </w:tc>
        <w:tc>
          <w:tcPr>
            <w:tcW w:w="50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2D2862" w:rsidRPr="002E20B3" w:rsidRDefault="0096446E">
            <w:pPr>
              <w:rPr>
                <w:rFonts w:ascii="Arial" w:hAnsi="Arial" w:cs="Arial"/>
                <w:color w:val="000000"/>
              </w:rPr>
            </w:pPr>
            <w:r w:rsidRPr="002E20B3">
              <w:rPr>
                <w:rFonts w:ascii="Arial" w:eastAsia="Calibri" w:hAnsi="Arial" w:cs="Arial"/>
                <w:color w:val="000000"/>
              </w:rPr>
              <w:t> </w:t>
            </w:r>
          </w:p>
        </w:tc>
      </w:tr>
      <w:tr w:rsidR="002D2862">
        <w:trPr>
          <w:trHeight w:val="70"/>
        </w:trPr>
        <w:tc>
          <w:tcPr>
            <w:tcW w:w="496" w:type="dxa"/>
            <w:tcBorders>
              <w:top w:val="single" w:sz="6" w:space="0" w:color="000000"/>
              <w:left w:val="single" w:sz="6" w:space="0" w:color="000000"/>
              <w:bottom w:val="single" w:sz="6" w:space="0" w:color="000000"/>
            </w:tcBorders>
            <w:tcMar>
              <w:top w:w="8" w:type="dxa"/>
              <w:left w:w="108" w:type="dxa"/>
              <w:bottom w:w="8" w:type="dxa"/>
              <w:right w:w="113" w:type="dxa"/>
            </w:tcMar>
          </w:tcPr>
          <w:p w:rsidR="002D2862" w:rsidRDefault="0096446E">
            <w:pPr>
              <w:rPr>
                <w:color w:val="000000"/>
              </w:rPr>
            </w:pPr>
            <w:r>
              <w:rPr>
                <w:rFonts w:ascii="Calibri" w:eastAsia="Calibri" w:hAnsi="Calibri" w:cs="Calibri"/>
                <w:color w:val="000000"/>
              </w:rPr>
              <w:t> </w:t>
            </w:r>
          </w:p>
        </w:tc>
        <w:tc>
          <w:tcPr>
            <w:tcW w:w="3566" w:type="dxa"/>
            <w:tcBorders>
              <w:top w:val="single" w:sz="6" w:space="0" w:color="000000"/>
              <w:bottom w:val="single" w:sz="6" w:space="0" w:color="000000"/>
            </w:tcBorders>
            <w:tcMar>
              <w:top w:w="8" w:type="dxa"/>
              <w:left w:w="113" w:type="dxa"/>
              <w:bottom w:w="8" w:type="dxa"/>
              <w:right w:w="113" w:type="dxa"/>
            </w:tcMar>
          </w:tcPr>
          <w:p w:rsidR="002D2862" w:rsidRPr="002E20B3" w:rsidRDefault="0096446E">
            <w:pPr>
              <w:rPr>
                <w:rFonts w:ascii="Arial" w:hAnsi="Arial" w:cs="Arial"/>
                <w:color w:val="000000"/>
              </w:rPr>
            </w:pPr>
            <w:r w:rsidRPr="002E20B3">
              <w:rPr>
                <w:rFonts w:ascii="Arial" w:eastAsia="Calibri" w:hAnsi="Arial" w:cs="Arial"/>
                <w:color w:val="000000"/>
              </w:rPr>
              <w:t>Any other Caribbean or Black ethnic group, please state:</w:t>
            </w:r>
          </w:p>
          <w:p w:rsidR="002D2862" w:rsidRPr="002E20B3" w:rsidRDefault="0096446E">
            <w:pPr>
              <w:rPr>
                <w:rFonts w:ascii="Arial" w:hAnsi="Arial" w:cs="Arial"/>
                <w:color w:val="000000"/>
              </w:rPr>
            </w:pPr>
            <w:r w:rsidRPr="002E20B3">
              <w:rPr>
                <w:rFonts w:ascii="Arial" w:eastAsia="Calibri" w:hAnsi="Arial" w:cs="Arial"/>
                <w:color w:val="000000"/>
              </w:rPr>
              <w:t> </w:t>
            </w:r>
          </w:p>
        </w:tc>
        <w:tc>
          <w:tcPr>
            <w:tcW w:w="483" w:type="dxa"/>
            <w:tcBorders>
              <w:top w:val="single" w:sz="6" w:space="0" w:color="000000"/>
              <w:bottom w:val="single" w:sz="6" w:space="0" w:color="000000"/>
              <w:right w:val="single" w:sz="6" w:space="0" w:color="000000"/>
            </w:tcBorders>
            <w:tcMar>
              <w:top w:w="8" w:type="dxa"/>
              <w:left w:w="113" w:type="dxa"/>
              <w:bottom w:w="8" w:type="dxa"/>
              <w:right w:w="108" w:type="dxa"/>
            </w:tcMar>
          </w:tcPr>
          <w:p w:rsidR="002D2862" w:rsidRPr="002E20B3" w:rsidRDefault="0096446E">
            <w:pPr>
              <w:rPr>
                <w:rFonts w:ascii="Arial" w:hAnsi="Arial" w:cs="Arial"/>
                <w:color w:val="000000"/>
              </w:rPr>
            </w:pPr>
            <w:r w:rsidRPr="002E20B3">
              <w:rPr>
                <w:rFonts w:ascii="Arial" w:eastAsia="Calibri" w:hAnsi="Arial" w:cs="Arial"/>
                <w:color w:val="000000"/>
              </w:rPr>
              <w:t> </w:t>
            </w:r>
          </w:p>
        </w:tc>
        <w:tc>
          <w:tcPr>
            <w:tcW w:w="442" w:type="dxa"/>
            <w:tcBorders>
              <w:top w:val="single" w:sz="6" w:space="0" w:color="000000"/>
              <w:left w:val="single" w:sz="6" w:space="0" w:color="000000"/>
            </w:tcBorders>
            <w:tcMar>
              <w:top w:w="8" w:type="dxa"/>
              <w:left w:w="108" w:type="dxa"/>
              <w:bottom w:w="5" w:type="dxa"/>
              <w:right w:w="113" w:type="dxa"/>
            </w:tcMar>
          </w:tcPr>
          <w:p w:rsidR="002D2862" w:rsidRPr="002E20B3" w:rsidRDefault="0096446E">
            <w:pPr>
              <w:rPr>
                <w:rFonts w:ascii="Arial" w:hAnsi="Arial" w:cs="Arial"/>
                <w:color w:val="000000"/>
              </w:rPr>
            </w:pPr>
            <w:r w:rsidRPr="002E20B3">
              <w:rPr>
                <w:rFonts w:ascii="Arial" w:eastAsia="Calibri" w:hAnsi="Arial" w:cs="Arial"/>
                <w:color w:val="000000"/>
              </w:rPr>
              <w:t> </w:t>
            </w:r>
          </w:p>
        </w:tc>
        <w:tc>
          <w:tcPr>
            <w:tcW w:w="3751" w:type="dxa"/>
            <w:tcBorders>
              <w:top w:val="single" w:sz="6" w:space="0" w:color="000000"/>
            </w:tcBorders>
            <w:tcMar>
              <w:top w:w="8" w:type="dxa"/>
              <w:left w:w="113" w:type="dxa"/>
              <w:bottom w:w="5" w:type="dxa"/>
              <w:right w:w="113" w:type="dxa"/>
            </w:tcMar>
          </w:tcPr>
          <w:p w:rsidR="002D2862" w:rsidRPr="002E20B3" w:rsidRDefault="0096446E">
            <w:pPr>
              <w:rPr>
                <w:rFonts w:ascii="Arial" w:hAnsi="Arial" w:cs="Arial"/>
                <w:color w:val="000000"/>
              </w:rPr>
            </w:pPr>
            <w:r w:rsidRPr="002E20B3">
              <w:rPr>
                <w:rFonts w:ascii="Arial" w:eastAsia="Calibri" w:hAnsi="Arial" w:cs="Arial"/>
                <w:color w:val="000000"/>
              </w:rPr>
              <w:t> </w:t>
            </w:r>
          </w:p>
        </w:tc>
        <w:tc>
          <w:tcPr>
            <w:tcW w:w="504" w:type="dxa"/>
            <w:tcBorders>
              <w:top w:val="single" w:sz="6" w:space="0" w:color="000000"/>
            </w:tcBorders>
            <w:tcMar>
              <w:top w:w="8" w:type="dxa"/>
              <w:left w:w="113" w:type="dxa"/>
              <w:bottom w:w="5" w:type="dxa"/>
              <w:right w:w="113" w:type="dxa"/>
            </w:tcMar>
          </w:tcPr>
          <w:p w:rsidR="002D2862" w:rsidRPr="002E20B3" w:rsidRDefault="0096446E">
            <w:pPr>
              <w:rPr>
                <w:rFonts w:ascii="Arial" w:hAnsi="Arial" w:cs="Arial"/>
                <w:color w:val="000000"/>
              </w:rPr>
            </w:pPr>
            <w:r w:rsidRPr="002E20B3">
              <w:rPr>
                <w:rFonts w:ascii="Arial" w:eastAsia="Calibri" w:hAnsi="Arial" w:cs="Arial"/>
                <w:color w:val="000000"/>
              </w:rPr>
              <w:t> </w:t>
            </w:r>
          </w:p>
        </w:tc>
      </w:tr>
      <w:tr w:rsidR="002D2862">
        <w:trPr>
          <w:trHeight w:val="70"/>
        </w:trPr>
        <w:tc>
          <w:tcPr>
            <w:tcW w:w="496" w:type="dxa"/>
            <w:tcBorders>
              <w:top w:val="single" w:sz="6" w:space="0" w:color="000000"/>
              <w:left w:val="single" w:sz="6" w:space="0" w:color="000000"/>
              <w:bottom w:val="single" w:sz="6" w:space="0" w:color="000000"/>
            </w:tcBorders>
            <w:tcMar>
              <w:top w:w="8" w:type="dxa"/>
              <w:left w:w="108" w:type="dxa"/>
              <w:bottom w:w="8" w:type="dxa"/>
              <w:right w:w="113" w:type="dxa"/>
            </w:tcMar>
          </w:tcPr>
          <w:p w:rsidR="002D2862" w:rsidRDefault="0096446E">
            <w:pPr>
              <w:rPr>
                <w:color w:val="000000"/>
              </w:rPr>
            </w:pPr>
            <w:r>
              <w:rPr>
                <w:rFonts w:ascii="Calibri" w:eastAsia="Calibri" w:hAnsi="Calibri" w:cs="Calibri"/>
                <w:b/>
                <w:bCs/>
                <w:color w:val="000000"/>
              </w:rPr>
              <w:t>G</w:t>
            </w:r>
          </w:p>
        </w:tc>
        <w:tc>
          <w:tcPr>
            <w:tcW w:w="3566" w:type="dxa"/>
            <w:tcBorders>
              <w:top w:val="single" w:sz="6" w:space="0" w:color="000000"/>
              <w:bottom w:val="single" w:sz="6" w:space="0" w:color="000000"/>
            </w:tcBorders>
            <w:tcMar>
              <w:top w:w="8" w:type="dxa"/>
              <w:left w:w="113" w:type="dxa"/>
              <w:bottom w:w="8" w:type="dxa"/>
              <w:right w:w="113" w:type="dxa"/>
            </w:tcMar>
          </w:tcPr>
          <w:p w:rsidR="002D2862" w:rsidRDefault="0096446E">
            <w:pPr>
              <w:rPr>
                <w:color w:val="000000"/>
              </w:rPr>
            </w:pPr>
            <w:r>
              <w:rPr>
                <w:rFonts w:ascii="Calibri" w:eastAsia="Calibri" w:hAnsi="Calibri" w:cs="Calibri"/>
                <w:b/>
                <w:bCs/>
                <w:color w:val="000000"/>
              </w:rPr>
              <w:t>ALL ETHNIC GROUPS –PREFER NOT TO SAY</w:t>
            </w:r>
          </w:p>
        </w:tc>
        <w:tc>
          <w:tcPr>
            <w:tcW w:w="483" w:type="dxa"/>
            <w:tcBorders>
              <w:top w:val="single" w:sz="6" w:space="0" w:color="000000"/>
              <w:bottom w:val="single" w:sz="6" w:space="0" w:color="000000"/>
              <w:right w:val="single" w:sz="6" w:space="0" w:color="000000"/>
            </w:tcBorders>
            <w:tcMar>
              <w:top w:w="8" w:type="dxa"/>
              <w:left w:w="113" w:type="dxa"/>
              <w:bottom w:w="8" w:type="dxa"/>
              <w:right w:w="108" w:type="dxa"/>
            </w:tcMar>
          </w:tcPr>
          <w:p w:rsidR="002D2862" w:rsidRDefault="0096446E">
            <w:pPr>
              <w:rPr>
                <w:color w:val="000000"/>
              </w:rPr>
            </w:pPr>
            <w:r>
              <w:rPr>
                <w:rFonts w:ascii="Calibri" w:eastAsia="Calibri" w:hAnsi="Calibri" w:cs="Calibri"/>
                <w:color w:val="000000"/>
              </w:rPr>
              <w:t> </w:t>
            </w:r>
          </w:p>
        </w:tc>
        <w:tc>
          <w:tcPr>
            <w:tcW w:w="442" w:type="dxa"/>
            <w:tcBorders>
              <w:left w:val="single" w:sz="6" w:space="0" w:color="000000"/>
            </w:tcBorders>
            <w:tcMar>
              <w:top w:w="5" w:type="dxa"/>
              <w:left w:w="108" w:type="dxa"/>
              <w:bottom w:w="5" w:type="dxa"/>
              <w:right w:w="113" w:type="dxa"/>
            </w:tcMar>
          </w:tcPr>
          <w:p w:rsidR="002D2862" w:rsidRDefault="0096446E">
            <w:pPr>
              <w:rPr>
                <w:color w:val="000000"/>
              </w:rPr>
            </w:pPr>
            <w:r>
              <w:rPr>
                <w:rFonts w:ascii="Calibri" w:eastAsia="Calibri" w:hAnsi="Calibri" w:cs="Calibri"/>
                <w:color w:val="000000"/>
              </w:rPr>
              <w:t> </w:t>
            </w:r>
          </w:p>
        </w:tc>
        <w:tc>
          <w:tcPr>
            <w:tcW w:w="3751" w:type="dxa"/>
            <w:tcMar>
              <w:top w:w="5" w:type="dxa"/>
              <w:left w:w="113" w:type="dxa"/>
              <w:bottom w:w="5" w:type="dxa"/>
              <w:right w:w="113" w:type="dxa"/>
            </w:tcMar>
          </w:tcPr>
          <w:p w:rsidR="002D2862" w:rsidRDefault="0096446E">
            <w:pPr>
              <w:rPr>
                <w:color w:val="000000"/>
              </w:rPr>
            </w:pPr>
            <w:r>
              <w:rPr>
                <w:rFonts w:ascii="Calibri" w:eastAsia="Calibri" w:hAnsi="Calibri" w:cs="Calibri"/>
                <w:color w:val="000000"/>
              </w:rPr>
              <w:t> </w:t>
            </w:r>
          </w:p>
        </w:tc>
        <w:tc>
          <w:tcPr>
            <w:tcW w:w="504" w:type="dxa"/>
            <w:tcMar>
              <w:top w:w="5" w:type="dxa"/>
              <w:left w:w="113" w:type="dxa"/>
              <w:bottom w:w="5" w:type="dxa"/>
              <w:right w:w="113" w:type="dxa"/>
            </w:tcMar>
          </w:tcPr>
          <w:p w:rsidR="002D2862" w:rsidRDefault="0096446E">
            <w:pPr>
              <w:rPr>
                <w:color w:val="000000"/>
              </w:rPr>
            </w:pPr>
            <w:r>
              <w:rPr>
                <w:rFonts w:ascii="Calibri" w:eastAsia="Calibri" w:hAnsi="Calibri" w:cs="Calibri"/>
                <w:color w:val="000000"/>
              </w:rPr>
              <w:t> </w:t>
            </w:r>
          </w:p>
        </w:tc>
      </w:tr>
      <w:tr w:rsidR="002D2862">
        <w:trPr>
          <w:trHeight w:val="70"/>
        </w:trPr>
        <w:tc>
          <w:tcPr>
            <w:tcW w:w="496" w:type="dxa"/>
            <w:tcBorders>
              <w:top w:val="single" w:sz="6" w:space="0" w:color="000000"/>
              <w:left w:val="single" w:sz="6" w:space="0" w:color="000000"/>
              <w:bottom w:val="single" w:sz="6" w:space="0" w:color="000000"/>
            </w:tcBorders>
            <w:tcMar>
              <w:top w:w="8" w:type="dxa"/>
              <w:left w:w="108" w:type="dxa"/>
              <w:bottom w:w="8" w:type="dxa"/>
              <w:right w:w="113" w:type="dxa"/>
            </w:tcMar>
          </w:tcPr>
          <w:p w:rsidR="002D2862" w:rsidRDefault="0096446E">
            <w:pPr>
              <w:rPr>
                <w:color w:val="000000"/>
              </w:rPr>
            </w:pPr>
            <w:r>
              <w:rPr>
                <w:rFonts w:ascii="Calibri" w:eastAsia="Calibri" w:hAnsi="Calibri" w:cs="Calibri"/>
                <w:color w:val="000000"/>
              </w:rPr>
              <w:t> </w:t>
            </w:r>
          </w:p>
        </w:tc>
        <w:tc>
          <w:tcPr>
            <w:tcW w:w="3566" w:type="dxa"/>
            <w:tcBorders>
              <w:top w:val="single" w:sz="6" w:space="0" w:color="000000"/>
              <w:bottom w:val="single" w:sz="6" w:space="0" w:color="000000"/>
            </w:tcBorders>
            <w:tcMar>
              <w:top w:w="8" w:type="dxa"/>
              <w:left w:w="113" w:type="dxa"/>
              <w:bottom w:w="8" w:type="dxa"/>
              <w:right w:w="113" w:type="dxa"/>
            </w:tcMar>
          </w:tcPr>
          <w:p w:rsidR="002D2862" w:rsidRDefault="0096446E">
            <w:pPr>
              <w:rPr>
                <w:color w:val="000000"/>
              </w:rPr>
            </w:pPr>
            <w:r>
              <w:rPr>
                <w:rFonts w:ascii="Calibri" w:eastAsia="Calibri" w:hAnsi="Calibri" w:cs="Calibri"/>
                <w:color w:val="000000"/>
              </w:rPr>
              <w:t>Prefer not to say</w:t>
            </w:r>
          </w:p>
          <w:p w:rsidR="002D2862" w:rsidRDefault="0096446E">
            <w:pPr>
              <w:rPr>
                <w:color w:val="000000"/>
              </w:rPr>
            </w:pPr>
            <w:r>
              <w:rPr>
                <w:rFonts w:ascii="Calibri" w:eastAsia="Calibri" w:hAnsi="Calibri" w:cs="Calibri"/>
                <w:color w:val="000000"/>
              </w:rPr>
              <w:t> </w:t>
            </w:r>
          </w:p>
        </w:tc>
        <w:tc>
          <w:tcPr>
            <w:tcW w:w="483" w:type="dxa"/>
            <w:tcBorders>
              <w:top w:val="single" w:sz="6" w:space="0" w:color="000000"/>
              <w:bottom w:val="single" w:sz="6" w:space="0" w:color="000000"/>
              <w:right w:val="single" w:sz="6" w:space="0" w:color="000000"/>
            </w:tcBorders>
            <w:tcMar>
              <w:top w:w="8" w:type="dxa"/>
              <w:left w:w="113" w:type="dxa"/>
              <w:bottom w:w="8" w:type="dxa"/>
              <w:right w:w="108" w:type="dxa"/>
            </w:tcMar>
          </w:tcPr>
          <w:p w:rsidR="002D2862" w:rsidRDefault="0096446E">
            <w:pPr>
              <w:rPr>
                <w:color w:val="000000"/>
              </w:rPr>
            </w:pPr>
            <w:r>
              <w:rPr>
                <w:rFonts w:ascii="Calibri" w:eastAsia="Calibri" w:hAnsi="Calibri" w:cs="Calibri"/>
                <w:color w:val="000000"/>
              </w:rPr>
              <w:t> </w:t>
            </w:r>
          </w:p>
        </w:tc>
        <w:tc>
          <w:tcPr>
            <w:tcW w:w="442" w:type="dxa"/>
            <w:tcBorders>
              <w:left w:val="single" w:sz="6" w:space="0" w:color="000000"/>
            </w:tcBorders>
            <w:tcMar>
              <w:top w:w="5" w:type="dxa"/>
              <w:left w:w="108" w:type="dxa"/>
              <w:bottom w:w="5" w:type="dxa"/>
              <w:right w:w="113" w:type="dxa"/>
            </w:tcMar>
          </w:tcPr>
          <w:p w:rsidR="002D2862" w:rsidRDefault="0096446E">
            <w:pPr>
              <w:rPr>
                <w:color w:val="000000"/>
              </w:rPr>
            </w:pPr>
            <w:r>
              <w:rPr>
                <w:rFonts w:ascii="Calibri" w:eastAsia="Calibri" w:hAnsi="Calibri" w:cs="Calibri"/>
                <w:color w:val="000000"/>
              </w:rPr>
              <w:t> </w:t>
            </w:r>
          </w:p>
        </w:tc>
        <w:tc>
          <w:tcPr>
            <w:tcW w:w="3751" w:type="dxa"/>
            <w:tcMar>
              <w:top w:w="5" w:type="dxa"/>
              <w:left w:w="113" w:type="dxa"/>
              <w:bottom w:w="5" w:type="dxa"/>
              <w:right w:w="113" w:type="dxa"/>
            </w:tcMar>
          </w:tcPr>
          <w:p w:rsidR="002D2862" w:rsidRDefault="0096446E">
            <w:pPr>
              <w:rPr>
                <w:color w:val="000000"/>
              </w:rPr>
            </w:pPr>
            <w:r>
              <w:rPr>
                <w:rFonts w:ascii="Calibri" w:eastAsia="Calibri" w:hAnsi="Calibri" w:cs="Calibri"/>
                <w:color w:val="000000"/>
              </w:rPr>
              <w:t> </w:t>
            </w:r>
          </w:p>
        </w:tc>
        <w:tc>
          <w:tcPr>
            <w:tcW w:w="504" w:type="dxa"/>
            <w:tcMar>
              <w:top w:w="5" w:type="dxa"/>
              <w:left w:w="113" w:type="dxa"/>
              <w:bottom w:w="5" w:type="dxa"/>
              <w:right w:w="113" w:type="dxa"/>
            </w:tcMar>
          </w:tcPr>
          <w:p w:rsidR="002D2862" w:rsidRDefault="0096446E">
            <w:pPr>
              <w:rPr>
                <w:color w:val="000000"/>
              </w:rPr>
            </w:pPr>
            <w:r>
              <w:rPr>
                <w:rFonts w:ascii="Calibri" w:eastAsia="Calibri" w:hAnsi="Calibri" w:cs="Calibri"/>
                <w:color w:val="000000"/>
              </w:rPr>
              <w:t> </w:t>
            </w:r>
          </w:p>
        </w:tc>
      </w:tr>
    </w:tbl>
    <w:p w:rsidR="002D2862" w:rsidRDefault="0096446E">
      <w:pPr>
        <w:jc w:val="both"/>
      </w:pPr>
      <w:r>
        <w:rPr>
          <w:rFonts w:ascii="Calibri" w:eastAsia="Calibri" w:hAnsi="Calibri" w:cs="Calibri"/>
        </w:rPr>
        <w:t> </w:t>
      </w:r>
    </w:p>
    <w:p w:rsidR="002D2862" w:rsidRPr="002E20B3" w:rsidRDefault="0096446E">
      <w:pPr>
        <w:jc w:val="both"/>
        <w:rPr>
          <w:rFonts w:ascii="Arial" w:hAnsi="Arial" w:cs="Arial"/>
        </w:rPr>
      </w:pPr>
      <w:r w:rsidRPr="002E20B3">
        <w:rPr>
          <w:rFonts w:ascii="Arial" w:eastAsia="Cambria" w:hAnsi="Arial" w:cs="Arial"/>
          <w:b/>
          <w:bCs/>
        </w:rPr>
        <w:t xml:space="preserve">RACE </w:t>
      </w:r>
    </w:p>
    <w:p w:rsidR="002D2862" w:rsidRPr="002E20B3" w:rsidRDefault="0096446E">
      <w:pPr>
        <w:jc w:val="both"/>
        <w:rPr>
          <w:rFonts w:ascii="Arial" w:eastAsia="Calibri" w:hAnsi="Arial" w:cs="Arial"/>
        </w:rPr>
      </w:pPr>
      <w:r w:rsidRPr="002E20B3">
        <w:rPr>
          <w:rFonts w:ascii="Arial" w:hAnsi="Arial" w:cs="Arial"/>
          <w:noProof/>
        </w:rPr>
        <w:drawing>
          <wp:anchor distT="0" distB="0" distL="114300" distR="114300" simplePos="0" relativeHeight="251676672" behindDoc="0" locked="0" layoutInCell="1" allowOverlap="1">
            <wp:simplePos x="0" y="0"/>
            <wp:positionH relativeFrom="column">
              <wp:posOffset>5487924</wp:posOffset>
            </wp:positionH>
            <wp:positionV relativeFrom="paragraph">
              <wp:posOffset>162560</wp:posOffset>
            </wp:positionV>
            <wp:extent cx="285750" cy="238125"/>
            <wp:effectExtent l="0" t="0" r="0" b="0"/>
            <wp:wrapNone/>
            <wp:docPr id="100020" name="Picture 10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400443" name=""/>
                    <pic:cNvPicPr>
                      <a:picLocks noChangeAspect="1"/>
                    </pic:cNvPicPr>
                  </pic:nvPicPr>
                  <pic:blipFill>
                    <a:blip r:embed="rId6"/>
                    <a:stretch>
                      <a:fillRect/>
                    </a:stretch>
                  </pic:blipFill>
                  <pic:spPr>
                    <a:xfrm>
                      <a:off x="0" y="0"/>
                      <a:ext cx="285750" cy="238125"/>
                    </a:xfrm>
                    <a:prstGeom prst="rect">
                      <a:avLst/>
                    </a:prstGeom>
                  </pic:spPr>
                </pic:pic>
              </a:graphicData>
            </a:graphic>
          </wp:anchor>
        </w:drawing>
      </w:r>
      <w:r w:rsidRPr="002E20B3">
        <w:rPr>
          <w:rFonts w:ascii="Arial" w:eastAsia="Calibri" w:hAnsi="Arial" w:cs="Arial"/>
        </w:rPr>
        <w:t> </w:t>
      </w:r>
    </w:p>
    <w:p w:rsidR="002D2862" w:rsidRPr="002E20B3" w:rsidRDefault="0096446E">
      <w:pPr>
        <w:jc w:val="both"/>
        <w:rPr>
          <w:rFonts w:ascii="Arial" w:hAnsi="Arial" w:cs="Arial"/>
        </w:rPr>
      </w:pPr>
      <w:r w:rsidRPr="002E20B3">
        <w:rPr>
          <w:rFonts w:ascii="Arial" w:eastAsia="Calibri" w:hAnsi="Arial" w:cs="Arial"/>
        </w:rPr>
        <w:t>What is your nati</w:t>
      </w:r>
      <w:r w:rsidR="002E20B3">
        <w:rPr>
          <w:rFonts w:ascii="Arial" w:eastAsia="Calibri" w:hAnsi="Arial" w:cs="Arial"/>
        </w:rPr>
        <w:t>onality? …………………………………</w:t>
      </w:r>
      <w:r w:rsidRPr="002E20B3">
        <w:rPr>
          <w:rFonts w:ascii="Arial" w:eastAsia="Calibri" w:hAnsi="Arial" w:cs="Arial"/>
        </w:rPr>
        <w:t xml:space="preserve">……… Prefer not to say: </w:t>
      </w:r>
    </w:p>
    <w:p w:rsidR="002D2862" w:rsidRPr="002E20B3" w:rsidRDefault="0096446E">
      <w:pPr>
        <w:jc w:val="both"/>
        <w:rPr>
          <w:rFonts w:ascii="Arial" w:hAnsi="Arial" w:cs="Arial"/>
        </w:rPr>
      </w:pPr>
      <w:r w:rsidRPr="002E20B3">
        <w:rPr>
          <w:rFonts w:ascii="Arial" w:eastAsia="Cambria" w:hAnsi="Arial" w:cs="Arial"/>
        </w:rPr>
        <w:t> </w:t>
      </w:r>
    </w:p>
    <w:p w:rsidR="002D2862" w:rsidRPr="002E20B3" w:rsidRDefault="0096446E">
      <w:pPr>
        <w:jc w:val="both"/>
        <w:rPr>
          <w:rFonts w:ascii="Arial" w:hAnsi="Arial" w:cs="Arial"/>
        </w:rPr>
      </w:pPr>
      <w:r w:rsidRPr="002E20B3">
        <w:rPr>
          <w:rFonts w:ascii="Arial" w:eastAsia="Cambria" w:hAnsi="Arial" w:cs="Arial"/>
          <w:b/>
          <w:bCs/>
        </w:rPr>
        <w:t>RELIGION OR BELIEF</w:t>
      </w:r>
    </w:p>
    <w:p w:rsidR="002D2862" w:rsidRPr="002E20B3" w:rsidRDefault="0096446E">
      <w:pPr>
        <w:jc w:val="both"/>
        <w:rPr>
          <w:rFonts w:ascii="Arial" w:hAnsi="Arial" w:cs="Arial"/>
        </w:rPr>
      </w:pPr>
      <w:r w:rsidRPr="002E20B3">
        <w:rPr>
          <w:rFonts w:ascii="Arial" w:eastAsia="Cambria" w:hAnsi="Arial" w:cs="Arial"/>
        </w:rPr>
        <w:t> </w:t>
      </w:r>
    </w:p>
    <w:p w:rsidR="002D2862" w:rsidRPr="002E20B3" w:rsidRDefault="0096446E">
      <w:pPr>
        <w:jc w:val="both"/>
        <w:rPr>
          <w:rFonts w:ascii="Arial" w:hAnsi="Arial" w:cs="Arial"/>
        </w:rPr>
      </w:pPr>
      <w:r w:rsidRPr="002E20B3">
        <w:rPr>
          <w:rFonts w:ascii="Arial" w:eastAsia="Calibri" w:hAnsi="Arial" w:cs="Arial"/>
        </w:rPr>
        <w:t>What religion, religious denomination or body do you belong to, or what philosophical belief do you hold? (please tick)</w:t>
      </w:r>
    </w:p>
    <w:p w:rsidR="002D2862" w:rsidRPr="002E20B3" w:rsidRDefault="0096446E">
      <w:pPr>
        <w:jc w:val="both"/>
        <w:rPr>
          <w:rFonts w:ascii="Arial" w:hAnsi="Arial" w:cs="Arial"/>
        </w:rPr>
      </w:pPr>
      <w:r>
        <w:rPr>
          <w:rFonts w:ascii="Cambria" w:eastAsia="Cambria" w:hAnsi="Cambria" w:cs="Cambria"/>
        </w:rPr>
        <w:t> </w:t>
      </w:r>
    </w:p>
    <w:tbl>
      <w:tblPr>
        <w:tblW w:w="0" w:type="auto"/>
        <w:tblInd w:w="116" w:type="dxa"/>
        <w:tblCellMar>
          <w:left w:w="0" w:type="dxa"/>
          <w:right w:w="0" w:type="dxa"/>
        </w:tblCellMar>
        <w:tblLook w:val="04A0" w:firstRow="1" w:lastRow="0" w:firstColumn="1" w:lastColumn="0" w:noHBand="0" w:noVBand="1"/>
      </w:tblPr>
      <w:tblGrid>
        <w:gridCol w:w="522"/>
        <w:gridCol w:w="4236"/>
        <w:gridCol w:w="557"/>
        <w:gridCol w:w="4194"/>
      </w:tblGrid>
      <w:tr w:rsidR="002D2862" w:rsidRPr="002E20B3" w:rsidTr="0096446E">
        <w:trPr>
          <w:trHeight w:val="245"/>
        </w:trPr>
        <w:tc>
          <w:tcPr>
            <w:tcW w:w="534" w:type="dxa"/>
            <w:tcBorders>
              <w:top w:val="single" w:sz="4" w:space="0" w:color="auto"/>
              <w:left w:val="single" w:sz="4" w:space="0" w:color="auto"/>
              <w:bottom w:val="single" w:sz="4" w:space="0" w:color="auto"/>
              <w:right w:val="single" w:sz="4" w:space="0" w:color="auto"/>
            </w:tcBorders>
            <w:tcMar>
              <w:top w:w="8" w:type="dxa"/>
              <w:left w:w="108" w:type="dxa"/>
              <w:bottom w:w="8" w:type="dxa"/>
              <w:right w:w="108" w:type="dxa"/>
            </w:tcMar>
          </w:tcPr>
          <w:p w:rsidR="002D2862" w:rsidRPr="002E20B3" w:rsidRDefault="0096446E">
            <w:pPr>
              <w:spacing w:line="360" w:lineRule="auto"/>
              <w:jc w:val="both"/>
              <w:rPr>
                <w:rFonts w:ascii="Arial" w:hAnsi="Arial" w:cs="Arial"/>
                <w:color w:val="000000"/>
              </w:rPr>
            </w:pPr>
            <w:r w:rsidRPr="002E20B3">
              <w:rPr>
                <w:rFonts w:ascii="Arial" w:eastAsia="Calibri" w:hAnsi="Arial" w:cs="Arial"/>
                <w:color w:val="000000"/>
              </w:rPr>
              <w:t> </w:t>
            </w:r>
          </w:p>
        </w:tc>
        <w:tc>
          <w:tcPr>
            <w:tcW w:w="4390" w:type="dxa"/>
            <w:vMerge w:val="restart"/>
            <w:tcBorders>
              <w:left w:val="single" w:sz="4" w:space="0" w:color="auto"/>
              <w:right w:val="single" w:sz="4" w:space="0" w:color="auto"/>
            </w:tcBorders>
            <w:tcMar>
              <w:top w:w="5" w:type="dxa"/>
              <w:left w:w="108" w:type="dxa"/>
              <w:bottom w:w="5" w:type="dxa"/>
              <w:right w:w="108" w:type="dxa"/>
            </w:tcMar>
          </w:tcPr>
          <w:p w:rsidR="002D2862" w:rsidRPr="002E20B3" w:rsidRDefault="0096446E">
            <w:pPr>
              <w:spacing w:line="360" w:lineRule="auto"/>
              <w:jc w:val="both"/>
              <w:rPr>
                <w:rFonts w:ascii="Arial" w:hAnsi="Arial" w:cs="Arial"/>
                <w:color w:val="000000"/>
              </w:rPr>
            </w:pPr>
            <w:r w:rsidRPr="002E20B3">
              <w:rPr>
                <w:rFonts w:ascii="Arial" w:eastAsia="Calibri" w:hAnsi="Arial" w:cs="Arial"/>
                <w:color w:val="000000"/>
              </w:rPr>
              <w:t>None</w:t>
            </w:r>
          </w:p>
        </w:tc>
        <w:tc>
          <w:tcPr>
            <w:tcW w:w="571" w:type="dxa"/>
            <w:tcBorders>
              <w:top w:val="single" w:sz="4" w:space="0" w:color="auto"/>
              <w:left w:val="single" w:sz="4" w:space="0" w:color="auto"/>
              <w:bottom w:val="single" w:sz="4" w:space="0" w:color="auto"/>
              <w:right w:val="single" w:sz="4" w:space="0" w:color="auto"/>
            </w:tcBorders>
            <w:tcMar>
              <w:top w:w="8" w:type="dxa"/>
              <w:left w:w="108" w:type="dxa"/>
              <w:bottom w:w="8" w:type="dxa"/>
              <w:right w:w="108" w:type="dxa"/>
            </w:tcMar>
          </w:tcPr>
          <w:p w:rsidR="002D2862" w:rsidRPr="002E20B3" w:rsidRDefault="0096446E">
            <w:pPr>
              <w:spacing w:line="360" w:lineRule="auto"/>
              <w:jc w:val="both"/>
              <w:rPr>
                <w:rFonts w:ascii="Arial" w:hAnsi="Arial" w:cs="Arial"/>
                <w:color w:val="000000"/>
              </w:rPr>
            </w:pPr>
            <w:r w:rsidRPr="002E20B3">
              <w:rPr>
                <w:rFonts w:ascii="Arial" w:eastAsia="Calibri" w:hAnsi="Arial" w:cs="Arial"/>
                <w:color w:val="000000"/>
              </w:rPr>
              <w:t> </w:t>
            </w:r>
          </w:p>
        </w:tc>
        <w:tc>
          <w:tcPr>
            <w:tcW w:w="4354" w:type="dxa"/>
            <w:vMerge w:val="restart"/>
            <w:tcBorders>
              <w:left w:val="single" w:sz="4" w:space="0" w:color="auto"/>
            </w:tcBorders>
            <w:tcMar>
              <w:top w:w="5" w:type="dxa"/>
              <w:left w:w="108" w:type="dxa"/>
              <w:bottom w:w="5" w:type="dxa"/>
              <w:right w:w="113" w:type="dxa"/>
            </w:tcMar>
          </w:tcPr>
          <w:p w:rsidR="002D2862" w:rsidRPr="002E20B3" w:rsidRDefault="0096446E">
            <w:pPr>
              <w:rPr>
                <w:rFonts w:ascii="Arial" w:hAnsi="Arial" w:cs="Arial"/>
                <w:color w:val="000000"/>
              </w:rPr>
            </w:pPr>
            <w:r w:rsidRPr="002E20B3">
              <w:rPr>
                <w:rFonts w:ascii="Arial" w:eastAsia="Calibri" w:hAnsi="Arial" w:cs="Arial"/>
                <w:color w:val="000000"/>
              </w:rPr>
              <w:t>Buddhist</w:t>
            </w:r>
          </w:p>
        </w:tc>
      </w:tr>
      <w:tr w:rsidR="002D2862" w:rsidRPr="002E20B3" w:rsidTr="0096446E">
        <w:trPr>
          <w:trHeight w:val="164"/>
        </w:trPr>
        <w:tc>
          <w:tcPr>
            <w:tcW w:w="534" w:type="dxa"/>
            <w:tcBorders>
              <w:top w:val="single" w:sz="4" w:space="0" w:color="auto"/>
              <w:bottom w:val="single" w:sz="4" w:space="0" w:color="auto"/>
            </w:tcBorders>
            <w:tcMar>
              <w:top w:w="8" w:type="dxa"/>
              <w:left w:w="113" w:type="dxa"/>
              <w:bottom w:w="8" w:type="dxa"/>
              <w:right w:w="113" w:type="dxa"/>
            </w:tcMar>
          </w:tcPr>
          <w:p w:rsidR="002D2862" w:rsidRPr="002E20B3" w:rsidRDefault="0096446E">
            <w:pPr>
              <w:jc w:val="both"/>
              <w:rPr>
                <w:rFonts w:ascii="Arial" w:hAnsi="Arial" w:cs="Arial"/>
                <w:color w:val="000000"/>
              </w:rPr>
            </w:pPr>
            <w:r w:rsidRPr="002E20B3">
              <w:rPr>
                <w:rFonts w:ascii="Arial" w:eastAsia="Calibri" w:hAnsi="Arial" w:cs="Arial"/>
                <w:color w:val="000000"/>
              </w:rPr>
              <w:t> </w:t>
            </w:r>
          </w:p>
        </w:tc>
        <w:tc>
          <w:tcPr>
            <w:tcW w:w="0" w:type="auto"/>
            <w:vMerge/>
            <w:tcBorders>
              <w:left w:val="nil"/>
            </w:tcBorders>
            <w:vAlign w:val="center"/>
          </w:tcPr>
          <w:p w:rsidR="002D2862" w:rsidRPr="002E20B3" w:rsidRDefault="002D2862">
            <w:pPr>
              <w:rPr>
                <w:rFonts w:ascii="Arial" w:eastAsia="Calibri" w:hAnsi="Arial" w:cs="Arial"/>
                <w:color w:val="000000"/>
              </w:rPr>
            </w:pPr>
          </w:p>
        </w:tc>
        <w:tc>
          <w:tcPr>
            <w:tcW w:w="571" w:type="dxa"/>
            <w:tcBorders>
              <w:top w:val="single" w:sz="4" w:space="0" w:color="auto"/>
              <w:bottom w:val="single" w:sz="4" w:space="0" w:color="auto"/>
            </w:tcBorders>
            <w:tcMar>
              <w:top w:w="8" w:type="dxa"/>
              <w:left w:w="113" w:type="dxa"/>
              <w:bottom w:w="8" w:type="dxa"/>
              <w:right w:w="113" w:type="dxa"/>
            </w:tcMar>
          </w:tcPr>
          <w:p w:rsidR="002D2862" w:rsidRPr="002E20B3" w:rsidRDefault="0096446E">
            <w:pPr>
              <w:jc w:val="both"/>
              <w:rPr>
                <w:rFonts w:ascii="Arial" w:hAnsi="Arial" w:cs="Arial"/>
                <w:color w:val="000000"/>
              </w:rPr>
            </w:pPr>
            <w:r w:rsidRPr="002E20B3">
              <w:rPr>
                <w:rFonts w:ascii="Arial" w:eastAsia="Calibri" w:hAnsi="Arial" w:cs="Arial"/>
                <w:color w:val="000000"/>
              </w:rPr>
              <w:t> </w:t>
            </w:r>
          </w:p>
        </w:tc>
        <w:tc>
          <w:tcPr>
            <w:tcW w:w="0" w:type="auto"/>
            <w:vMerge/>
            <w:tcBorders>
              <w:left w:val="nil"/>
            </w:tcBorders>
            <w:vAlign w:val="center"/>
          </w:tcPr>
          <w:p w:rsidR="002D2862" w:rsidRPr="002E20B3" w:rsidRDefault="002D2862">
            <w:pPr>
              <w:rPr>
                <w:rFonts w:ascii="Arial" w:eastAsia="Calibri" w:hAnsi="Arial" w:cs="Arial"/>
                <w:color w:val="000000"/>
              </w:rPr>
            </w:pPr>
          </w:p>
        </w:tc>
      </w:tr>
      <w:tr w:rsidR="002D2862" w:rsidRPr="002E20B3" w:rsidTr="0096446E">
        <w:trPr>
          <w:trHeight w:val="492"/>
        </w:trPr>
        <w:tc>
          <w:tcPr>
            <w:tcW w:w="534" w:type="dxa"/>
            <w:tcBorders>
              <w:top w:val="single" w:sz="4" w:space="0" w:color="auto"/>
              <w:left w:val="single" w:sz="4" w:space="0" w:color="auto"/>
              <w:bottom w:val="single" w:sz="4" w:space="0" w:color="auto"/>
              <w:right w:val="single" w:sz="4" w:space="0" w:color="auto"/>
            </w:tcBorders>
            <w:tcMar>
              <w:top w:w="8" w:type="dxa"/>
              <w:left w:w="108" w:type="dxa"/>
              <w:bottom w:w="8" w:type="dxa"/>
              <w:right w:w="108" w:type="dxa"/>
            </w:tcMar>
          </w:tcPr>
          <w:p w:rsidR="002D2862" w:rsidRPr="002E20B3" w:rsidRDefault="0096446E">
            <w:pPr>
              <w:spacing w:line="360" w:lineRule="auto"/>
              <w:jc w:val="both"/>
              <w:rPr>
                <w:rFonts w:ascii="Arial" w:hAnsi="Arial" w:cs="Arial"/>
                <w:color w:val="000000"/>
              </w:rPr>
            </w:pPr>
            <w:r w:rsidRPr="002E20B3">
              <w:rPr>
                <w:rFonts w:ascii="Arial" w:eastAsia="Calibri" w:hAnsi="Arial" w:cs="Arial"/>
                <w:color w:val="000000"/>
              </w:rPr>
              <w:t> </w:t>
            </w:r>
          </w:p>
        </w:tc>
        <w:tc>
          <w:tcPr>
            <w:tcW w:w="4390" w:type="dxa"/>
            <w:tcBorders>
              <w:left w:val="single" w:sz="4" w:space="0" w:color="auto"/>
              <w:right w:val="single" w:sz="4" w:space="0" w:color="auto"/>
            </w:tcBorders>
            <w:tcMar>
              <w:top w:w="5" w:type="dxa"/>
              <w:left w:w="108" w:type="dxa"/>
              <w:bottom w:w="5" w:type="dxa"/>
              <w:right w:w="108" w:type="dxa"/>
            </w:tcMar>
          </w:tcPr>
          <w:p w:rsidR="002D2862" w:rsidRPr="002E20B3" w:rsidRDefault="0096446E">
            <w:pPr>
              <w:spacing w:line="360" w:lineRule="auto"/>
              <w:jc w:val="both"/>
              <w:rPr>
                <w:rFonts w:ascii="Arial" w:hAnsi="Arial" w:cs="Arial"/>
                <w:color w:val="000000"/>
              </w:rPr>
            </w:pPr>
            <w:r w:rsidRPr="002E20B3">
              <w:rPr>
                <w:rFonts w:ascii="Arial" w:eastAsia="Calibri" w:hAnsi="Arial" w:cs="Arial"/>
                <w:color w:val="000000"/>
              </w:rPr>
              <w:t>Protestant</w:t>
            </w:r>
          </w:p>
        </w:tc>
        <w:tc>
          <w:tcPr>
            <w:tcW w:w="571" w:type="dxa"/>
            <w:tcBorders>
              <w:top w:val="single" w:sz="4" w:space="0" w:color="auto"/>
              <w:left w:val="single" w:sz="4" w:space="0" w:color="auto"/>
              <w:bottom w:val="single" w:sz="4" w:space="0" w:color="auto"/>
              <w:right w:val="single" w:sz="4" w:space="0" w:color="auto"/>
            </w:tcBorders>
            <w:tcMar>
              <w:top w:w="8" w:type="dxa"/>
              <w:left w:w="108" w:type="dxa"/>
              <w:bottom w:w="8" w:type="dxa"/>
              <w:right w:w="108" w:type="dxa"/>
            </w:tcMar>
          </w:tcPr>
          <w:p w:rsidR="002D2862" w:rsidRPr="002E20B3" w:rsidRDefault="0096446E">
            <w:pPr>
              <w:spacing w:line="360" w:lineRule="auto"/>
              <w:jc w:val="both"/>
              <w:rPr>
                <w:rFonts w:ascii="Arial" w:hAnsi="Arial" w:cs="Arial"/>
                <w:color w:val="000000"/>
              </w:rPr>
            </w:pPr>
            <w:r w:rsidRPr="002E20B3">
              <w:rPr>
                <w:rFonts w:ascii="Arial" w:eastAsia="Calibri" w:hAnsi="Arial" w:cs="Arial"/>
                <w:color w:val="000000"/>
              </w:rPr>
              <w:t> </w:t>
            </w:r>
          </w:p>
        </w:tc>
        <w:tc>
          <w:tcPr>
            <w:tcW w:w="4354" w:type="dxa"/>
            <w:tcBorders>
              <w:left w:val="single" w:sz="4" w:space="0" w:color="auto"/>
            </w:tcBorders>
            <w:tcMar>
              <w:top w:w="5" w:type="dxa"/>
              <w:left w:w="108" w:type="dxa"/>
              <w:bottom w:w="5" w:type="dxa"/>
              <w:right w:w="113" w:type="dxa"/>
            </w:tcMar>
          </w:tcPr>
          <w:p w:rsidR="002D2862" w:rsidRPr="002E20B3" w:rsidRDefault="0096446E">
            <w:pPr>
              <w:spacing w:line="360" w:lineRule="auto"/>
              <w:jc w:val="both"/>
              <w:rPr>
                <w:rFonts w:ascii="Arial" w:hAnsi="Arial" w:cs="Arial"/>
                <w:color w:val="000000"/>
              </w:rPr>
            </w:pPr>
            <w:r w:rsidRPr="002E20B3">
              <w:rPr>
                <w:rFonts w:ascii="Arial" w:eastAsia="Calibri" w:hAnsi="Arial" w:cs="Arial"/>
                <w:color w:val="000000"/>
              </w:rPr>
              <w:t>Sikh</w:t>
            </w:r>
          </w:p>
        </w:tc>
      </w:tr>
      <w:tr w:rsidR="002D2862" w:rsidRPr="002E20B3" w:rsidTr="0096446E">
        <w:trPr>
          <w:trHeight w:val="232"/>
        </w:trPr>
        <w:tc>
          <w:tcPr>
            <w:tcW w:w="534" w:type="dxa"/>
            <w:tcBorders>
              <w:top w:val="single" w:sz="4" w:space="0" w:color="auto"/>
              <w:bottom w:val="single" w:sz="6" w:space="0" w:color="000000"/>
            </w:tcBorders>
            <w:tcMar>
              <w:top w:w="8" w:type="dxa"/>
              <w:left w:w="113" w:type="dxa"/>
              <w:bottom w:w="8" w:type="dxa"/>
              <w:right w:w="113" w:type="dxa"/>
            </w:tcMar>
          </w:tcPr>
          <w:p w:rsidR="002D2862" w:rsidRPr="002E20B3" w:rsidRDefault="0096446E">
            <w:pPr>
              <w:jc w:val="both"/>
              <w:rPr>
                <w:rFonts w:ascii="Arial" w:hAnsi="Arial" w:cs="Arial"/>
                <w:color w:val="000000"/>
              </w:rPr>
            </w:pPr>
            <w:r w:rsidRPr="002E20B3">
              <w:rPr>
                <w:rFonts w:ascii="Arial" w:eastAsia="Calibri" w:hAnsi="Arial" w:cs="Arial"/>
                <w:color w:val="000000"/>
              </w:rPr>
              <w:t> </w:t>
            </w:r>
          </w:p>
        </w:tc>
        <w:tc>
          <w:tcPr>
            <w:tcW w:w="4390" w:type="dxa"/>
            <w:tcMar>
              <w:top w:w="5" w:type="dxa"/>
              <w:left w:w="113" w:type="dxa"/>
              <w:bottom w:w="5" w:type="dxa"/>
              <w:right w:w="113" w:type="dxa"/>
            </w:tcMar>
          </w:tcPr>
          <w:p w:rsidR="002D2862" w:rsidRPr="002E20B3" w:rsidRDefault="0096446E">
            <w:pPr>
              <w:jc w:val="both"/>
              <w:rPr>
                <w:rFonts w:ascii="Arial" w:hAnsi="Arial" w:cs="Arial"/>
                <w:color w:val="000000"/>
              </w:rPr>
            </w:pPr>
            <w:r w:rsidRPr="002E20B3">
              <w:rPr>
                <w:rFonts w:ascii="Arial" w:eastAsia="Calibri" w:hAnsi="Arial" w:cs="Arial"/>
                <w:color w:val="000000"/>
              </w:rPr>
              <w:t> </w:t>
            </w:r>
          </w:p>
        </w:tc>
        <w:tc>
          <w:tcPr>
            <w:tcW w:w="571" w:type="dxa"/>
            <w:tcBorders>
              <w:top w:val="single" w:sz="4" w:space="0" w:color="auto"/>
              <w:bottom w:val="single" w:sz="6" w:space="0" w:color="000000"/>
            </w:tcBorders>
            <w:tcMar>
              <w:top w:w="8" w:type="dxa"/>
              <w:left w:w="113" w:type="dxa"/>
              <w:bottom w:w="8" w:type="dxa"/>
              <w:right w:w="113" w:type="dxa"/>
            </w:tcMar>
          </w:tcPr>
          <w:p w:rsidR="002D2862" w:rsidRPr="002E20B3" w:rsidRDefault="0096446E">
            <w:pPr>
              <w:jc w:val="both"/>
              <w:rPr>
                <w:rFonts w:ascii="Arial" w:hAnsi="Arial" w:cs="Arial"/>
                <w:color w:val="000000"/>
              </w:rPr>
            </w:pPr>
            <w:r w:rsidRPr="002E20B3">
              <w:rPr>
                <w:rFonts w:ascii="Arial" w:eastAsia="Calibri" w:hAnsi="Arial" w:cs="Arial"/>
                <w:color w:val="000000"/>
              </w:rPr>
              <w:t> </w:t>
            </w:r>
          </w:p>
        </w:tc>
        <w:tc>
          <w:tcPr>
            <w:tcW w:w="4354" w:type="dxa"/>
            <w:tcMar>
              <w:top w:w="5" w:type="dxa"/>
              <w:left w:w="113" w:type="dxa"/>
              <w:bottom w:w="5" w:type="dxa"/>
              <w:right w:w="113" w:type="dxa"/>
            </w:tcMar>
          </w:tcPr>
          <w:p w:rsidR="002D2862" w:rsidRPr="002E20B3" w:rsidRDefault="0096446E">
            <w:pPr>
              <w:jc w:val="both"/>
              <w:rPr>
                <w:rFonts w:ascii="Arial" w:hAnsi="Arial" w:cs="Arial"/>
                <w:color w:val="000000"/>
              </w:rPr>
            </w:pPr>
            <w:r w:rsidRPr="002E20B3">
              <w:rPr>
                <w:rFonts w:ascii="Arial" w:eastAsia="Calibri" w:hAnsi="Arial" w:cs="Arial"/>
                <w:color w:val="000000"/>
              </w:rPr>
              <w:t> </w:t>
            </w:r>
          </w:p>
        </w:tc>
      </w:tr>
      <w:tr w:rsidR="002D2862" w:rsidRPr="002E20B3">
        <w:trPr>
          <w:trHeight w:val="378"/>
        </w:trPr>
        <w:tc>
          <w:tcPr>
            <w:tcW w:w="53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2D2862" w:rsidRPr="002E20B3" w:rsidRDefault="0096446E">
            <w:pPr>
              <w:spacing w:line="360" w:lineRule="auto"/>
              <w:jc w:val="both"/>
              <w:rPr>
                <w:rFonts w:ascii="Arial" w:hAnsi="Arial" w:cs="Arial"/>
                <w:color w:val="000000"/>
              </w:rPr>
            </w:pPr>
            <w:r w:rsidRPr="002E20B3">
              <w:rPr>
                <w:rFonts w:ascii="Arial" w:eastAsia="Calibri" w:hAnsi="Arial" w:cs="Arial"/>
                <w:color w:val="000000"/>
              </w:rPr>
              <w:t> </w:t>
            </w:r>
          </w:p>
        </w:tc>
        <w:tc>
          <w:tcPr>
            <w:tcW w:w="4390" w:type="dxa"/>
            <w:tcBorders>
              <w:left w:val="single" w:sz="6" w:space="0" w:color="000000"/>
              <w:right w:val="single" w:sz="6" w:space="0" w:color="000000"/>
            </w:tcBorders>
            <w:tcMar>
              <w:top w:w="5" w:type="dxa"/>
              <w:left w:w="108" w:type="dxa"/>
              <w:bottom w:w="5" w:type="dxa"/>
              <w:right w:w="108" w:type="dxa"/>
            </w:tcMar>
          </w:tcPr>
          <w:p w:rsidR="002D2862" w:rsidRPr="002E20B3" w:rsidRDefault="0096446E">
            <w:pPr>
              <w:rPr>
                <w:rFonts w:ascii="Arial" w:hAnsi="Arial" w:cs="Arial"/>
                <w:color w:val="000000"/>
              </w:rPr>
            </w:pPr>
            <w:r w:rsidRPr="002E20B3">
              <w:rPr>
                <w:rFonts w:ascii="Arial" w:eastAsia="Calibri" w:hAnsi="Arial" w:cs="Arial"/>
                <w:color w:val="000000"/>
              </w:rPr>
              <w:t>Roman Catholic</w:t>
            </w:r>
          </w:p>
        </w:tc>
        <w:tc>
          <w:tcPr>
            <w:tcW w:w="57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2D2862" w:rsidRPr="002E20B3" w:rsidRDefault="0096446E">
            <w:pPr>
              <w:spacing w:line="360" w:lineRule="auto"/>
              <w:jc w:val="both"/>
              <w:rPr>
                <w:rFonts w:ascii="Arial" w:hAnsi="Arial" w:cs="Arial"/>
                <w:color w:val="000000"/>
              </w:rPr>
            </w:pPr>
            <w:r w:rsidRPr="002E20B3">
              <w:rPr>
                <w:rFonts w:ascii="Arial" w:eastAsia="Calibri" w:hAnsi="Arial" w:cs="Arial"/>
                <w:color w:val="000000"/>
              </w:rPr>
              <w:t> </w:t>
            </w:r>
          </w:p>
        </w:tc>
        <w:tc>
          <w:tcPr>
            <w:tcW w:w="4354" w:type="dxa"/>
            <w:tcBorders>
              <w:left w:val="single" w:sz="6" w:space="0" w:color="000000"/>
            </w:tcBorders>
            <w:tcMar>
              <w:top w:w="5" w:type="dxa"/>
              <w:left w:w="108" w:type="dxa"/>
              <w:bottom w:w="5" w:type="dxa"/>
              <w:right w:w="113" w:type="dxa"/>
            </w:tcMar>
          </w:tcPr>
          <w:p w:rsidR="002D2862" w:rsidRPr="002E20B3" w:rsidRDefault="0096446E">
            <w:pPr>
              <w:jc w:val="both"/>
              <w:rPr>
                <w:rFonts w:ascii="Arial" w:hAnsi="Arial" w:cs="Arial"/>
                <w:color w:val="000000"/>
              </w:rPr>
            </w:pPr>
            <w:r w:rsidRPr="002E20B3">
              <w:rPr>
                <w:rFonts w:ascii="Arial" w:eastAsia="Calibri" w:hAnsi="Arial" w:cs="Arial"/>
                <w:color w:val="000000"/>
              </w:rPr>
              <w:t>Pagan</w:t>
            </w:r>
          </w:p>
        </w:tc>
      </w:tr>
      <w:tr w:rsidR="002D2862" w:rsidRPr="002E20B3">
        <w:trPr>
          <w:trHeight w:val="258"/>
        </w:trPr>
        <w:tc>
          <w:tcPr>
            <w:tcW w:w="534" w:type="dxa"/>
            <w:tcBorders>
              <w:top w:val="single" w:sz="6" w:space="0" w:color="000000"/>
              <w:bottom w:val="single" w:sz="6" w:space="0" w:color="000000"/>
            </w:tcBorders>
            <w:tcMar>
              <w:top w:w="8" w:type="dxa"/>
              <w:left w:w="113" w:type="dxa"/>
              <w:bottom w:w="8" w:type="dxa"/>
              <w:right w:w="113" w:type="dxa"/>
            </w:tcMar>
          </w:tcPr>
          <w:p w:rsidR="002D2862" w:rsidRPr="002E20B3" w:rsidRDefault="0096446E">
            <w:pPr>
              <w:jc w:val="both"/>
              <w:rPr>
                <w:rFonts w:ascii="Arial" w:hAnsi="Arial" w:cs="Arial"/>
                <w:color w:val="000000"/>
              </w:rPr>
            </w:pPr>
            <w:r w:rsidRPr="002E20B3">
              <w:rPr>
                <w:rFonts w:ascii="Arial" w:eastAsia="Calibri" w:hAnsi="Arial" w:cs="Arial"/>
                <w:color w:val="000000"/>
              </w:rPr>
              <w:t> </w:t>
            </w:r>
          </w:p>
        </w:tc>
        <w:tc>
          <w:tcPr>
            <w:tcW w:w="4390" w:type="dxa"/>
            <w:tcMar>
              <w:top w:w="5" w:type="dxa"/>
              <w:left w:w="113" w:type="dxa"/>
              <w:bottom w:w="5" w:type="dxa"/>
              <w:right w:w="113" w:type="dxa"/>
            </w:tcMar>
          </w:tcPr>
          <w:p w:rsidR="002D2862" w:rsidRPr="002E20B3" w:rsidRDefault="0096446E">
            <w:pPr>
              <w:rPr>
                <w:rFonts w:ascii="Arial" w:hAnsi="Arial" w:cs="Arial"/>
                <w:color w:val="000000"/>
              </w:rPr>
            </w:pPr>
            <w:r w:rsidRPr="002E20B3">
              <w:rPr>
                <w:rFonts w:ascii="Arial" w:eastAsia="Calibri" w:hAnsi="Arial" w:cs="Arial"/>
                <w:color w:val="000000"/>
              </w:rPr>
              <w:t> </w:t>
            </w:r>
          </w:p>
        </w:tc>
        <w:tc>
          <w:tcPr>
            <w:tcW w:w="571" w:type="dxa"/>
            <w:tcBorders>
              <w:top w:val="single" w:sz="6" w:space="0" w:color="000000"/>
              <w:bottom w:val="single" w:sz="6" w:space="0" w:color="000000"/>
            </w:tcBorders>
            <w:tcMar>
              <w:top w:w="8" w:type="dxa"/>
              <w:left w:w="113" w:type="dxa"/>
              <w:bottom w:w="8" w:type="dxa"/>
              <w:right w:w="113" w:type="dxa"/>
            </w:tcMar>
          </w:tcPr>
          <w:p w:rsidR="002D2862" w:rsidRPr="002E20B3" w:rsidRDefault="0096446E">
            <w:pPr>
              <w:jc w:val="both"/>
              <w:rPr>
                <w:rFonts w:ascii="Arial" w:hAnsi="Arial" w:cs="Arial"/>
                <w:color w:val="000000"/>
              </w:rPr>
            </w:pPr>
            <w:r w:rsidRPr="002E20B3">
              <w:rPr>
                <w:rFonts w:ascii="Arial" w:eastAsia="Calibri" w:hAnsi="Arial" w:cs="Arial"/>
                <w:color w:val="000000"/>
              </w:rPr>
              <w:t> </w:t>
            </w:r>
          </w:p>
        </w:tc>
        <w:tc>
          <w:tcPr>
            <w:tcW w:w="4354" w:type="dxa"/>
            <w:tcMar>
              <w:top w:w="5" w:type="dxa"/>
              <w:left w:w="113" w:type="dxa"/>
              <w:bottom w:w="5" w:type="dxa"/>
              <w:right w:w="113" w:type="dxa"/>
            </w:tcMar>
          </w:tcPr>
          <w:p w:rsidR="002D2862" w:rsidRPr="002E20B3" w:rsidRDefault="0096446E">
            <w:pPr>
              <w:jc w:val="both"/>
              <w:rPr>
                <w:rFonts w:ascii="Arial" w:hAnsi="Arial" w:cs="Arial"/>
                <w:color w:val="000000"/>
              </w:rPr>
            </w:pPr>
            <w:r w:rsidRPr="002E20B3">
              <w:rPr>
                <w:rFonts w:ascii="Arial" w:eastAsia="Calibri" w:hAnsi="Arial" w:cs="Arial"/>
                <w:color w:val="000000"/>
              </w:rPr>
              <w:t> </w:t>
            </w:r>
          </w:p>
        </w:tc>
      </w:tr>
      <w:tr w:rsidR="002D2862" w:rsidRPr="002E20B3">
        <w:trPr>
          <w:trHeight w:val="418"/>
        </w:trPr>
        <w:tc>
          <w:tcPr>
            <w:tcW w:w="53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2D2862" w:rsidRPr="002E20B3" w:rsidRDefault="0096446E">
            <w:pPr>
              <w:spacing w:line="360" w:lineRule="auto"/>
              <w:jc w:val="both"/>
              <w:rPr>
                <w:rFonts w:ascii="Arial" w:hAnsi="Arial" w:cs="Arial"/>
                <w:color w:val="000000"/>
              </w:rPr>
            </w:pPr>
            <w:r w:rsidRPr="002E20B3">
              <w:rPr>
                <w:rFonts w:ascii="Arial" w:eastAsia="Calibri" w:hAnsi="Arial" w:cs="Arial"/>
                <w:color w:val="000000"/>
              </w:rPr>
              <w:t> </w:t>
            </w:r>
          </w:p>
        </w:tc>
        <w:tc>
          <w:tcPr>
            <w:tcW w:w="4390" w:type="dxa"/>
            <w:tcBorders>
              <w:left w:val="single" w:sz="6" w:space="0" w:color="000000"/>
              <w:right w:val="single" w:sz="6" w:space="0" w:color="000000"/>
            </w:tcBorders>
            <w:tcMar>
              <w:top w:w="5" w:type="dxa"/>
              <w:left w:w="108" w:type="dxa"/>
              <w:bottom w:w="5" w:type="dxa"/>
              <w:right w:w="108" w:type="dxa"/>
            </w:tcMar>
          </w:tcPr>
          <w:p w:rsidR="002D2862" w:rsidRPr="002E20B3" w:rsidRDefault="0096446E">
            <w:pPr>
              <w:spacing w:line="360" w:lineRule="auto"/>
              <w:jc w:val="both"/>
              <w:rPr>
                <w:rFonts w:ascii="Arial" w:hAnsi="Arial" w:cs="Arial"/>
                <w:color w:val="000000"/>
              </w:rPr>
            </w:pPr>
            <w:r w:rsidRPr="002E20B3">
              <w:rPr>
                <w:rFonts w:ascii="Arial" w:eastAsia="Calibri" w:hAnsi="Arial" w:cs="Arial"/>
                <w:color w:val="000000"/>
              </w:rPr>
              <w:t>Other Christian</w:t>
            </w:r>
          </w:p>
        </w:tc>
        <w:tc>
          <w:tcPr>
            <w:tcW w:w="57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2D2862" w:rsidRPr="002E20B3" w:rsidRDefault="0096446E">
            <w:pPr>
              <w:spacing w:line="360" w:lineRule="auto"/>
              <w:jc w:val="both"/>
              <w:rPr>
                <w:rFonts w:ascii="Arial" w:hAnsi="Arial" w:cs="Arial"/>
                <w:color w:val="000000"/>
              </w:rPr>
            </w:pPr>
            <w:r w:rsidRPr="002E20B3">
              <w:rPr>
                <w:rFonts w:ascii="Arial" w:eastAsia="Calibri" w:hAnsi="Arial" w:cs="Arial"/>
                <w:color w:val="000000"/>
              </w:rPr>
              <w:t> </w:t>
            </w:r>
          </w:p>
        </w:tc>
        <w:tc>
          <w:tcPr>
            <w:tcW w:w="4354" w:type="dxa"/>
            <w:tcBorders>
              <w:left w:val="single" w:sz="6" w:space="0" w:color="000000"/>
            </w:tcBorders>
            <w:tcMar>
              <w:top w:w="5" w:type="dxa"/>
              <w:left w:w="108" w:type="dxa"/>
              <w:bottom w:w="5" w:type="dxa"/>
              <w:right w:w="113" w:type="dxa"/>
            </w:tcMar>
          </w:tcPr>
          <w:p w:rsidR="002D2862" w:rsidRPr="002E20B3" w:rsidRDefault="0096446E">
            <w:pPr>
              <w:jc w:val="both"/>
              <w:rPr>
                <w:rFonts w:ascii="Arial" w:hAnsi="Arial" w:cs="Arial"/>
                <w:color w:val="000000"/>
              </w:rPr>
            </w:pPr>
            <w:r w:rsidRPr="002E20B3">
              <w:rPr>
                <w:rFonts w:ascii="Arial" w:eastAsia="Calibri" w:hAnsi="Arial" w:cs="Arial"/>
                <w:color w:val="000000"/>
              </w:rPr>
              <w:t>Jewish</w:t>
            </w:r>
          </w:p>
        </w:tc>
      </w:tr>
    </w:tbl>
    <w:p w:rsidR="002D2862" w:rsidRPr="002E20B3" w:rsidRDefault="0096446E">
      <w:pPr>
        <w:jc w:val="both"/>
        <w:rPr>
          <w:rFonts w:ascii="Arial" w:hAnsi="Arial" w:cs="Arial"/>
        </w:rPr>
      </w:pPr>
      <w:r w:rsidRPr="002E20B3">
        <w:rPr>
          <w:rFonts w:ascii="Arial" w:eastAsia="Cambria" w:hAnsi="Arial" w:cs="Arial"/>
        </w:rPr>
        <w:t> </w:t>
      </w:r>
    </w:p>
    <w:tbl>
      <w:tblPr>
        <w:tblW w:w="0" w:type="auto"/>
        <w:tblInd w:w="116" w:type="dxa"/>
        <w:tblCellMar>
          <w:left w:w="0" w:type="dxa"/>
          <w:right w:w="0" w:type="dxa"/>
        </w:tblCellMar>
        <w:tblLook w:val="04A0" w:firstRow="1" w:lastRow="0" w:firstColumn="1" w:lastColumn="0" w:noHBand="0" w:noVBand="1"/>
      </w:tblPr>
      <w:tblGrid>
        <w:gridCol w:w="523"/>
        <w:gridCol w:w="4228"/>
        <w:gridCol w:w="558"/>
        <w:gridCol w:w="4200"/>
      </w:tblGrid>
      <w:tr w:rsidR="002D2862" w:rsidRPr="002E20B3" w:rsidTr="0096446E">
        <w:trPr>
          <w:trHeight w:val="245"/>
        </w:trPr>
        <w:tc>
          <w:tcPr>
            <w:tcW w:w="534" w:type="dxa"/>
            <w:tcBorders>
              <w:top w:val="single" w:sz="4" w:space="0" w:color="auto"/>
              <w:left w:val="single" w:sz="4" w:space="0" w:color="auto"/>
              <w:bottom w:val="single" w:sz="4" w:space="0" w:color="auto"/>
              <w:right w:val="single" w:sz="4" w:space="0" w:color="auto"/>
            </w:tcBorders>
            <w:tcMar>
              <w:top w:w="8" w:type="dxa"/>
              <w:left w:w="108" w:type="dxa"/>
              <w:bottom w:w="8" w:type="dxa"/>
              <w:right w:w="108" w:type="dxa"/>
            </w:tcMar>
          </w:tcPr>
          <w:p w:rsidR="002D2862" w:rsidRPr="002E20B3" w:rsidRDefault="0096446E">
            <w:pPr>
              <w:spacing w:line="360" w:lineRule="auto"/>
              <w:jc w:val="both"/>
              <w:rPr>
                <w:rFonts w:ascii="Arial" w:hAnsi="Arial" w:cs="Arial"/>
                <w:color w:val="000000"/>
              </w:rPr>
            </w:pPr>
            <w:r w:rsidRPr="002E20B3">
              <w:rPr>
                <w:rFonts w:ascii="Arial" w:eastAsia="Calibri" w:hAnsi="Arial" w:cs="Arial"/>
                <w:color w:val="000000"/>
              </w:rPr>
              <w:t> </w:t>
            </w:r>
          </w:p>
        </w:tc>
        <w:tc>
          <w:tcPr>
            <w:tcW w:w="4390" w:type="dxa"/>
            <w:vMerge w:val="restart"/>
            <w:tcBorders>
              <w:left w:val="single" w:sz="4" w:space="0" w:color="auto"/>
              <w:right w:val="single" w:sz="4" w:space="0" w:color="auto"/>
            </w:tcBorders>
            <w:tcMar>
              <w:top w:w="5" w:type="dxa"/>
              <w:left w:w="108" w:type="dxa"/>
              <w:bottom w:w="5" w:type="dxa"/>
              <w:right w:w="108" w:type="dxa"/>
            </w:tcMar>
          </w:tcPr>
          <w:p w:rsidR="002D2862" w:rsidRPr="002E20B3" w:rsidRDefault="0096446E">
            <w:pPr>
              <w:rPr>
                <w:rFonts w:ascii="Arial" w:hAnsi="Arial" w:cs="Arial"/>
                <w:color w:val="000000"/>
              </w:rPr>
            </w:pPr>
            <w:r w:rsidRPr="002E20B3">
              <w:rPr>
                <w:rFonts w:ascii="Arial" w:eastAsia="Calibri" w:hAnsi="Arial" w:cs="Arial"/>
                <w:color w:val="000000"/>
              </w:rPr>
              <w:t>Hindu</w:t>
            </w:r>
          </w:p>
          <w:p w:rsidR="002D2862" w:rsidRPr="002E20B3" w:rsidRDefault="0096446E">
            <w:pPr>
              <w:spacing w:line="360" w:lineRule="auto"/>
              <w:jc w:val="both"/>
              <w:rPr>
                <w:rFonts w:ascii="Arial" w:hAnsi="Arial" w:cs="Arial"/>
                <w:color w:val="000000"/>
              </w:rPr>
            </w:pPr>
            <w:r w:rsidRPr="002E20B3">
              <w:rPr>
                <w:rFonts w:ascii="Arial" w:eastAsia="Calibri" w:hAnsi="Arial" w:cs="Arial"/>
                <w:color w:val="000000"/>
              </w:rPr>
              <w:t> </w:t>
            </w:r>
          </w:p>
        </w:tc>
        <w:tc>
          <w:tcPr>
            <w:tcW w:w="571" w:type="dxa"/>
            <w:tcBorders>
              <w:top w:val="single" w:sz="4" w:space="0" w:color="auto"/>
              <w:left w:val="single" w:sz="4" w:space="0" w:color="auto"/>
              <w:bottom w:val="single" w:sz="4" w:space="0" w:color="auto"/>
              <w:right w:val="single" w:sz="4" w:space="0" w:color="auto"/>
            </w:tcBorders>
            <w:tcMar>
              <w:top w:w="8" w:type="dxa"/>
              <w:left w:w="108" w:type="dxa"/>
              <w:bottom w:w="8" w:type="dxa"/>
              <w:right w:w="108" w:type="dxa"/>
            </w:tcMar>
          </w:tcPr>
          <w:p w:rsidR="002D2862" w:rsidRPr="002E20B3" w:rsidRDefault="0096446E">
            <w:pPr>
              <w:spacing w:line="360" w:lineRule="auto"/>
              <w:jc w:val="both"/>
              <w:rPr>
                <w:rFonts w:ascii="Arial" w:hAnsi="Arial" w:cs="Arial"/>
                <w:color w:val="000000"/>
              </w:rPr>
            </w:pPr>
            <w:r w:rsidRPr="002E20B3">
              <w:rPr>
                <w:rFonts w:ascii="Arial" w:eastAsia="Calibri" w:hAnsi="Arial" w:cs="Arial"/>
                <w:color w:val="000000"/>
              </w:rPr>
              <w:t> </w:t>
            </w:r>
          </w:p>
        </w:tc>
        <w:tc>
          <w:tcPr>
            <w:tcW w:w="4354" w:type="dxa"/>
            <w:vMerge w:val="restart"/>
            <w:tcBorders>
              <w:left w:val="single" w:sz="4" w:space="0" w:color="auto"/>
            </w:tcBorders>
            <w:tcMar>
              <w:top w:w="5" w:type="dxa"/>
              <w:left w:w="108" w:type="dxa"/>
              <w:bottom w:w="5" w:type="dxa"/>
              <w:right w:w="113" w:type="dxa"/>
            </w:tcMar>
          </w:tcPr>
          <w:p w:rsidR="002D2862" w:rsidRPr="002E20B3" w:rsidRDefault="0096446E">
            <w:pPr>
              <w:rPr>
                <w:rFonts w:ascii="Arial" w:hAnsi="Arial" w:cs="Arial"/>
                <w:color w:val="000000"/>
              </w:rPr>
            </w:pPr>
            <w:r w:rsidRPr="002E20B3">
              <w:rPr>
                <w:rFonts w:ascii="Arial" w:eastAsia="Calibri" w:hAnsi="Arial" w:cs="Arial"/>
                <w:color w:val="000000"/>
              </w:rPr>
              <w:t>Muslim</w:t>
            </w:r>
          </w:p>
        </w:tc>
      </w:tr>
      <w:tr w:rsidR="002D2862" w:rsidRPr="002E20B3" w:rsidTr="0096446E">
        <w:trPr>
          <w:trHeight w:val="164"/>
        </w:trPr>
        <w:tc>
          <w:tcPr>
            <w:tcW w:w="534" w:type="dxa"/>
            <w:tcBorders>
              <w:top w:val="single" w:sz="4" w:space="0" w:color="auto"/>
              <w:bottom w:val="single" w:sz="4" w:space="0" w:color="auto"/>
            </w:tcBorders>
            <w:tcMar>
              <w:top w:w="8" w:type="dxa"/>
              <w:left w:w="113" w:type="dxa"/>
              <w:bottom w:w="8" w:type="dxa"/>
              <w:right w:w="113" w:type="dxa"/>
            </w:tcMar>
          </w:tcPr>
          <w:p w:rsidR="002D2862" w:rsidRPr="002E20B3" w:rsidRDefault="0096446E">
            <w:pPr>
              <w:jc w:val="both"/>
              <w:rPr>
                <w:rFonts w:ascii="Arial" w:hAnsi="Arial" w:cs="Arial"/>
                <w:color w:val="000000"/>
              </w:rPr>
            </w:pPr>
            <w:r w:rsidRPr="002E20B3">
              <w:rPr>
                <w:rFonts w:ascii="Arial" w:eastAsia="Calibri" w:hAnsi="Arial" w:cs="Arial"/>
                <w:color w:val="000000"/>
              </w:rPr>
              <w:t> </w:t>
            </w:r>
          </w:p>
        </w:tc>
        <w:tc>
          <w:tcPr>
            <w:tcW w:w="0" w:type="auto"/>
            <w:vMerge/>
            <w:tcBorders>
              <w:left w:val="nil"/>
            </w:tcBorders>
            <w:vAlign w:val="center"/>
          </w:tcPr>
          <w:p w:rsidR="002D2862" w:rsidRPr="002E20B3" w:rsidRDefault="002D2862">
            <w:pPr>
              <w:rPr>
                <w:rFonts w:ascii="Arial" w:eastAsia="Calibri" w:hAnsi="Arial" w:cs="Arial"/>
                <w:color w:val="000000"/>
              </w:rPr>
            </w:pPr>
          </w:p>
        </w:tc>
        <w:tc>
          <w:tcPr>
            <w:tcW w:w="571" w:type="dxa"/>
            <w:tcBorders>
              <w:top w:val="single" w:sz="4" w:space="0" w:color="auto"/>
              <w:bottom w:val="single" w:sz="4" w:space="0" w:color="auto"/>
            </w:tcBorders>
            <w:tcMar>
              <w:top w:w="8" w:type="dxa"/>
              <w:left w:w="113" w:type="dxa"/>
              <w:bottom w:w="8" w:type="dxa"/>
              <w:right w:w="113" w:type="dxa"/>
            </w:tcMar>
          </w:tcPr>
          <w:p w:rsidR="002D2862" w:rsidRPr="002E20B3" w:rsidRDefault="0096446E">
            <w:pPr>
              <w:jc w:val="both"/>
              <w:rPr>
                <w:rFonts w:ascii="Arial" w:hAnsi="Arial" w:cs="Arial"/>
                <w:color w:val="000000"/>
              </w:rPr>
            </w:pPr>
            <w:r w:rsidRPr="002E20B3">
              <w:rPr>
                <w:rFonts w:ascii="Arial" w:eastAsia="Calibri" w:hAnsi="Arial" w:cs="Arial"/>
                <w:color w:val="000000"/>
              </w:rPr>
              <w:t> </w:t>
            </w:r>
          </w:p>
        </w:tc>
        <w:tc>
          <w:tcPr>
            <w:tcW w:w="0" w:type="auto"/>
            <w:vMerge/>
            <w:tcBorders>
              <w:left w:val="nil"/>
            </w:tcBorders>
            <w:vAlign w:val="center"/>
          </w:tcPr>
          <w:p w:rsidR="002D2862" w:rsidRPr="002E20B3" w:rsidRDefault="002D2862">
            <w:pPr>
              <w:rPr>
                <w:rFonts w:ascii="Arial" w:eastAsia="Calibri" w:hAnsi="Arial" w:cs="Arial"/>
                <w:color w:val="000000"/>
              </w:rPr>
            </w:pPr>
          </w:p>
        </w:tc>
      </w:tr>
      <w:tr w:rsidR="002D2862" w:rsidRPr="002E20B3" w:rsidTr="0096446E">
        <w:trPr>
          <w:trHeight w:val="492"/>
        </w:trPr>
        <w:tc>
          <w:tcPr>
            <w:tcW w:w="534" w:type="dxa"/>
            <w:tcBorders>
              <w:top w:val="single" w:sz="4" w:space="0" w:color="auto"/>
              <w:left w:val="single" w:sz="4" w:space="0" w:color="auto"/>
              <w:bottom w:val="single" w:sz="4" w:space="0" w:color="auto"/>
              <w:right w:val="single" w:sz="4" w:space="0" w:color="auto"/>
            </w:tcBorders>
            <w:tcMar>
              <w:top w:w="8" w:type="dxa"/>
              <w:left w:w="108" w:type="dxa"/>
              <w:bottom w:w="8" w:type="dxa"/>
              <w:right w:w="108" w:type="dxa"/>
            </w:tcMar>
          </w:tcPr>
          <w:p w:rsidR="002D2862" w:rsidRPr="002E20B3" w:rsidRDefault="0096446E">
            <w:pPr>
              <w:spacing w:line="360" w:lineRule="auto"/>
              <w:jc w:val="both"/>
              <w:rPr>
                <w:rFonts w:ascii="Arial" w:hAnsi="Arial" w:cs="Arial"/>
                <w:color w:val="000000"/>
              </w:rPr>
            </w:pPr>
            <w:r w:rsidRPr="002E20B3">
              <w:rPr>
                <w:rFonts w:ascii="Arial" w:eastAsia="Calibri" w:hAnsi="Arial" w:cs="Arial"/>
                <w:color w:val="000000"/>
              </w:rPr>
              <w:t> </w:t>
            </w:r>
          </w:p>
        </w:tc>
        <w:tc>
          <w:tcPr>
            <w:tcW w:w="4390" w:type="dxa"/>
            <w:tcBorders>
              <w:left w:val="single" w:sz="4" w:space="0" w:color="auto"/>
              <w:right w:val="single" w:sz="4" w:space="0" w:color="auto"/>
            </w:tcBorders>
            <w:tcMar>
              <w:top w:w="5" w:type="dxa"/>
              <w:left w:w="108" w:type="dxa"/>
              <w:bottom w:w="5" w:type="dxa"/>
              <w:right w:w="108" w:type="dxa"/>
            </w:tcMar>
          </w:tcPr>
          <w:p w:rsidR="002D2862" w:rsidRPr="002E20B3" w:rsidRDefault="0096446E">
            <w:pPr>
              <w:spacing w:line="360" w:lineRule="auto"/>
              <w:jc w:val="both"/>
              <w:rPr>
                <w:rFonts w:ascii="Arial" w:hAnsi="Arial" w:cs="Arial"/>
                <w:color w:val="000000"/>
                <w:sz w:val="22"/>
                <w:szCs w:val="22"/>
              </w:rPr>
            </w:pPr>
            <w:r w:rsidRPr="002E20B3">
              <w:rPr>
                <w:rFonts w:ascii="Arial" w:eastAsia="Calibri" w:hAnsi="Arial" w:cs="Arial"/>
                <w:color w:val="000000"/>
                <w:sz w:val="22"/>
                <w:szCs w:val="22"/>
              </w:rPr>
              <w:t>Prefer not to say</w:t>
            </w:r>
          </w:p>
        </w:tc>
        <w:tc>
          <w:tcPr>
            <w:tcW w:w="571" w:type="dxa"/>
            <w:tcBorders>
              <w:top w:val="single" w:sz="4" w:space="0" w:color="auto"/>
              <w:left w:val="single" w:sz="4" w:space="0" w:color="auto"/>
              <w:bottom w:val="single" w:sz="4" w:space="0" w:color="auto"/>
              <w:right w:val="single" w:sz="4" w:space="0" w:color="auto"/>
            </w:tcBorders>
            <w:tcMar>
              <w:top w:w="8" w:type="dxa"/>
              <w:left w:w="108" w:type="dxa"/>
              <w:bottom w:w="8" w:type="dxa"/>
              <w:right w:w="108" w:type="dxa"/>
            </w:tcMar>
          </w:tcPr>
          <w:p w:rsidR="002D2862" w:rsidRPr="002E20B3" w:rsidRDefault="0096446E">
            <w:pPr>
              <w:spacing w:line="360" w:lineRule="auto"/>
              <w:jc w:val="both"/>
              <w:rPr>
                <w:rFonts w:ascii="Arial" w:hAnsi="Arial" w:cs="Arial"/>
                <w:color w:val="000000"/>
              </w:rPr>
            </w:pPr>
            <w:r w:rsidRPr="002E20B3">
              <w:rPr>
                <w:rFonts w:ascii="Arial" w:eastAsia="Calibri" w:hAnsi="Arial" w:cs="Arial"/>
                <w:color w:val="000000"/>
              </w:rPr>
              <w:t> </w:t>
            </w:r>
          </w:p>
        </w:tc>
        <w:tc>
          <w:tcPr>
            <w:tcW w:w="4354" w:type="dxa"/>
            <w:tcBorders>
              <w:left w:val="single" w:sz="4" w:space="0" w:color="auto"/>
            </w:tcBorders>
            <w:tcMar>
              <w:top w:w="5" w:type="dxa"/>
              <w:left w:w="108" w:type="dxa"/>
              <w:bottom w:w="5" w:type="dxa"/>
              <w:right w:w="113" w:type="dxa"/>
            </w:tcMar>
          </w:tcPr>
          <w:p w:rsidR="002D2862" w:rsidRPr="002E20B3" w:rsidRDefault="0096446E">
            <w:pPr>
              <w:spacing w:line="360" w:lineRule="auto"/>
              <w:jc w:val="both"/>
              <w:rPr>
                <w:rFonts w:ascii="Arial" w:hAnsi="Arial" w:cs="Arial"/>
                <w:color w:val="000000"/>
                <w:sz w:val="22"/>
                <w:szCs w:val="22"/>
              </w:rPr>
            </w:pPr>
            <w:r w:rsidRPr="002E20B3">
              <w:rPr>
                <w:rFonts w:ascii="Arial" w:eastAsia="Calibri" w:hAnsi="Arial" w:cs="Arial"/>
                <w:color w:val="000000"/>
                <w:sz w:val="22"/>
                <w:szCs w:val="22"/>
              </w:rPr>
              <w:t>Another religion, or belief please state:</w:t>
            </w:r>
          </w:p>
        </w:tc>
      </w:tr>
      <w:tr w:rsidR="002D2862" w:rsidTr="0096446E">
        <w:trPr>
          <w:trHeight w:val="232"/>
        </w:trPr>
        <w:tc>
          <w:tcPr>
            <w:tcW w:w="534" w:type="dxa"/>
            <w:tcBorders>
              <w:top w:val="single" w:sz="4" w:space="0" w:color="auto"/>
            </w:tcBorders>
            <w:tcMar>
              <w:top w:w="8" w:type="dxa"/>
              <w:left w:w="113" w:type="dxa"/>
              <w:bottom w:w="5" w:type="dxa"/>
              <w:right w:w="113" w:type="dxa"/>
            </w:tcMar>
          </w:tcPr>
          <w:p w:rsidR="002D2862" w:rsidRDefault="0096446E">
            <w:pPr>
              <w:jc w:val="both"/>
              <w:rPr>
                <w:color w:val="000000"/>
                <w:sz w:val="16"/>
                <w:szCs w:val="16"/>
              </w:rPr>
            </w:pPr>
            <w:r>
              <w:rPr>
                <w:rFonts w:ascii="Calibri" w:eastAsia="Calibri" w:hAnsi="Calibri" w:cs="Calibri"/>
                <w:color w:val="000000"/>
                <w:sz w:val="16"/>
                <w:szCs w:val="16"/>
              </w:rPr>
              <w:t> </w:t>
            </w:r>
          </w:p>
        </w:tc>
        <w:tc>
          <w:tcPr>
            <w:tcW w:w="4390" w:type="dxa"/>
            <w:tcMar>
              <w:top w:w="5" w:type="dxa"/>
              <w:left w:w="113" w:type="dxa"/>
              <w:bottom w:w="5" w:type="dxa"/>
              <w:right w:w="113" w:type="dxa"/>
            </w:tcMar>
          </w:tcPr>
          <w:p w:rsidR="002D2862" w:rsidRDefault="0096446E">
            <w:pPr>
              <w:jc w:val="both"/>
              <w:rPr>
                <w:color w:val="000000"/>
                <w:sz w:val="22"/>
                <w:szCs w:val="22"/>
              </w:rPr>
            </w:pPr>
            <w:r>
              <w:rPr>
                <w:rFonts w:ascii="Calibri" w:eastAsia="Calibri" w:hAnsi="Calibri" w:cs="Calibri"/>
                <w:color w:val="000000"/>
                <w:sz w:val="22"/>
                <w:szCs w:val="22"/>
              </w:rPr>
              <w:t> </w:t>
            </w:r>
          </w:p>
        </w:tc>
        <w:tc>
          <w:tcPr>
            <w:tcW w:w="571" w:type="dxa"/>
            <w:tcBorders>
              <w:top w:val="single" w:sz="4" w:space="0" w:color="auto"/>
            </w:tcBorders>
            <w:tcMar>
              <w:top w:w="8" w:type="dxa"/>
              <w:left w:w="113" w:type="dxa"/>
              <w:bottom w:w="5" w:type="dxa"/>
              <w:right w:w="113" w:type="dxa"/>
            </w:tcMar>
          </w:tcPr>
          <w:p w:rsidR="002D2862" w:rsidRDefault="0096446E">
            <w:pPr>
              <w:jc w:val="both"/>
              <w:rPr>
                <w:color w:val="000000"/>
                <w:sz w:val="22"/>
                <w:szCs w:val="22"/>
              </w:rPr>
            </w:pPr>
            <w:r>
              <w:rPr>
                <w:rFonts w:ascii="Calibri" w:eastAsia="Calibri" w:hAnsi="Calibri" w:cs="Calibri"/>
                <w:color w:val="000000"/>
                <w:sz w:val="22"/>
                <w:szCs w:val="22"/>
              </w:rPr>
              <w:t> </w:t>
            </w:r>
          </w:p>
        </w:tc>
        <w:tc>
          <w:tcPr>
            <w:tcW w:w="4354" w:type="dxa"/>
            <w:tcMar>
              <w:top w:w="5" w:type="dxa"/>
              <w:left w:w="113" w:type="dxa"/>
              <w:bottom w:w="5" w:type="dxa"/>
              <w:right w:w="113" w:type="dxa"/>
            </w:tcMar>
          </w:tcPr>
          <w:p w:rsidR="002D2862" w:rsidRDefault="0096446E">
            <w:pPr>
              <w:jc w:val="both"/>
              <w:rPr>
                <w:color w:val="000000"/>
                <w:sz w:val="22"/>
                <w:szCs w:val="22"/>
              </w:rPr>
            </w:pPr>
            <w:r>
              <w:rPr>
                <w:rFonts w:ascii="Calibri" w:eastAsia="Calibri" w:hAnsi="Calibri" w:cs="Calibri"/>
                <w:color w:val="000000"/>
                <w:sz w:val="22"/>
                <w:szCs w:val="22"/>
              </w:rPr>
              <w:t> </w:t>
            </w:r>
          </w:p>
        </w:tc>
      </w:tr>
    </w:tbl>
    <w:p w:rsidR="002D2862" w:rsidRDefault="002D2862">
      <w:pPr>
        <w:jc w:val="both"/>
      </w:pPr>
    </w:p>
    <w:p w:rsidR="002D2862" w:rsidRPr="002E20B3" w:rsidRDefault="0096446E">
      <w:pPr>
        <w:jc w:val="both"/>
        <w:rPr>
          <w:rFonts w:ascii="Arial" w:hAnsi="Arial" w:cs="Arial"/>
        </w:rPr>
      </w:pPr>
      <w:r w:rsidRPr="002E20B3">
        <w:rPr>
          <w:rFonts w:ascii="Arial" w:eastAsia="Cambria" w:hAnsi="Arial" w:cs="Arial"/>
          <w:b/>
          <w:bCs/>
        </w:rPr>
        <w:t>SEX</w:t>
      </w:r>
    </w:p>
    <w:p w:rsidR="002D2862" w:rsidRPr="002E20B3" w:rsidRDefault="002E20B3">
      <w:pPr>
        <w:jc w:val="both"/>
        <w:rPr>
          <w:rFonts w:ascii="Arial" w:eastAsia="Cambria" w:hAnsi="Arial" w:cs="Arial"/>
        </w:rPr>
      </w:pPr>
      <w:r w:rsidRPr="002E20B3">
        <w:rPr>
          <w:rFonts w:ascii="Arial" w:hAnsi="Arial" w:cs="Arial"/>
          <w:noProof/>
        </w:rPr>
        <w:drawing>
          <wp:anchor distT="0" distB="0" distL="114300" distR="114300" simplePos="0" relativeHeight="251677696" behindDoc="0" locked="0" layoutInCell="1" allowOverlap="1" wp14:anchorId="3EB852CB" wp14:editId="404D16C7">
            <wp:simplePos x="0" y="0"/>
            <wp:positionH relativeFrom="column">
              <wp:posOffset>4975225</wp:posOffset>
            </wp:positionH>
            <wp:positionV relativeFrom="paragraph">
              <wp:posOffset>126365</wp:posOffset>
            </wp:positionV>
            <wp:extent cx="285750" cy="238125"/>
            <wp:effectExtent l="0" t="0" r="0" b="0"/>
            <wp:wrapNone/>
            <wp:docPr id="100023" name="Picture 100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7418601" name=""/>
                    <pic:cNvPicPr>
                      <a:picLocks noChangeAspect="1"/>
                    </pic:cNvPicPr>
                  </pic:nvPicPr>
                  <pic:blipFill>
                    <a:blip r:embed="rId6"/>
                    <a:stretch>
                      <a:fillRect/>
                    </a:stretch>
                  </pic:blipFill>
                  <pic:spPr>
                    <a:xfrm>
                      <a:off x="0" y="0"/>
                      <a:ext cx="285750" cy="238125"/>
                    </a:xfrm>
                    <a:prstGeom prst="rect">
                      <a:avLst/>
                    </a:prstGeom>
                  </pic:spPr>
                </pic:pic>
              </a:graphicData>
            </a:graphic>
          </wp:anchor>
        </w:drawing>
      </w:r>
      <w:r w:rsidRPr="002E20B3">
        <w:rPr>
          <w:rFonts w:ascii="Arial" w:hAnsi="Arial" w:cs="Arial"/>
          <w:noProof/>
        </w:rPr>
        <w:drawing>
          <wp:anchor distT="0" distB="0" distL="114300" distR="114300" simplePos="0" relativeHeight="251678720" behindDoc="0" locked="0" layoutInCell="1" allowOverlap="1" wp14:anchorId="320ABB16" wp14:editId="60B7FE80">
            <wp:simplePos x="0" y="0"/>
            <wp:positionH relativeFrom="column">
              <wp:posOffset>3266440</wp:posOffset>
            </wp:positionH>
            <wp:positionV relativeFrom="paragraph">
              <wp:posOffset>132080</wp:posOffset>
            </wp:positionV>
            <wp:extent cx="285750" cy="238125"/>
            <wp:effectExtent l="0" t="0" r="0" b="0"/>
            <wp:wrapNone/>
            <wp:docPr id="100021" name="Picture 10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6565470" name=""/>
                    <pic:cNvPicPr>
                      <a:picLocks noChangeAspect="1"/>
                    </pic:cNvPicPr>
                  </pic:nvPicPr>
                  <pic:blipFill>
                    <a:blip r:embed="rId6"/>
                    <a:stretch>
                      <a:fillRect/>
                    </a:stretch>
                  </pic:blipFill>
                  <pic:spPr>
                    <a:xfrm>
                      <a:off x="0" y="0"/>
                      <a:ext cx="285750" cy="238125"/>
                    </a:xfrm>
                    <a:prstGeom prst="rect">
                      <a:avLst/>
                    </a:prstGeom>
                  </pic:spPr>
                </pic:pic>
              </a:graphicData>
            </a:graphic>
          </wp:anchor>
        </w:drawing>
      </w:r>
      <w:r w:rsidRPr="002E20B3">
        <w:rPr>
          <w:rFonts w:ascii="Arial" w:hAnsi="Arial" w:cs="Arial"/>
          <w:noProof/>
        </w:rPr>
        <w:drawing>
          <wp:anchor distT="0" distB="0" distL="114300" distR="114300" simplePos="0" relativeHeight="251679744" behindDoc="0" locked="0" layoutInCell="1" allowOverlap="1" wp14:anchorId="0DAB6798" wp14:editId="03B1E5B3">
            <wp:simplePos x="0" y="0"/>
            <wp:positionH relativeFrom="column">
              <wp:posOffset>2239645</wp:posOffset>
            </wp:positionH>
            <wp:positionV relativeFrom="paragraph">
              <wp:posOffset>139065</wp:posOffset>
            </wp:positionV>
            <wp:extent cx="285750" cy="238125"/>
            <wp:effectExtent l="0" t="0" r="0" b="0"/>
            <wp:wrapNone/>
            <wp:docPr id="100022" name="Picture 100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3692464" name=""/>
                    <pic:cNvPicPr>
                      <a:picLocks noChangeAspect="1"/>
                    </pic:cNvPicPr>
                  </pic:nvPicPr>
                  <pic:blipFill>
                    <a:blip r:embed="rId6"/>
                    <a:stretch>
                      <a:fillRect/>
                    </a:stretch>
                  </pic:blipFill>
                  <pic:spPr>
                    <a:xfrm>
                      <a:off x="0" y="0"/>
                      <a:ext cx="285750" cy="238125"/>
                    </a:xfrm>
                    <a:prstGeom prst="rect">
                      <a:avLst/>
                    </a:prstGeom>
                  </pic:spPr>
                </pic:pic>
              </a:graphicData>
            </a:graphic>
          </wp:anchor>
        </w:drawing>
      </w:r>
      <w:r w:rsidR="0096446E" w:rsidRPr="002E20B3">
        <w:rPr>
          <w:rFonts w:ascii="Arial" w:eastAsia="Cambria" w:hAnsi="Arial" w:cs="Arial"/>
        </w:rPr>
        <w:t> </w:t>
      </w:r>
    </w:p>
    <w:p w:rsidR="002D2862" w:rsidRPr="002E20B3" w:rsidRDefault="0096446E">
      <w:pPr>
        <w:jc w:val="both"/>
        <w:rPr>
          <w:rFonts w:ascii="Arial" w:hAnsi="Arial" w:cs="Arial"/>
        </w:rPr>
      </w:pPr>
      <w:r w:rsidRPr="002E20B3">
        <w:rPr>
          <w:rFonts w:ascii="Arial" w:eastAsia="Calibri" w:hAnsi="Arial" w:cs="Arial"/>
        </w:rPr>
        <w:t xml:space="preserve">Are you male or female?   Male:            Female:            Prefer not to say: </w:t>
      </w:r>
    </w:p>
    <w:p w:rsidR="0096446E" w:rsidRPr="002E20B3" w:rsidRDefault="0096446E">
      <w:pPr>
        <w:jc w:val="both"/>
      </w:pPr>
      <w:r>
        <w:rPr>
          <w:rFonts w:ascii="Cambria" w:eastAsia="Cambria" w:hAnsi="Cambria" w:cs="Cambria"/>
        </w:rPr>
        <w:t> </w:t>
      </w:r>
    </w:p>
    <w:p w:rsidR="002D2862" w:rsidRPr="002E20B3" w:rsidRDefault="0096446E">
      <w:pPr>
        <w:jc w:val="both"/>
        <w:rPr>
          <w:rFonts w:ascii="Arial" w:hAnsi="Arial" w:cs="Arial"/>
        </w:rPr>
      </w:pPr>
      <w:r w:rsidRPr="002E20B3">
        <w:rPr>
          <w:rFonts w:ascii="Arial" w:eastAsia="Cambria" w:hAnsi="Arial" w:cs="Arial"/>
          <w:b/>
          <w:bCs/>
        </w:rPr>
        <w:t>SEXUAL ORIENTATION</w:t>
      </w:r>
    </w:p>
    <w:p w:rsidR="002D2862" w:rsidRPr="002E20B3" w:rsidRDefault="0096446E">
      <w:pPr>
        <w:jc w:val="both"/>
        <w:rPr>
          <w:rFonts w:ascii="Arial" w:hAnsi="Arial" w:cs="Arial"/>
        </w:rPr>
      </w:pPr>
      <w:r w:rsidRPr="002E20B3">
        <w:rPr>
          <w:rFonts w:ascii="Arial" w:eastAsia="Cambria" w:hAnsi="Arial" w:cs="Arial"/>
        </w:rPr>
        <w:t> </w:t>
      </w:r>
    </w:p>
    <w:p w:rsidR="002D2862" w:rsidRPr="002E20B3" w:rsidRDefault="0096446E">
      <w:pPr>
        <w:jc w:val="both"/>
        <w:rPr>
          <w:rFonts w:ascii="Arial" w:hAnsi="Arial" w:cs="Arial"/>
        </w:rPr>
      </w:pPr>
      <w:r w:rsidRPr="002E20B3">
        <w:rPr>
          <w:rFonts w:ascii="Arial" w:eastAsia="Calibri" w:hAnsi="Arial" w:cs="Arial"/>
        </w:rPr>
        <w:t>Which of the following best describes how you think of yourself? (please tick)</w:t>
      </w:r>
    </w:p>
    <w:p w:rsidR="002D2862" w:rsidRPr="002E20B3" w:rsidRDefault="0096446E">
      <w:pPr>
        <w:jc w:val="both"/>
        <w:rPr>
          <w:rFonts w:ascii="Arial" w:hAnsi="Arial" w:cs="Arial"/>
        </w:rPr>
      </w:pPr>
      <w:r w:rsidRPr="002E20B3">
        <w:rPr>
          <w:rFonts w:ascii="Arial" w:eastAsia="Cambria" w:hAnsi="Arial" w:cs="Arial"/>
        </w:rPr>
        <w:t> </w:t>
      </w:r>
    </w:p>
    <w:tbl>
      <w:tblPr>
        <w:tblW w:w="0" w:type="auto"/>
        <w:tblInd w:w="116" w:type="dxa"/>
        <w:tblCellMar>
          <w:left w:w="0" w:type="dxa"/>
          <w:right w:w="0" w:type="dxa"/>
        </w:tblCellMar>
        <w:tblLook w:val="04A0" w:firstRow="1" w:lastRow="0" w:firstColumn="1" w:lastColumn="0" w:noHBand="0" w:noVBand="1"/>
      </w:tblPr>
      <w:tblGrid>
        <w:gridCol w:w="517"/>
        <w:gridCol w:w="4221"/>
        <w:gridCol w:w="552"/>
        <w:gridCol w:w="4219"/>
      </w:tblGrid>
      <w:tr w:rsidR="002D2862" w:rsidRPr="002E20B3" w:rsidTr="0096446E">
        <w:trPr>
          <w:trHeight w:val="245"/>
        </w:trPr>
        <w:tc>
          <w:tcPr>
            <w:tcW w:w="534" w:type="dxa"/>
            <w:tcBorders>
              <w:top w:val="single" w:sz="4" w:space="0" w:color="auto"/>
              <w:left w:val="single" w:sz="4" w:space="0" w:color="auto"/>
              <w:bottom w:val="single" w:sz="4" w:space="0" w:color="auto"/>
              <w:right w:val="single" w:sz="4" w:space="0" w:color="auto"/>
            </w:tcBorders>
            <w:tcMar>
              <w:top w:w="8" w:type="dxa"/>
              <w:left w:w="108" w:type="dxa"/>
              <w:bottom w:w="8" w:type="dxa"/>
              <w:right w:w="108" w:type="dxa"/>
            </w:tcMar>
          </w:tcPr>
          <w:p w:rsidR="002D2862" w:rsidRPr="002E20B3" w:rsidRDefault="0096446E">
            <w:pPr>
              <w:spacing w:line="360" w:lineRule="auto"/>
              <w:jc w:val="both"/>
              <w:rPr>
                <w:rFonts w:ascii="Arial" w:hAnsi="Arial" w:cs="Arial"/>
                <w:color w:val="000000"/>
              </w:rPr>
            </w:pPr>
            <w:r w:rsidRPr="002E20B3">
              <w:rPr>
                <w:rFonts w:ascii="Arial" w:eastAsia="Calibri" w:hAnsi="Arial" w:cs="Arial"/>
                <w:color w:val="000000"/>
              </w:rPr>
              <w:t> </w:t>
            </w:r>
          </w:p>
        </w:tc>
        <w:tc>
          <w:tcPr>
            <w:tcW w:w="4390" w:type="dxa"/>
            <w:vMerge w:val="restart"/>
            <w:tcBorders>
              <w:left w:val="single" w:sz="4" w:space="0" w:color="auto"/>
              <w:right w:val="single" w:sz="4" w:space="0" w:color="auto"/>
            </w:tcBorders>
            <w:tcMar>
              <w:top w:w="5" w:type="dxa"/>
              <w:left w:w="108" w:type="dxa"/>
              <w:bottom w:w="5" w:type="dxa"/>
              <w:right w:w="108" w:type="dxa"/>
            </w:tcMar>
          </w:tcPr>
          <w:p w:rsidR="002D2862" w:rsidRPr="002E20B3" w:rsidRDefault="0096446E">
            <w:pPr>
              <w:spacing w:line="360" w:lineRule="auto"/>
              <w:jc w:val="both"/>
              <w:rPr>
                <w:rFonts w:ascii="Arial" w:hAnsi="Arial" w:cs="Arial"/>
                <w:color w:val="000000"/>
              </w:rPr>
            </w:pPr>
            <w:r w:rsidRPr="002E20B3">
              <w:rPr>
                <w:rFonts w:ascii="Arial" w:eastAsia="Calibri" w:hAnsi="Arial" w:cs="Arial"/>
                <w:color w:val="000000"/>
              </w:rPr>
              <w:t>Bisexual</w:t>
            </w:r>
          </w:p>
        </w:tc>
        <w:tc>
          <w:tcPr>
            <w:tcW w:w="571" w:type="dxa"/>
            <w:tcBorders>
              <w:top w:val="single" w:sz="4" w:space="0" w:color="auto"/>
              <w:left w:val="single" w:sz="4" w:space="0" w:color="auto"/>
              <w:bottom w:val="single" w:sz="4" w:space="0" w:color="auto"/>
              <w:right w:val="single" w:sz="4" w:space="0" w:color="auto"/>
            </w:tcBorders>
            <w:tcMar>
              <w:top w:w="8" w:type="dxa"/>
              <w:left w:w="108" w:type="dxa"/>
              <w:bottom w:w="8" w:type="dxa"/>
              <w:right w:w="108" w:type="dxa"/>
            </w:tcMar>
          </w:tcPr>
          <w:p w:rsidR="002D2862" w:rsidRPr="002E20B3" w:rsidRDefault="0096446E">
            <w:pPr>
              <w:spacing w:line="360" w:lineRule="auto"/>
              <w:jc w:val="both"/>
              <w:rPr>
                <w:rFonts w:ascii="Arial" w:hAnsi="Arial" w:cs="Arial"/>
                <w:color w:val="000000"/>
              </w:rPr>
            </w:pPr>
            <w:r w:rsidRPr="002E20B3">
              <w:rPr>
                <w:rFonts w:ascii="Arial" w:eastAsia="Calibri" w:hAnsi="Arial" w:cs="Arial"/>
                <w:color w:val="000000"/>
              </w:rPr>
              <w:t> </w:t>
            </w:r>
          </w:p>
        </w:tc>
        <w:tc>
          <w:tcPr>
            <w:tcW w:w="4354" w:type="dxa"/>
            <w:vMerge w:val="restart"/>
            <w:tcBorders>
              <w:left w:val="single" w:sz="4" w:space="0" w:color="auto"/>
            </w:tcBorders>
            <w:tcMar>
              <w:top w:w="5" w:type="dxa"/>
              <w:left w:w="108" w:type="dxa"/>
              <w:bottom w:w="5" w:type="dxa"/>
              <w:right w:w="113" w:type="dxa"/>
            </w:tcMar>
          </w:tcPr>
          <w:p w:rsidR="002D2862" w:rsidRPr="002E20B3" w:rsidRDefault="0096446E">
            <w:pPr>
              <w:rPr>
                <w:rFonts w:ascii="Arial" w:hAnsi="Arial" w:cs="Arial"/>
                <w:color w:val="000000"/>
              </w:rPr>
            </w:pPr>
            <w:proofErr w:type="spellStart"/>
            <w:r w:rsidRPr="002E20B3">
              <w:rPr>
                <w:rFonts w:ascii="Arial" w:eastAsia="Calibri" w:hAnsi="Arial" w:cs="Arial"/>
                <w:color w:val="000000"/>
              </w:rPr>
              <w:t>Hetrosexual</w:t>
            </w:r>
            <w:proofErr w:type="spellEnd"/>
            <w:r w:rsidRPr="002E20B3">
              <w:rPr>
                <w:rFonts w:ascii="Arial" w:eastAsia="Calibri" w:hAnsi="Arial" w:cs="Arial"/>
                <w:color w:val="000000"/>
              </w:rPr>
              <w:t>/Straight</w:t>
            </w:r>
          </w:p>
        </w:tc>
      </w:tr>
      <w:tr w:rsidR="002D2862" w:rsidRPr="002E20B3" w:rsidTr="002E20B3">
        <w:trPr>
          <w:trHeight w:val="164"/>
        </w:trPr>
        <w:tc>
          <w:tcPr>
            <w:tcW w:w="534" w:type="dxa"/>
            <w:tcBorders>
              <w:top w:val="single" w:sz="4" w:space="0" w:color="auto"/>
              <w:bottom w:val="single" w:sz="4" w:space="0" w:color="auto"/>
            </w:tcBorders>
            <w:tcMar>
              <w:top w:w="8" w:type="dxa"/>
              <w:left w:w="113" w:type="dxa"/>
              <w:bottom w:w="8" w:type="dxa"/>
              <w:right w:w="113" w:type="dxa"/>
            </w:tcMar>
          </w:tcPr>
          <w:p w:rsidR="002D2862" w:rsidRPr="002E20B3" w:rsidRDefault="0096446E">
            <w:pPr>
              <w:jc w:val="both"/>
              <w:rPr>
                <w:rFonts w:ascii="Arial" w:hAnsi="Arial" w:cs="Arial"/>
                <w:color w:val="000000"/>
              </w:rPr>
            </w:pPr>
            <w:r w:rsidRPr="002E20B3">
              <w:rPr>
                <w:rFonts w:ascii="Arial" w:eastAsia="Calibri" w:hAnsi="Arial" w:cs="Arial"/>
                <w:color w:val="000000"/>
              </w:rPr>
              <w:t> </w:t>
            </w:r>
          </w:p>
        </w:tc>
        <w:tc>
          <w:tcPr>
            <w:tcW w:w="0" w:type="auto"/>
            <w:vMerge/>
            <w:tcBorders>
              <w:left w:val="nil"/>
            </w:tcBorders>
            <w:vAlign w:val="center"/>
          </w:tcPr>
          <w:p w:rsidR="002D2862" w:rsidRPr="002E20B3" w:rsidRDefault="002D2862">
            <w:pPr>
              <w:rPr>
                <w:rFonts w:ascii="Arial" w:eastAsia="Calibri" w:hAnsi="Arial" w:cs="Arial"/>
                <w:color w:val="000000"/>
              </w:rPr>
            </w:pPr>
          </w:p>
        </w:tc>
        <w:tc>
          <w:tcPr>
            <w:tcW w:w="571" w:type="dxa"/>
            <w:tcBorders>
              <w:top w:val="single" w:sz="4" w:space="0" w:color="auto"/>
              <w:bottom w:val="single" w:sz="4" w:space="0" w:color="auto"/>
            </w:tcBorders>
            <w:tcMar>
              <w:top w:w="8" w:type="dxa"/>
              <w:left w:w="113" w:type="dxa"/>
              <w:bottom w:w="8" w:type="dxa"/>
              <w:right w:w="113" w:type="dxa"/>
            </w:tcMar>
          </w:tcPr>
          <w:p w:rsidR="002D2862" w:rsidRPr="002E20B3" w:rsidRDefault="0096446E">
            <w:pPr>
              <w:jc w:val="both"/>
              <w:rPr>
                <w:rFonts w:ascii="Arial" w:hAnsi="Arial" w:cs="Arial"/>
                <w:color w:val="000000"/>
              </w:rPr>
            </w:pPr>
            <w:r w:rsidRPr="002E20B3">
              <w:rPr>
                <w:rFonts w:ascii="Arial" w:eastAsia="Calibri" w:hAnsi="Arial" w:cs="Arial"/>
                <w:color w:val="000000"/>
              </w:rPr>
              <w:t> </w:t>
            </w:r>
          </w:p>
        </w:tc>
        <w:tc>
          <w:tcPr>
            <w:tcW w:w="0" w:type="auto"/>
            <w:vMerge/>
            <w:tcBorders>
              <w:left w:val="nil"/>
            </w:tcBorders>
            <w:vAlign w:val="center"/>
          </w:tcPr>
          <w:p w:rsidR="002D2862" w:rsidRPr="002E20B3" w:rsidRDefault="002D2862">
            <w:pPr>
              <w:rPr>
                <w:rFonts w:ascii="Arial" w:eastAsia="Calibri" w:hAnsi="Arial" w:cs="Arial"/>
                <w:color w:val="000000"/>
              </w:rPr>
            </w:pPr>
          </w:p>
        </w:tc>
      </w:tr>
      <w:tr w:rsidR="002D2862" w:rsidRPr="002E20B3" w:rsidTr="002E20B3">
        <w:trPr>
          <w:trHeight w:val="492"/>
        </w:trPr>
        <w:tc>
          <w:tcPr>
            <w:tcW w:w="534" w:type="dxa"/>
            <w:tcBorders>
              <w:top w:val="single" w:sz="4" w:space="0" w:color="auto"/>
              <w:left w:val="single" w:sz="4" w:space="0" w:color="auto"/>
              <w:bottom w:val="single" w:sz="4" w:space="0" w:color="auto"/>
              <w:right w:val="single" w:sz="4" w:space="0" w:color="auto"/>
            </w:tcBorders>
            <w:tcMar>
              <w:top w:w="8" w:type="dxa"/>
              <w:left w:w="108" w:type="dxa"/>
              <w:bottom w:w="8" w:type="dxa"/>
              <w:right w:w="108" w:type="dxa"/>
            </w:tcMar>
          </w:tcPr>
          <w:p w:rsidR="002D2862" w:rsidRPr="002E20B3" w:rsidRDefault="0096446E">
            <w:pPr>
              <w:spacing w:line="360" w:lineRule="auto"/>
              <w:jc w:val="both"/>
              <w:rPr>
                <w:rFonts w:ascii="Arial" w:hAnsi="Arial" w:cs="Arial"/>
                <w:color w:val="000000"/>
              </w:rPr>
            </w:pPr>
            <w:r w:rsidRPr="002E20B3">
              <w:rPr>
                <w:rFonts w:ascii="Arial" w:eastAsia="Calibri" w:hAnsi="Arial" w:cs="Arial"/>
                <w:color w:val="000000"/>
              </w:rPr>
              <w:t> </w:t>
            </w:r>
          </w:p>
        </w:tc>
        <w:tc>
          <w:tcPr>
            <w:tcW w:w="4390" w:type="dxa"/>
            <w:tcBorders>
              <w:left w:val="single" w:sz="4" w:space="0" w:color="auto"/>
              <w:right w:val="single" w:sz="4" w:space="0" w:color="auto"/>
            </w:tcBorders>
            <w:tcMar>
              <w:top w:w="5" w:type="dxa"/>
              <w:left w:w="108" w:type="dxa"/>
              <w:bottom w:w="5" w:type="dxa"/>
              <w:right w:w="108" w:type="dxa"/>
            </w:tcMar>
          </w:tcPr>
          <w:p w:rsidR="002D2862" w:rsidRPr="002E20B3" w:rsidRDefault="0096446E">
            <w:pPr>
              <w:spacing w:line="360" w:lineRule="auto"/>
              <w:jc w:val="both"/>
              <w:rPr>
                <w:rFonts w:ascii="Arial" w:hAnsi="Arial" w:cs="Arial"/>
                <w:color w:val="000000"/>
              </w:rPr>
            </w:pPr>
            <w:r w:rsidRPr="002E20B3">
              <w:rPr>
                <w:rFonts w:ascii="Arial" w:eastAsia="Calibri" w:hAnsi="Arial" w:cs="Arial"/>
                <w:color w:val="000000"/>
              </w:rPr>
              <w:t>Gay Man</w:t>
            </w:r>
          </w:p>
        </w:tc>
        <w:tc>
          <w:tcPr>
            <w:tcW w:w="571" w:type="dxa"/>
            <w:tcBorders>
              <w:top w:val="single" w:sz="4" w:space="0" w:color="auto"/>
              <w:left w:val="single" w:sz="4" w:space="0" w:color="auto"/>
              <w:bottom w:val="single" w:sz="4" w:space="0" w:color="auto"/>
              <w:right w:val="single" w:sz="4" w:space="0" w:color="auto"/>
            </w:tcBorders>
            <w:tcMar>
              <w:top w:w="8" w:type="dxa"/>
              <w:left w:w="108" w:type="dxa"/>
              <w:bottom w:w="8" w:type="dxa"/>
              <w:right w:w="108" w:type="dxa"/>
            </w:tcMar>
          </w:tcPr>
          <w:p w:rsidR="002D2862" w:rsidRPr="002E20B3" w:rsidRDefault="0096446E">
            <w:pPr>
              <w:spacing w:line="360" w:lineRule="auto"/>
              <w:jc w:val="both"/>
              <w:rPr>
                <w:rFonts w:ascii="Arial" w:hAnsi="Arial" w:cs="Arial"/>
                <w:color w:val="000000"/>
              </w:rPr>
            </w:pPr>
            <w:r w:rsidRPr="002E20B3">
              <w:rPr>
                <w:rFonts w:ascii="Arial" w:eastAsia="Calibri" w:hAnsi="Arial" w:cs="Arial"/>
                <w:color w:val="000000"/>
              </w:rPr>
              <w:t> </w:t>
            </w:r>
          </w:p>
        </w:tc>
        <w:tc>
          <w:tcPr>
            <w:tcW w:w="4354" w:type="dxa"/>
            <w:tcBorders>
              <w:left w:val="single" w:sz="4" w:space="0" w:color="auto"/>
            </w:tcBorders>
            <w:tcMar>
              <w:top w:w="5" w:type="dxa"/>
              <w:left w:w="108" w:type="dxa"/>
              <w:bottom w:w="5" w:type="dxa"/>
              <w:right w:w="113" w:type="dxa"/>
            </w:tcMar>
          </w:tcPr>
          <w:p w:rsidR="002D2862" w:rsidRPr="002E20B3" w:rsidRDefault="0096446E">
            <w:pPr>
              <w:spacing w:line="360" w:lineRule="auto"/>
              <w:jc w:val="both"/>
              <w:rPr>
                <w:rFonts w:ascii="Arial" w:hAnsi="Arial" w:cs="Arial"/>
                <w:color w:val="000000"/>
              </w:rPr>
            </w:pPr>
            <w:r w:rsidRPr="002E20B3">
              <w:rPr>
                <w:rFonts w:ascii="Arial" w:eastAsia="Calibri" w:hAnsi="Arial" w:cs="Arial"/>
                <w:color w:val="000000"/>
              </w:rPr>
              <w:t>Prefer not to say</w:t>
            </w:r>
          </w:p>
        </w:tc>
      </w:tr>
      <w:tr w:rsidR="002D2862" w:rsidRPr="002E20B3" w:rsidTr="002E20B3">
        <w:trPr>
          <w:trHeight w:val="232"/>
        </w:trPr>
        <w:tc>
          <w:tcPr>
            <w:tcW w:w="534" w:type="dxa"/>
            <w:tcBorders>
              <w:top w:val="single" w:sz="4" w:space="0" w:color="auto"/>
              <w:bottom w:val="single" w:sz="6" w:space="0" w:color="000000"/>
            </w:tcBorders>
            <w:tcMar>
              <w:top w:w="8" w:type="dxa"/>
              <w:left w:w="113" w:type="dxa"/>
              <w:bottom w:w="8" w:type="dxa"/>
              <w:right w:w="113" w:type="dxa"/>
            </w:tcMar>
          </w:tcPr>
          <w:p w:rsidR="002D2862" w:rsidRPr="002E20B3" w:rsidRDefault="0096446E">
            <w:pPr>
              <w:jc w:val="both"/>
              <w:rPr>
                <w:rFonts w:ascii="Arial" w:hAnsi="Arial" w:cs="Arial"/>
                <w:color w:val="000000"/>
              </w:rPr>
            </w:pPr>
            <w:r w:rsidRPr="002E20B3">
              <w:rPr>
                <w:rFonts w:ascii="Arial" w:eastAsia="Calibri" w:hAnsi="Arial" w:cs="Arial"/>
                <w:color w:val="000000"/>
              </w:rPr>
              <w:t> </w:t>
            </w:r>
          </w:p>
        </w:tc>
        <w:tc>
          <w:tcPr>
            <w:tcW w:w="4390" w:type="dxa"/>
            <w:tcMar>
              <w:top w:w="5" w:type="dxa"/>
              <w:left w:w="113" w:type="dxa"/>
              <w:bottom w:w="5" w:type="dxa"/>
              <w:right w:w="113" w:type="dxa"/>
            </w:tcMar>
          </w:tcPr>
          <w:p w:rsidR="002D2862" w:rsidRPr="002E20B3" w:rsidRDefault="0096446E">
            <w:pPr>
              <w:jc w:val="both"/>
              <w:rPr>
                <w:rFonts w:ascii="Arial" w:hAnsi="Arial" w:cs="Arial"/>
                <w:color w:val="000000"/>
              </w:rPr>
            </w:pPr>
            <w:r w:rsidRPr="002E20B3">
              <w:rPr>
                <w:rFonts w:ascii="Arial" w:eastAsia="Calibri" w:hAnsi="Arial" w:cs="Arial"/>
                <w:color w:val="000000"/>
              </w:rPr>
              <w:t> </w:t>
            </w:r>
          </w:p>
        </w:tc>
        <w:tc>
          <w:tcPr>
            <w:tcW w:w="571" w:type="dxa"/>
            <w:tcBorders>
              <w:top w:val="single" w:sz="4" w:space="0" w:color="auto"/>
              <w:bottom w:val="single" w:sz="6" w:space="0" w:color="000000"/>
            </w:tcBorders>
            <w:tcMar>
              <w:top w:w="8" w:type="dxa"/>
              <w:left w:w="113" w:type="dxa"/>
              <w:bottom w:w="8" w:type="dxa"/>
              <w:right w:w="113" w:type="dxa"/>
            </w:tcMar>
          </w:tcPr>
          <w:p w:rsidR="002D2862" w:rsidRPr="002E20B3" w:rsidRDefault="0096446E">
            <w:pPr>
              <w:jc w:val="both"/>
              <w:rPr>
                <w:rFonts w:ascii="Arial" w:hAnsi="Arial" w:cs="Arial"/>
                <w:color w:val="000000"/>
              </w:rPr>
            </w:pPr>
            <w:r w:rsidRPr="002E20B3">
              <w:rPr>
                <w:rFonts w:ascii="Arial" w:eastAsia="Calibri" w:hAnsi="Arial" w:cs="Arial"/>
                <w:color w:val="000000"/>
              </w:rPr>
              <w:t> </w:t>
            </w:r>
          </w:p>
        </w:tc>
        <w:tc>
          <w:tcPr>
            <w:tcW w:w="4354" w:type="dxa"/>
            <w:tcMar>
              <w:top w:w="5" w:type="dxa"/>
              <w:left w:w="113" w:type="dxa"/>
              <w:bottom w:w="5" w:type="dxa"/>
              <w:right w:w="113" w:type="dxa"/>
            </w:tcMar>
          </w:tcPr>
          <w:p w:rsidR="002D2862" w:rsidRPr="002E20B3" w:rsidRDefault="0096446E">
            <w:pPr>
              <w:jc w:val="both"/>
              <w:rPr>
                <w:rFonts w:ascii="Arial" w:hAnsi="Arial" w:cs="Arial"/>
                <w:color w:val="000000"/>
              </w:rPr>
            </w:pPr>
            <w:r w:rsidRPr="002E20B3">
              <w:rPr>
                <w:rFonts w:ascii="Arial" w:eastAsia="Calibri" w:hAnsi="Arial" w:cs="Arial"/>
                <w:color w:val="000000"/>
              </w:rPr>
              <w:t> </w:t>
            </w:r>
          </w:p>
        </w:tc>
      </w:tr>
      <w:tr w:rsidR="002D2862" w:rsidRPr="002E20B3">
        <w:trPr>
          <w:trHeight w:val="378"/>
        </w:trPr>
        <w:tc>
          <w:tcPr>
            <w:tcW w:w="53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2D2862" w:rsidRPr="002E20B3" w:rsidRDefault="0096446E">
            <w:pPr>
              <w:spacing w:line="360" w:lineRule="auto"/>
              <w:jc w:val="both"/>
              <w:rPr>
                <w:rFonts w:ascii="Arial" w:hAnsi="Arial" w:cs="Arial"/>
                <w:color w:val="000000"/>
              </w:rPr>
            </w:pPr>
            <w:r w:rsidRPr="002E20B3">
              <w:rPr>
                <w:rFonts w:ascii="Arial" w:eastAsia="Calibri" w:hAnsi="Arial" w:cs="Arial"/>
                <w:color w:val="000000"/>
              </w:rPr>
              <w:t> </w:t>
            </w:r>
          </w:p>
        </w:tc>
        <w:tc>
          <w:tcPr>
            <w:tcW w:w="4390" w:type="dxa"/>
            <w:tcBorders>
              <w:left w:val="single" w:sz="6" w:space="0" w:color="000000"/>
              <w:right w:val="single" w:sz="6" w:space="0" w:color="000000"/>
            </w:tcBorders>
            <w:tcMar>
              <w:top w:w="5" w:type="dxa"/>
              <w:left w:w="108" w:type="dxa"/>
              <w:bottom w:w="5" w:type="dxa"/>
              <w:right w:w="108" w:type="dxa"/>
            </w:tcMar>
          </w:tcPr>
          <w:p w:rsidR="002D2862" w:rsidRPr="002E20B3" w:rsidRDefault="0096446E">
            <w:pPr>
              <w:rPr>
                <w:rFonts w:ascii="Arial" w:hAnsi="Arial" w:cs="Arial"/>
                <w:color w:val="000000"/>
              </w:rPr>
            </w:pPr>
            <w:r w:rsidRPr="002E20B3">
              <w:rPr>
                <w:rFonts w:ascii="Arial" w:eastAsia="Calibri" w:hAnsi="Arial" w:cs="Arial"/>
                <w:color w:val="000000"/>
              </w:rPr>
              <w:t>Gay Woman/Lesbian</w:t>
            </w:r>
          </w:p>
        </w:tc>
        <w:tc>
          <w:tcPr>
            <w:tcW w:w="57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2D2862" w:rsidRPr="002E20B3" w:rsidRDefault="0096446E">
            <w:pPr>
              <w:spacing w:line="360" w:lineRule="auto"/>
              <w:jc w:val="both"/>
              <w:rPr>
                <w:rFonts w:ascii="Arial" w:hAnsi="Arial" w:cs="Arial"/>
                <w:color w:val="000000"/>
              </w:rPr>
            </w:pPr>
            <w:r w:rsidRPr="002E20B3">
              <w:rPr>
                <w:rFonts w:ascii="Arial" w:eastAsia="Calibri" w:hAnsi="Arial" w:cs="Arial"/>
                <w:color w:val="000000"/>
              </w:rPr>
              <w:t> </w:t>
            </w:r>
          </w:p>
        </w:tc>
        <w:tc>
          <w:tcPr>
            <w:tcW w:w="4354" w:type="dxa"/>
            <w:tcBorders>
              <w:left w:val="single" w:sz="6" w:space="0" w:color="000000"/>
            </w:tcBorders>
            <w:tcMar>
              <w:top w:w="5" w:type="dxa"/>
              <w:left w:w="108" w:type="dxa"/>
              <w:bottom w:w="5" w:type="dxa"/>
              <w:right w:w="113" w:type="dxa"/>
            </w:tcMar>
          </w:tcPr>
          <w:p w:rsidR="002D2862" w:rsidRPr="002E20B3" w:rsidRDefault="0096446E">
            <w:pPr>
              <w:jc w:val="both"/>
              <w:rPr>
                <w:rFonts w:ascii="Arial" w:hAnsi="Arial" w:cs="Arial"/>
                <w:color w:val="000000"/>
              </w:rPr>
            </w:pPr>
            <w:r w:rsidRPr="002E20B3">
              <w:rPr>
                <w:rFonts w:ascii="Arial" w:eastAsia="Calibri" w:hAnsi="Arial" w:cs="Arial"/>
                <w:color w:val="000000"/>
              </w:rPr>
              <w:t xml:space="preserve">Other, please state: </w:t>
            </w:r>
          </w:p>
        </w:tc>
      </w:tr>
    </w:tbl>
    <w:p w:rsidR="002D2862" w:rsidRDefault="0096446E">
      <w:pPr>
        <w:jc w:val="both"/>
      </w:pPr>
      <w:r>
        <w:rPr>
          <w:rFonts w:ascii="Cambria" w:eastAsia="Cambria" w:hAnsi="Cambria" w:cs="Cambria"/>
        </w:rPr>
        <w:t> </w:t>
      </w:r>
    </w:p>
    <w:p w:rsidR="002D2862" w:rsidRDefault="0096446E">
      <w:pPr>
        <w:jc w:val="both"/>
      </w:pPr>
      <w:r>
        <w:rPr>
          <w:rFonts w:ascii="Cambria" w:eastAsia="Cambria" w:hAnsi="Cambria" w:cs="Cambria"/>
        </w:rPr>
        <w:t> </w:t>
      </w:r>
    </w:p>
    <w:p w:rsidR="002D2862" w:rsidRDefault="0096446E">
      <w:pPr>
        <w:jc w:val="both"/>
      </w:pPr>
      <w:r>
        <w:rPr>
          <w:rFonts w:ascii="Cambria" w:eastAsia="Cambria" w:hAnsi="Cambria" w:cs="Cambria"/>
        </w:rPr>
        <w:t> </w:t>
      </w:r>
    </w:p>
    <w:p w:rsidR="002D2862" w:rsidRPr="002E20B3" w:rsidRDefault="0096446E">
      <w:pPr>
        <w:jc w:val="both"/>
        <w:rPr>
          <w:rFonts w:ascii="Arial" w:hAnsi="Arial" w:cs="Arial"/>
        </w:rPr>
      </w:pPr>
      <w:r w:rsidRPr="002E20B3">
        <w:rPr>
          <w:rFonts w:ascii="Arial" w:eastAsia="Cambria" w:hAnsi="Arial" w:cs="Arial"/>
          <w:b/>
          <w:bCs/>
        </w:rPr>
        <w:t>HR USE ONLY</w:t>
      </w:r>
    </w:p>
    <w:p w:rsidR="002D2862" w:rsidRPr="002E20B3" w:rsidRDefault="0096446E">
      <w:pPr>
        <w:jc w:val="both"/>
        <w:rPr>
          <w:rFonts w:ascii="Arial" w:hAnsi="Arial" w:cs="Arial"/>
        </w:rPr>
      </w:pPr>
      <w:r w:rsidRPr="002E20B3">
        <w:rPr>
          <w:rFonts w:ascii="Arial" w:eastAsia="Cambria" w:hAnsi="Arial" w:cs="Arial"/>
          <w:b/>
          <w:bCs/>
        </w:rPr>
        <w:t> </w:t>
      </w:r>
    </w:p>
    <w:p w:rsidR="002D2862" w:rsidRPr="002E20B3" w:rsidRDefault="0096446E">
      <w:pPr>
        <w:jc w:val="both"/>
        <w:rPr>
          <w:rFonts w:ascii="Arial" w:hAnsi="Arial" w:cs="Arial"/>
        </w:rPr>
      </w:pPr>
      <w:r w:rsidRPr="002E20B3">
        <w:rPr>
          <w:rFonts w:ascii="Arial" w:eastAsia="Calibri" w:hAnsi="Arial" w:cs="Arial"/>
        </w:rPr>
        <w:t>Vacancy Reference Number: ……………………………………………………………</w:t>
      </w:r>
      <w:proofErr w:type="gramStart"/>
      <w:r w:rsidRPr="002E20B3">
        <w:rPr>
          <w:rFonts w:ascii="Arial" w:eastAsia="Calibri" w:hAnsi="Arial" w:cs="Arial"/>
        </w:rPr>
        <w:t>…..</w:t>
      </w:r>
      <w:proofErr w:type="gramEnd"/>
    </w:p>
    <w:p w:rsidR="002D2862" w:rsidRPr="002E20B3" w:rsidRDefault="0096446E">
      <w:pPr>
        <w:jc w:val="both"/>
        <w:rPr>
          <w:rFonts w:ascii="Arial" w:hAnsi="Arial" w:cs="Arial"/>
        </w:rPr>
      </w:pPr>
      <w:r w:rsidRPr="002E20B3">
        <w:rPr>
          <w:rFonts w:ascii="Arial" w:eastAsia="Calibri" w:hAnsi="Arial" w:cs="Arial"/>
        </w:rPr>
        <w:t> </w:t>
      </w:r>
    </w:p>
    <w:p w:rsidR="002D2862" w:rsidRPr="002E20B3" w:rsidRDefault="0096446E">
      <w:pPr>
        <w:jc w:val="both"/>
        <w:rPr>
          <w:rFonts w:ascii="Arial" w:hAnsi="Arial" w:cs="Arial"/>
        </w:rPr>
      </w:pPr>
      <w:r w:rsidRPr="002E20B3">
        <w:rPr>
          <w:rFonts w:ascii="Arial" w:eastAsia="Calibri" w:hAnsi="Arial" w:cs="Arial"/>
        </w:rPr>
        <w:t>Candidate Reference Number: ……………………………………………………………….</w:t>
      </w:r>
    </w:p>
    <w:sectPr w:rsidR="002D2862" w:rsidRPr="002E20B3">
      <w:headerReference w:type="default" r:id="rId7"/>
      <w:footerReference w:type="default" r:id="rId8"/>
      <w:pgSz w:w="11906" w:h="16838"/>
      <w:pgMar w:top="720" w:right="1138" w:bottom="432" w:left="1138"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C5C" w:rsidRDefault="0096446E">
      <w:r>
        <w:separator/>
      </w:r>
    </w:p>
  </w:endnote>
  <w:endnote w:type="continuationSeparator" w:id="0">
    <w:p w:rsidR="001B6C5C" w:rsidRDefault="0096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862" w:rsidRDefault="0096446E">
    <w:pPr>
      <w:jc w:val="right"/>
      <w:rPr>
        <w:sz w:val="20"/>
        <w:szCs w:val="20"/>
      </w:rPr>
    </w:pPr>
    <w:r>
      <w:rPr>
        <w:rFonts w:ascii="Arial" w:eastAsia="Arial" w:hAnsi="Arial" w:cs="Arial"/>
        <w:sz w:val="20"/>
        <w:szCs w:val="20"/>
      </w:rPr>
      <w:t>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C5C" w:rsidRDefault="0096446E">
      <w:r>
        <w:separator/>
      </w:r>
    </w:p>
  </w:footnote>
  <w:footnote w:type="continuationSeparator" w:id="0">
    <w:p w:rsidR="001B6C5C" w:rsidRDefault="009644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862" w:rsidRDefault="0096446E">
    <w:pPr>
      <w:jc w:val="right"/>
      <w:rPr>
        <w:sz w:val="20"/>
        <w:szCs w:val="20"/>
      </w:rPr>
    </w:pPr>
    <w:r>
      <w:rPr>
        <w:rFonts w:ascii="Arial" w:eastAsia="Arial" w:hAnsi="Arial" w:cs="Arial"/>
        <w:sz w:val="20"/>
        <w:szCs w:val="20"/>
      </w:rPr>
      <w:t> </w:t>
    </w:r>
  </w:p>
  <w:p w:rsidR="002D2862" w:rsidRDefault="0096446E">
    <w:pPr>
      <w:rPr>
        <w:sz w:val="20"/>
        <w:szCs w:val="20"/>
      </w:rPr>
    </w:pPr>
    <w:r>
      <w:rPr>
        <w:noProof/>
        <w:sz w:val="20"/>
        <w:szCs w:val="20"/>
      </w:rPr>
      <w:drawing>
        <wp:inline distT="0" distB="0" distL="0" distR="0">
          <wp:extent cx="1743075" cy="400050"/>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917294" name=""/>
                  <pic:cNvPicPr>
                    <a:picLocks noChangeAspect="1"/>
                  </pic:cNvPicPr>
                </pic:nvPicPr>
                <pic:blipFill>
                  <a:blip r:embed="rId1"/>
                  <a:stretch>
                    <a:fillRect/>
                  </a:stretch>
                </pic:blipFill>
                <pic:spPr>
                  <a:xfrm>
                    <a:off x="0" y="0"/>
                    <a:ext cx="1743075" cy="400050"/>
                  </a:xfrm>
                  <a:prstGeom prst="rect">
                    <a:avLst/>
                  </a:prstGeom>
                </pic:spPr>
              </pic:pic>
            </a:graphicData>
          </a:graphic>
        </wp:inline>
      </w:drawing>
    </w:r>
  </w:p>
  <w:p w:rsidR="002D2862" w:rsidRDefault="0096446E">
    <w:pPr>
      <w:rPr>
        <w:sz w:val="20"/>
        <w:szCs w:val="20"/>
      </w:rPr>
    </w:pPr>
    <w:r>
      <w:rPr>
        <w:rFonts w:ascii="Arial" w:eastAsia="Arial" w:hAnsi="Arial" w:cs="Arial"/>
        <w:sz w:val="20"/>
        <w:szCs w:val="20"/>
      </w:rPr>
      <w: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862"/>
    <w:rsid w:val="001B6C5C"/>
    <w:rsid w:val="002D2862"/>
    <w:rsid w:val="002E20B3"/>
    <w:rsid w:val="0096446E"/>
    <w:rsid w:val="00F527EC"/>
    <w:rsid w:val="00F80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74020"/>
  <w15:docId w15:val="{889B2B48-C2DB-4E29-B2EE-2C1D5D637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7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7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Hossack</dc:creator>
  <cp:lastModifiedBy>Catherine Hossack</cp:lastModifiedBy>
  <cp:revision>2</cp:revision>
  <cp:lastPrinted>2017-11-14T12:24:00Z</cp:lastPrinted>
  <dcterms:created xsi:type="dcterms:W3CDTF">2017-11-14T12:25:00Z</dcterms:created>
  <dcterms:modified xsi:type="dcterms:W3CDTF">2017-11-14T12:25:00Z</dcterms:modified>
</cp:coreProperties>
</file>