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44" w:rsidRPr="0077085F" w:rsidRDefault="00343644" w:rsidP="00343644">
      <w:pPr>
        <w:pStyle w:val="NoSpacing"/>
        <w:rPr>
          <w:sz w:val="32"/>
        </w:rPr>
      </w:pPr>
      <w:r>
        <w:rPr>
          <w:sz w:val="32"/>
        </w:rPr>
        <w:t>Why join the Science department?</w:t>
      </w:r>
    </w:p>
    <w:p w:rsidR="00343644" w:rsidRDefault="00343644" w:rsidP="00343644">
      <w:pPr>
        <w:pStyle w:val="NoSpacing"/>
      </w:pPr>
    </w:p>
    <w:p w:rsidR="00343644" w:rsidRPr="0077085F" w:rsidRDefault="00343644" w:rsidP="00343644">
      <w:pPr>
        <w:pStyle w:val="NoSpacing"/>
        <w:rPr>
          <w:b/>
        </w:rPr>
      </w:pPr>
      <w:r w:rsidRPr="0077085F">
        <w:rPr>
          <w:b/>
        </w:rPr>
        <w:t>The team</w:t>
      </w:r>
    </w:p>
    <w:p w:rsidR="00343644" w:rsidRDefault="00343644" w:rsidP="00343644">
      <w:pPr>
        <w:pStyle w:val="NoSpacing"/>
      </w:pPr>
      <w:r>
        <w:t xml:space="preserve">This is a thriving, dynamic department. We work hard, support each other and achieve excellent outcomes for our students. </w:t>
      </w:r>
    </w:p>
    <w:p w:rsidR="00343644" w:rsidRDefault="00343644" w:rsidP="00343644">
      <w:pPr>
        <w:pStyle w:val="NoSpacing"/>
      </w:pPr>
    </w:p>
    <w:p w:rsidR="00343644" w:rsidRDefault="00343644" w:rsidP="00343644">
      <w:pPr>
        <w:pStyle w:val="NoSpacing"/>
      </w:pPr>
      <w:r>
        <w:t xml:space="preserve">The team is </w:t>
      </w:r>
      <w:r w:rsidR="007A2615">
        <w:t>comprised</w:t>
      </w:r>
      <w:r>
        <w:t xml:space="preserve"> of 1</w:t>
      </w:r>
      <w:r w:rsidR="007A2615">
        <w:t>6</w:t>
      </w:r>
      <w:r>
        <w:t xml:space="preserve"> full time teachers, 2 part time staff and 2 technicians. There is a good balance of biologists, chemists and physicists</w:t>
      </w:r>
      <w:r w:rsidRPr="00116DD1">
        <w:rPr>
          <w:b/>
          <w:i/>
        </w:rPr>
        <w:t>.</w:t>
      </w:r>
      <w:r>
        <w:t xml:space="preserve"> The team is led by a Subject Leader, who is supported by 4 Assistant Subject Leaders and </w:t>
      </w:r>
      <w:r w:rsidR="007A2615">
        <w:t>2</w:t>
      </w:r>
      <w:r>
        <w:t xml:space="preserve"> Lead Practitioner</w:t>
      </w:r>
      <w:r w:rsidR="007A2615">
        <w:t xml:space="preserve">s, one of whom </w:t>
      </w:r>
      <w:proofErr w:type="spellStart"/>
      <w:r w:rsidR="007A2615">
        <w:t>specialises</w:t>
      </w:r>
      <w:proofErr w:type="spellEnd"/>
      <w:r w:rsidR="007A2615">
        <w:t xml:space="preserve"> in Biology, the other Chemistry</w:t>
      </w:r>
      <w:r>
        <w:t xml:space="preserve">. </w:t>
      </w:r>
    </w:p>
    <w:p w:rsidR="00343644" w:rsidRDefault="00343644" w:rsidP="00343644">
      <w:pPr>
        <w:pStyle w:val="NoSpacing"/>
      </w:pPr>
    </w:p>
    <w:p w:rsidR="00343644" w:rsidRPr="0077085F" w:rsidRDefault="00343644" w:rsidP="00343644">
      <w:pPr>
        <w:pStyle w:val="NoSpacing"/>
        <w:rPr>
          <w:b/>
        </w:rPr>
      </w:pPr>
      <w:r w:rsidRPr="0077085F">
        <w:rPr>
          <w:b/>
        </w:rPr>
        <w:t>Facilities</w:t>
      </w:r>
    </w:p>
    <w:p w:rsidR="00343644" w:rsidRDefault="00343644" w:rsidP="00343644">
      <w:pPr>
        <w:pStyle w:val="NoSpacing"/>
      </w:pPr>
      <w:r>
        <w:t>The Academy is housed in a single, purpose-built block. Science facilities comprise 7 large teaching laboratories, 3 smaller laboratories and 1 computer room. All rooms are equipped with a computer, projector and interactive whiteboard. There is a Science workroom, which allows staff to plan collaboratively and to share best prac</w:t>
      </w:r>
      <w:r w:rsidR="004A741E">
        <w:t>tice. We benefit from a purpose-</w:t>
      </w:r>
      <w:r>
        <w:t xml:space="preserve">built prep room, as well as the support of 2 qualified science technicians. Students regularly carry out practical work, and labs are well-stocked in order to accommodate this.  </w:t>
      </w:r>
    </w:p>
    <w:p w:rsidR="00343644" w:rsidRDefault="00343644" w:rsidP="00343644">
      <w:pPr>
        <w:pStyle w:val="NoSpacing"/>
      </w:pPr>
    </w:p>
    <w:p w:rsidR="00343644" w:rsidRPr="0077085F" w:rsidRDefault="00343644" w:rsidP="00343644">
      <w:pPr>
        <w:pStyle w:val="NoSpacing"/>
        <w:rPr>
          <w:b/>
        </w:rPr>
      </w:pPr>
      <w:r w:rsidRPr="0077085F">
        <w:rPr>
          <w:b/>
        </w:rPr>
        <w:t>Courses offered</w:t>
      </w:r>
    </w:p>
    <w:p w:rsidR="00343644" w:rsidRDefault="00343644" w:rsidP="00343644">
      <w:pPr>
        <w:pStyle w:val="NoSpacing"/>
      </w:pPr>
      <w:r>
        <w:t xml:space="preserve">We deliver a bespoke KS3 curriculum based on the </w:t>
      </w:r>
      <w:proofErr w:type="spellStart"/>
      <w:r>
        <w:t>DfE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Study to Years 7-9. </w:t>
      </w:r>
      <w:r w:rsidR="007A2615">
        <w:t>KS4</w:t>
      </w:r>
      <w:r>
        <w:t xml:space="preserve"> students study the new AQA </w:t>
      </w:r>
      <w:r w:rsidR="007A2615">
        <w:t>specifications</w:t>
      </w:r>
      <w:r>
        <w:t xml:space="preserve">. </w:t>
      </w:r>
      <w:r w:rsidR="007A2615">
        <w:t xml:space="preserve">Those in the </w:t>
      </w:r>
      <w:r>
        <w:t xml:space="preserve">two top sets </w:t>
      </w:r>
      <w:r w:rsidR="007A2615">
        <w:t>from</w:t>
      </w:r>
      <w:r>
        <w:t xml:space="preserve"> Year 9 </w:t>
      </w:r>
      <w:r w:rsidR="007A2615">
        <w:t>onwards study Separate Sciences, whilst all other students follow the Combined Science: Trilogy specification</w:t>
      </w:r>
      <w:r>
        <w:t xml:space="preserve">. </w:t>
      </w:r>
      <w:r w:rsidR="007A2615">
        <w:t xml:space="preserve">Each KS4 class is taught by a single teacher, who is responsible for teaching across the three disciplines. We find that this allows staff to build excellent relationships with students in their exam groups. A wide variety of resources are available to those teaching outside of their degree specialism, and we hold regular ‘Curriculum </w:t>
      </w:r>
      <w:proofErr w:type="spellStart"/>
      <w:r w:rsidR="007A2615">
        <w:t>Masterclasses</w:t>
      </w:r>
      <w:proofErr w:type="spellEnd"/>
      <w:r w:rsidR="007A2615">
        <w:t xml:space="preserve">’ to support teachers in developing their subject pedagogy. </w:t>
      </w:r>
    </w:p>
    <w:p w:rsidR="00343644" w:rsidRDefault="00343644" w:rsidP="00343644">
      <w:pPr>
        <w:pStyle w:val="NoSpacing"/>
      </w:pPr>
    </w:p>
    <w:p w:rsidR="00343644" w:rsidRDefault="00343644" w:rsidP="00343644">
      <w:pPr>
        <w:pStyle w:val="NoSpacing"/>
      </w:pPr>
      <w:r>
        <w:t xml:space="preserve">Sciences are popular at KS5. The department offers Biology (OCR A), Chemistry (AQA) and Physics (AQA) to A-level and also runs a popular Level 3 BTEC course in Applied Science. There are two classes in each year group for Biology and Chemistry, and one for Physics. </w:t>
      </w:r>
    </w:p>
    <w:p w:rsidR="00343644" w:rsidRDefault="00343644" w:rsidP="00343644">
      <w:pPr>
        <w:pStyle w:val="NoSpacing"/>
      </w:pPr>
    </w:p>
    <w:p w:rsidR="00343644" w:rsidRDefault="00343644" w:rsidP="00343644">
      <w:pPr>
        <w:pStyle w:val="NoSpacing"/>
      </w:pPr>
      <w:r w:rsidRPr="0077085F">
        <w:rPr>
          <w:b/>
        </w:rPr>
        <w:t>Results</w:t>
      </w:r>
    </w:p>
    <w:p w:rsidR="00343644" w:rsidRDefault="00343644" w:rsidP="00343644">
      <w:pPr>
        <w:pStyle w:val="NoSpacing"/>
      </w:pPr>
      <w:r>
        <w:t>Science results in 201</w:t>
      </w:r>
      <w:r w:rsidR="007A2615">
        <w:t>6</w:t>
      </w:r>
      <w:r>
        <w:t>-1</w:t>
      </w:r>
      <w:r w:rsidR="007A2615">
        <w:t>7</w:t>
      </w:r>
      <w:r>
        <w:t xml:space="preserve"> were the best ever! </w:t>
      </w:r>
      <w:r w:rsidR="007A2615">
        <w:t>91</w:t>
      </w:r>
      <w:r>
        <w:t xml:space="preserve">% of all students achieved A*-C grades in Core Science. The majority of Year 11 students were entered for Additional Science, with 94% achieving A*-C grades. </w:t>
      </w:r>
      <w:r w:rsidR="007A2615">
        <w:t>27</w:t>
      </w:r>
      <w:r>
        <w:t xml:space="preserve">% of Additional Science grades were A*-A, representing students’ excellent progress. In Further Additional Science, </w:t>
      </w:r>
      <w:r w:rsidR="00DE476D">
        <w:t>38</w:t>
      </w:r>
      <w:r>
        <w:t xml:space="preserve">% of students achieved A*-A grades. </w:t>
      </w:r>
    </w:p>
    <w:p w:rsidR="00343644" w:rsidRDefault="00343644" w:rsidP="00343644">
      <w:pPr>
        <w:pStyle w:val="NoSpacing"/>
      </w:pPr>
    </w:p>
    <w:p w:rsidR="00343644" w:rsidRDefault="00343644" w:rsidP="00343644">
      <w:pPr>
        <w:pStyle w:val="NoSpacing"/>
      </w:pPr>
      <w:r>
        <w:t xml:space="preserve">We have also enjoyed some of our best ever results at KS5: </w:t>
      </w:r>
      <w:r w:rsidR="00DE476D">
        <w:t>62</w:t>
      </w:r>
      <w:r>
        <w:t>% of students achieved A*-B grades in A2 Biology</w:t>
      </w:r>
      <w:r w:rsidR="00DE476D">
        <w:t xml:space="preserve"> and Physics</w:t>
      </w:r>
      <w:r>
        <w:t xml:space="preserve">, beating national averages. In </w:t>
      </w:r>
      <w:r w:rsidR="00DE476D">
        <w:t>Chemistry</w:t>
      </w:r>
      <w:r>
        <w:t xml:space="preserve">, this figure was </w:t>
      </w:r>
      <w:r w:rsidR="00DE476D">
        <w:t>44</w:t>
      </w:r>
      <w:r>
        <w:t xml:space="preserve">%, </w:t>
      </w:r>
      <w:r w:rsidR="00DE476D">
        <w:t>which was</w:t>
      </w:r>
      <w:r>
        <w:t xml:space="preserve"> in line with national averages. </w:t>
      </w:r>
    </w:p>
    <w:p w:rsidR="00343644" w:rsidRPr="0077085F" w:rsidRDefault="00343644" w:rsidP="00343644">
      <w:pPr>
        <w:pStyle w:val="NoSpacing"/>
        <w:rPr>
          <w:b/>
        </w:rPr>
      </w:pPr>
    </w:p>
    <w:p w:rsidR="00343644" w:rsidRPr="0077085F" w:rsidRDefault="00343644" w:rsidP="00343644">
      <w:pPr>
        <w:pStyle w:val="NoSpacing"/>
        <w:rPr>
          <w:b/>
        </w:rPr>
      </w:pPr>
      <w:r w:rsidRPr="0077085F">
        <w:rPr>
          <w:b/>
        </w:rPr>
        <w:t>More information</w:t>
      </w:r>
    </w:p>
    <w:p w:rsidR="00343644" w:rsidRDefault="00343644" w:rsidP="00343644">
      <w:pPr>
        <w:pStyle w:val="NoSpacing"/>
      </w:pPr>
      <w:r>
        <w:t xml:space="preserve">Should you require more information about the department, or wish to arrange an informal visit or conversation, please contact Ben Ives (Subject Leader – Science) – </w:t>
      </w:r>
      <w:hyperlink r:id="rId12" w:history="1">
        <w:r w:rsidRPr="00683016">
          <w:rPr>
            <w:rStyle w:val="Hyperlink"/>
          </w:rPr>
          <w:t>Ben.Ives@paddington-academy.org</w:t>
        </w:r>
      </w:hyperlink>
      <w:r>
        <w:t xml:space="preserve">. </w:t>
      </w:r>
    </w:p>
    <w:p w:rsidR="00A75FEC" w:rsidRPr="00993868" w:rsidRDefault="00A75FEC">
      <w:pPr>
        <w:pStyle w:val="SenderAddress"/>
      </w:pPr>
      <w:bookmarkStart w:id="0" w:name="_GoBack"/>
      <w:bookmarkEnd w:id="0"/>
    </w:p>
    <w:sectPr w:rsidR="00A75FEC" w:rsidRPr="00993868" w:rsidSect="00E24C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40" w:code="1"/>
      <w:pgMar w:top="426" w:right="702" w:bottom="284" w:left="425" w:header="227" w:footer="227" w:gutter="284"/>
      <w:cols w:space="36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15" w:rsidRDefault="007A2615" w:rsidP="00DB77AF">
      <w:pPr>
        <w:spacing w:after="0"/>
      </w:pPr>
      <w:r>
        <w:separator/>
      </w:r>
    </w:p>
    <w:p w:rsidR="007A2615" w:rsidRDefault="007A2615"/>
  </w:endnote>
  <w:endnote w:type="continuationSeparator" w:id="0">
    <w:p w:rsidR="007A2615" w:rsidRDefault="007A2615" w:rsidP="00DB77AF">
      <w:pPr>
        <w:spacing w:after="0"/>
      </w:pPr>
      <w:r>
        <w:continuationSeparator/>
      </w:r>
    </w:p>
    <w:p w:rsidR="007A2615" w:rsidRDefault="007A2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7"/>
      <w:gridCol w:w="1252"/>
      <w:gridCol w:w="4727"/>
    </w:tblGrid>
    <w:tr w:rsidR="007A2615" w:rsidRPr="00453AF7" w:rsidTr="00453AF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79BC"/>
            <w:right w:val="nil"/>
          </w:tcBorders>
        </w:tcPr>
        <w:p w:rsidR="007A2615" w:rsidRPr="00453AF7" w:rsidRDefault="007A2615" w:rsidP="001D637A">
          <w:pPr>
            <w:pStyle w:val="Header"/>
            <w:rPr>
              <w:rFonts w:eastAsia="MS Gothic"/>
              <w:b/>
              <w:bCs/>
              <w:color w:val="0079BC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A2615" w:rsidRPr="00453AF7" w:rsidRDefault="007A2615" w:rsidP="001D637A">
          <w:pPr>
            <w:pStyle w:val="NoSpacing"/>
            <w:spacing w:line="276" w:lineRule="auto"/>
            <w:rPr>
              <w:color w:val="005A8C"/>
            </w:rPr>
          </w:pPr>
          <w:r w:rsidRPr="00453AF7">
            <w:rPr>
              <w:rFonts w:ascii="Cambria" w:hAnsi="Cambria"/>
              <w:color w:val="005A8C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0079BC"/>
            <w:right w:val="nil"/>
          </w:tcBorders>
        </w:tcPr>
        <w:p w:rsidR="007A2615" w:rsidRPr="00453AF7" w:rsidRDefault="007A2615" w:rsidP="001D637A">
          <w:pPr>
            <w:pStyle w:val="Header"/>
            <w:rPr>
              <w:rFonts w:eastAsia="MS Gothic"/>
              <w:b/>
              <w:bCs/>
              <w:color w:val="0079BC"/>
            </w:rPr>
          </w:pPr>
        </w:p>
      </w:tc>
    </w:tr>
    <w:tr w:rsidR="007A2615" w:rsidRPr="00453AF7" w:rsidTr="00453AF7">
      <w:trPr>
        <w:trHeight w:val="150"/>
      </w:trPr>
      <w:tc>
        <w:tcPr>
          <w:tcW w:w="2250" w:type="pct"/>
          <w:tcBorders>
            <w:top w:val="single" w:sz="4" w:space="0" w:color="0079BC"/>
            <w:left w:val="nil"/>
            <w:bottom w:val="nil"/>
            <w:right w:val="nil"/>
          </w:tcBorders>
        </w:tcPr>
        <w:p w:rsidR="007A2615" w:rsidRPr="00453AF7" w:rsidRDefault="007A2615" w:rsidP="001D637A">
          <w:pPr>
            <w:pStyle w:val="Header"/>
            <w:rPr>
              <w:rFonts w:eastAsia="MS Gothic"/>
              <w:b/>
              <w:bCs/>
              <w:color w:val="0079BC"/>
            </w:rPr>
          </w:pPr>
        </w:p>
      </w:tc>
      <w:tc>
        <w:tcPr>
          <w:tcW w:w="0" w:type="auto"/>
          <w:vMerge/>
          <w:vAlign w:val="center"/>
          <w:hideMark/>
        </w:tcPr>
        <w:p w:rsidR="007A2615" w:rsidRPr="00453AF7" w:rsidRDefault="007A2615" w:rsidP="001D637A">
          <w:pPr>
            <w:spacing w:after="0"/>
            <w:rPr>
              <w:color w:val="005A8C"/>
            </w:rPr>
          </w:pPr>
        </w:p>
      </w:tc>
      <w:tc>
        <w:tcPr>
          <w:tcW w:w="2250" w:type="pct"/>
          <w:tcBorders>
            <w:top w:val="single" w:sz="4" w:space="0" w:color="0079BC"/>
            <w:left w:val="nil"/>
            <w:bottom w:val="nil"/>
            <w:right w:val="nil"/>
          </w:tcBorders>
        </w:tcPr>
        <w:p w:rsidR="007A2615" w:rsidRPr="00453AF7" w:rsidRDefault="007A2615" w:rsidP="001D637A">
          <w:pPr>
            <w:pStyle w:val="Header"/>
            <w:rPr>
              <w:rFonts w:eastAsia="MS Gothic"/>
              <w:b/>
              <w:bCs/>
              <w:color w:val="0079BC"/>
            </w:rPr>
          </w:pPr>
        </w:p>
      </w:tc>
    </w:tr>
  </w:tbl>
  <w:p w:rsidR="007A2615" w:rsidRDefault="007A2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5" w:rsidRDefault="007A2615" w:rsidP="000D5D4F">
    <w:pPr>
      <w:pStyle w:val="Footer"/>
      <w:tabs>
        <w:tab w:val="clear" w:pos="4320"/>
        <w:tab w:val="clear" w:pos="8640"/>
        <w:tab w:val="left" w:pos="5442"/>
      </w:tabs>
      <w:ind w:left="-426" w:hanging="142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67F9E4E" wp14:editId="18E90755">
              <wp:simplePos x="0" y="0"/>
              <wp:positionH relativeFrom="column">
                <wp:posOffset>-812800</wp:posOffset>
              </wp:positionH>
              <wp:positionV relativeFrom="paragraph">
                <wp:posOffset>10159</wp:posOffset>
              </wp:positionV>
              <wp:extent cx="8016875" cy="0"/>
              <wp:effectExtent l="0" t="0" r="3492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16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5226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CCC07"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pt,.8pt" to="56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" strokecolor="#052264">
              <o:lock v:ext="edit" shapetype="f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CAF80F" wp14:editId="0B9B296D">
              <wp:simplePos x="0" y="0"/>
              <wp:positionH relativeFrom="column">
                <wp:posOffset>-310515</wp:posOffset>
              </wp:positionH>
              <wp:positionV relativeFrom="paragraph">
                <wp:posOffset>17780</wp:posOffset>
              </wp:positionV>
              <wp:extent cx="7315200" cy="240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615" w:rsidRPr="00635FB0" w:rsidRDefault="007A2615" w:rsidP="00F97A5B">
                          <w:pPr>
                            <w:tabs>
                              <w:tab w:val="left" w:pos="-142"/>
                              <w:tab w:val="left" w:pos="284"/>
                            </w:tabs>
                            <w:ind w:left="-142" w:right="-491"/>
                            <w:rPr>
                              <w:color w:val="052264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Paddington Academy</w:t>
                          </w:r>
                          <w:r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50 </w:t>
                          </w:r>
                          <w:proofErr w:type="spellStart"/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M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arylands</w:t>
                          </w:r>
                          <w:proofErr w:type="spellEnd"/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R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oad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L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ondon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>9 2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t: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020 7479 3900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f: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020 7479 3997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office@paddington-academy.org 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w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ww.paddington-academy.org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AF8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45pt;margin-top:1.4pt;width:8in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jICgIAAPIDAAAOAAAAZHJzL2Uyb0RvYy54bWysU9tuGyEQfa/Uf0C817ve2k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" filled="f" stroked="f">
              <v:textbox>
                <w:txbxContent>
                  <w:p w:rsidR="00F97A5B" w:rsidRPr="00635FB0" w:rsidRDefault="00F97A5B" w:rsidP="00F97A5B">
                    <w:pPr>
                      <w:tabs>
                        <w:tab w:val="left" w:pos="-142"/>
                        <w:tab w:val="left" w:pos="284"/>
                      </w:tabs>
                      <w:ind w:left="-142" w:right="-491"/>
                      <w:rPr>
                        <w:color w:val="052264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="00246D22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="000E66E5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="00E24CBA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 </w:t>
                    </w:r>
                    <w:r w:rsidR="00E21DEA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Paddington Academy</w:t>
                    </w:r>
                    <w:r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50 </w:t>
                    </w:r>
                    <w:proofErr w:type="spellStart"/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M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arylands</w:t>
                    </w:r>
                    <w:proofErr w:type="spellEnd"/>
                    <w:r w:rsidRPr="00635FB0">
                      <w:rPr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R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oad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L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ondon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W</w:t>
                    </w:r>
                    <w:r w:rsidR="00C73F73">
                      <w:rPr>
                        <w:color w:val="052264"/>
                        <w:sz w:val="16"/>
                        <w:szCs w:val="16"/>
                      </w:rPr>
                      <w:t>9 2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DR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t: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020 7479 3900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f: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020 7479 3997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e: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office@paddington-academy.org 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w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ww.paddington-academy.org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5" w:rsidRDefault="007A2615" w:rsidP="003E6564">
    <w:pPr>
      <w:pStyle w:val="Footer"/>
      <w:ind w:left="-426" w:right="-115" w:hanging="141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957D56" wp14:editId="7DF62840">
              <wp:simplePos x="0" y="0"/>
              <wp:positionH relativeFrom="column">
                <wp:posOffset>-824865</wp:posOffset>
              </wp:positionH>
              <wp:positionV relativeFrom="paragraph">
                <wp:posOffset>183514</wp:posOffset>
              </wp:positionV>
              <wp:extent cx="8247380" cy="0"/>
              <wp:effectExtent l="0" t="0" r="3302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473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5226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A8579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14.45pt" to="58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" strokecolor="#052264">
              <o:lock v:ext="edit" shapetype="f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73218C" wp14:editId="46DAF344">
              <wp:simplePos x="0" y="0"/>
              <wp:positionH relativeFrom="column">
                <wp:posOffset>-237490</wp:posOffset>
              </wp:positionH>
              <wp:positionV relativeFrom="paragraph">
                <wp:posOffset>193675</wp:posOffset>
              </wp:positionV>
              <wp:extent cx="7315200" cy="24066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615" w:rsidRPr="00635FB0" w:rsidRDefault="007A2615" w:rsidP="003E6564">
                          <w:pPr>
                            <w:tabs>
                              <w:tab w:val="left" w:pos="-142"/>
                              <w:tab w:val="left" w:pos="284"/>
                            </w:tabs>
                            <w:ind w:left="-142" w:right="-491"/>
                            <w:rPr>
                              <w:color w:val="052264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Paddington Academy</w:t>
                          </w:r>
                          <w:r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 xml:space="preserve">50 </w:t>
                          </w:r>
                          <w:proofErr w:type="spellStart"/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M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arylands</w:t>
                          </w:r>
                          <w:proofErr w:type="spellEnd"/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R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oad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L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ondon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>9 2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t: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020 7479 3900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f: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020 7479 3997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color w:val="052264"/>
                              <w:sz w:val="16"/>
                              <w:szCs w:val="16"/>
                            </w:rPr>
                            <w:t xml:space="preserve"> office@paddington-academy.org     </w:t>
                          </w:r>
                          <w:r w:rsidRPr="00635FB0">
                            <w:rPr>
                              <w:b/>
                              <w:color w:val="052264"/>
                              <w:sz w:val="16"/>
                              <w:szCs w:val="16"/>
                            </w:rPr>
                            <w:t>w</w:t>
                          </w:r>
                          <w:r w:rsidRPr="00635FB0">
                            <w:rPr>
                              <w:color w:val="052264"/>
                              <w:sz w:val="16"/>
                              <w:szCs w:val="16"/>
                            </w:rPr>
                            <w:t>ww.paddington-academy.org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321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8.7pt;margin-top:15.25pt;width:8in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" filled="f" stroked="f">
              <v:textbox>
                <w:txbxContent>
                  <w:p w:rsidR="00CE1C5D" w:rsidRPr="00635FB0" w:rsidRDefault="00CE1C5D" w:rsidP="003E6564">
                    <w:pPr>
                      <w:tabs>
                        <w:tab w:val="left" w:pos="-142"/>
                        <w:tab w:val="left" w:pos="284"/>
                      </w:tabs>
                      <w:ind w:left="-142" w:right="-491"/>
                      <w:rPr>
                        <w:color w:val="052264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="00E24CBA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Paddington Academy</w:t>
                    </w:r>
                    <w:r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 xml:space="preserve">50 </w:t>
                    </w:r>
                    <w:proofErr w:type="spellStart"/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M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arylands</w:t>
                    </w:r>
                    <w:proofErr w:type="spellEnd"/>
                    <w:r w:rsidRPr="00635FB0">
                      <w:rPr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R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oad</w:t>
                    </w:r>
                    <w:r w:rsidR="00F52EFF">
                      <w:rPr>
                        <w:color w:val="052264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L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ondon</w:t>
                    </w:r>
                    <w:r w:rsidR="00133E9C">
                      <w:rPr>
                        <w:color w:val="05226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W</w:t>
                    </w:r>
                    <w:r w:rsidR="00783913">
                      <w:rPr>
                        <w:color w:val="052264"/>
                        <w:sz w:val="16"/>
                        <w:szCs w:val="16"/>
                      </w:rPr>
                      <w:t>9 2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DR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t:</w:t>
                    </w:r>
                    <w:r w:rsidR="00F52EFF">
                      <w:rPr>
                        <w:color w:val="052264"/>
                        <w:sz w:val="16"/>
                        <w:szCs w:val="16"/>
                      </w:rPr>
                      <w:t xml:space="preserve"> 020 7479 3900 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f: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020 7479 3997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e:</w:t>
                    </w:r>
                    <w:r>
                      <w:rPr>
                        <w:color w:val="052264"/>
                        <w:sz w:val="16"/>
                        <w:szCs w:val="16"/>
                      </w:rPr>
                      <w:t xml:space="preserve"> office@paddington-academy.org     </w:t>
                    </w:r>
                    <w:r w:rsidRPr="00635FB0">
                      <w:rPr>
                        <w:b/>
                        <w:color w:val="052264"/>
                        <w:sz w:val="16"/>
                        <w:szCs w:val="16"/>
                      </w:rPr>
                      <w:t>w</w:t>
                    </w:r>
                    <w:r w:rsidRPr="00635FB0">
                      <w:rPr>
                        <w:color w:val="052264"/>
                        <w:sz w:val="16"/>
                        <w:szCs w:val="16"/>
                      </w:rPr>
                      <w:t>ww.paddington-academy.org</w:t>
                    </w:r>
                  </w:p>
                </w:txbxContent>
              </v:textbox>
            </v:shape>
          </w:pict>
        </mc:Fallback>
      </mc:AlternateContent>
    </w:r>
  </w:p>
  <w:p w:rsidR="007A2615" w:rsidRPr="0046115F" w:rsidRDefault="007A2615" w:rsidP="00432AA5">
    <w:pPr>
      <w:pStyle w:val="Footer"/>
      <w:ind w:left="-993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15" w:rsidRDefault="007A2615" w:rsidP="00DB77AF">
      <w:pPr>
        <w:spacing w:after="0"/>
      </w:pPr>
      <w:r>
        <w:separator/>
      </w:r>
    </w:p>
    <w:p w:rsidR="007A2615" w:rsidRDefault="007A2615"/>
  </w:footnote>
  <w:footnote w:type="continuationSeparator" w:id="0">
    <w:p w:rsidR="007A2615" w:rsidRDefault="007A2615" w:rsidP="00DB77AF">
      <w:pPr>
        <w:spacing w:after="0"/>
      </w:pPr>
      <w:r>
        <w:continuationSeparator/>
      </w:r>
    </w:p>
    <w:p w:rsidR="007A2615" w:rsidRDefault="007A2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5" w:rsidRDefault="007A2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5" w:rsidRPr="00453AF7" w:rsidRDefault="007A2615">
    <w:pPr>
      <w:spacing w:after="0"/>
      <w:jc w:val="center"/>
      <w:rPr>
        <w:color w:val="052264"/>
        <w:sz w:val="16"/>
        <w:szCs w:val="16"/>
      </w:rPr>
    </w:pPr>
    <w:r w:rsidRPr="00453AF7">
      <w:rPr>
        <w:color w:val="auto"/>
        <w:sz w:val="16"/>
        <w:szCs w:val="16"/>
        <w:lang w:val="en-GB"/>
      </w:rPr>
      <w:t>Paddington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5" w:rsidRDefault="007A2615" w:rsidP="001825B3">
    <w:pPr>
      <w:pStyle w:val="Header"/>
      <w:ind w:left="-142"/>
      <w:rPr>
        <w:b/>
        <w:color w:val="05226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90E322" wp14:editId="03667376">
              <wp:simplePos x="0" y="0"/>
              <wp:positionH relativeFrom="column">
                <wp:posOffset>4000500</wp:posOffset>
              </wp:positionH>
              <wp:positionV relativeFrom="paragraph">
                <wp:posOffset>-24130</wp:posOffset>
              </wp:positionV>
              <wp:extent cx="3124200" cy="10147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615" w:rsidRDefault="007A2615" w:rsidP="00AF729B">
                          <w:pPr>
                            <w:tabs>
                              <w:tab w:val="left" w:pos="3828"/>
                            </w:tabs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t xml:space="preserve">                                                               </w:t>
                          </w:r>
                          <w:r w:rsidRPr="00453AF7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EA87678" wp14:editId="3FD5A7BF">
                                <wp:extent cx="615950" cy="606425"/>
                                <wp:effectExtent l="0" t="0" r="0" b="3175"/>
                                <wp:docPr id="3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606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</w:t>
                          </w:r>
                        </w:p>
                        <w:p w:rsidR="007A2615" w:rsidRPr="005B583C" w:rsidRDefault="007A2615" w:rsidP="00AF729B">
                          <w:pPr>
                            <w:tabs>
                              <w:tab w:val="left" w:pos="3828"/>
                            </w:tabs>
                          </w:pPr>
                          <w:r>
                            <w:rPr>
                              <w:color w:val="052264"/>
                            </w:rPr>
                            <w:t xml:space="preserve">                                       </w:t>
                          </w:r>
                          <w:r w:rsidRPr="00993868">
                            <w:rPr>
                              <w:color w:val="052264"/>
                            </w:rPr>
                            <w:fldChar w:fldCharType="begin"/>
                          </w:r>
                          <w:r w:rsidRPr="00993868">
                            <w:rPr>
                              <w:color w:val="052264"/>
                              <w:lang w:val="en-GB"/>
                            </w:rPr>
                            <w:instrText xml:space="preserve"> DATE \@ "dddd, dd MMMM yyyy" </w:instrText>
                          </w:r>
                          <w:r w:rsidRPr="00993868">
                            <w:rPr>
                              <w:color w:val="05226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52264"/>
                              <w:lang w:val="en-GB"/>
                            </w:rPr>
                            <w:t>Saturday, 17 February 2018</w:t>
                          </w:r>
                          <w:r w:rsidRPr="00993868">
                            <w:rPr>
                              <w:color w:val="0522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0E3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5pt;margin-top:-1.9pt;width:246pt;height:7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RhJAIAACU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" stroked="f">
              <v:textbox>
                <w:txbxContent>
                  <w:p w:rsidR="007A2615" w:rsidRDefault="007A2615" w:rsidP="00AF729B">
                    <w:pPr>
                      <w:tabs>
                        <w:tab w:val="left" w:pos="3828"/>
                      </w:tabs>
                    </w:pPr>
                    <w:r>
                      <w:rPr>
                        <w:noProof/>
                        <w:lang w:val="en-GB" w:eastAsia="en-GB"/>
                      </w:rPr>
                      <w:t xml:space="preserve">                                                               </w:t>
                    </w:r>
                    <w:r w:rsidRPr="00453AF7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EA87678" wp14:editId="3FD5A7BF">
                          <wp:extent cx="615950" cy="606425"/>
                          <wp:effectExtent l="0" t="0" r="0" b="3175"/>
                          <wp:docPr id="33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606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</w:t>
                    </w:r>
                  </w:p>
                  <w:p w:rsidR="007A2615" w:rsidRPr="005B583C" w:rsidRDefault="007A2615" w:rsidP="00AF729B">
                    <w:pPr>
                      <w:tabs>
                        <w:tab w:val="left" w:pos="3828"/>
                      </w:tabs>
                    </w:pPr>
                    <w:r>
                      <w:rPr>
                        <w:color w:val="052264"/>
                      </w:rPr>
                      <w:t xml:space="preserve">                                       </w:t>
                    </w:r>
                    <w:r w:rsidRPr="00993868">
                      <w:rPr>
                        <w:color w:val="052264"/>
                      </w:rPr>
                      <w:fldChar w:fldCharType="begin"/>
                    </w:r>
                    <w:r w:rsidRPr="00993868">
                      <w:rPr>
                        <w:color w:val="052264"/>
                        <w:lang w:val="en-GB"/>
                      </w:rPr>
                      <w:instrText xml:space="preserve"> DATE \@ "dddd, dd MMMM yyyy" </w:instrText>
                    </w:r>
                    <w:r w:rsidRPr="00993868">
                      <w:rPr>
                        <w:color w:val="052264"/>
                      </w:rPr>
                      <w:fldChar w:fldCharType="separate"/>
                    </w:r>
                    <w:r>
                      <w:rPr>
                        <w:noProof/>
                        <w:color w:val="052264"/>
                        <w:lang w:val="en-GB"/>
                      </w:rPr>
                      <w:t>Saturday, 17 February 2018</w:t>
                    </w:r>
                    <w:r w:rsidRPr="00993868">
                      <w:rPr>
                        <w:color w:val="05226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0C681CC2" wp14:editId="1123FC5F">
          <wp:simplePos x="0" y="0"/>
          <wp:positionH relativeFrom="column">
            <wp:posOffset>-84455</wp:posOffset>
          </wp:positionH>
          <wp:positionV relativeFrom="paragraph">
            <wp:posOffset>0</wp:posOffset>
          </wp:positionV>
          <wp:extent cx="2280920" cy="606425"/>
          <wp:effectExtent l="0" t="0" r="5080" b="3175"/>
          <wp:wrapThrough wrapText="bothSides">
            <wp:wrapPolygon edited="0">
              <wp:start x="0" y="0"/>
              <wp:lineTo x="0" y="20808"/>
              <wp:lineTo x="21408" y="20808"/>
              <wp:lineTo x="21408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b="8572"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615" w:rsidRDefault="007A2615" w:rsidP="001825B3">
    <w:pPr>
      <w:pStyle w:val="Header"/>
      <w:ind w:left="-142"/>
      <w:rPr>
        <w:b/>
        <w:color w:val="052264"/>
      </w:rPr>
    </w:pPr>
  </w:p>
  <w:p w:rsidR="007A2615" w:rsidRPr="001825B3" w:rsidRDefault="007A2615" w:rsidP="001825B3">
    <w:pPr>
      <w:spacing w:before="120" w:after="0"/>
      <w:ind w:left="-142"/>
      <w:rPr>
        <w:color w:val="052264"/>
      </w:rPr>
    </w:pPr>
    <w:r>
      <w:rPr>
        <w:color w:val="052264"/>
      </w:rPr>
      <w:t xml:space="preserve"> </w:t>
    </w:r>
    <w:r w:rsidRPr="001825B3">
      <w:rPr>
        <w:color w:val="052264"/>
      </w:rPr>
      <w:t xml:space="preserve">Principals: </w:t>
    </w:r>
    <w:proofErr w:type="spellStart"/>
    <w:r w:rsidRPr="001825B3">
      <w:rPr>
        <w:color w:val="052264"/>
      </w:rPr>
      <w:t>Mr</w:t>
    </w:r>
    <w:proofErr w:type="spellEnd"/>
    <w:r w:rsidRPr="001825B3">
      <w:rPr>
        <w:color w:val="052264"/>
      </w:rPr>
      <w:t xml:space="preserve"> Jones, </w:t>
    </w:r>
    <w:proofErr w:type="spellStart"/>
    <w:r w:rsidRPr="001825B3">
      <w:rPr>
        <w:color w:val="052264"/>
      </w:rPr>
      <w:t>Mrs</w:t>
    </w:r>
    <w:proofErr w:type="spellEnd"/>
    <w:r w:rsidRPr="001825B3">
      <w:rPr>
        <w:color w:val="052264"/>
      </w:rPr>
      <w:t xml:space="preserve"> </w:t>
    </w:r>
    <w:proofErr w:type="spellStart"/>
    <w:r w:rsidRPr="001825B3">
      <w:rPr>
        <w:color w:val="052264"/>
      </w:rPr>
      <w:t>Gillam</w:t>
    </w:r>
    <w:proofErr w:type="spellEnd"/>
    <w:r w:rsidRPr="001825B3">
      <w:rPr>
        <w:color w:val="052264"/>
      </w:rPr>
      <w:t xml:space="preserve"> </w:t>
    </w:r>
  </w:p>
  <w:p w:rsidR="007A2615" w:rsidRPr="00635FB0" w:rsidRDefault="007A2615" w:rsidP="001825B3">
    <w:pPr>
      <w:pStyle w:val="Header"/>
      <w:ind w:left="-142"/>
      <w:rPr>
        <w:b/>
        <w:color w:val="05226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052264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052264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0079BC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079BC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9BC"/>
      </w:rPr>
    </w:lvl>
  </w:abstractNum>
  <w:abstractNum w:abstractNumId="10">
    <w:nsid w:val="2F284D9D"/>
    <w:multiLevelType w:val="hybridMultilevel"/>
    <w:tmpl w:val="85824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44"/>
    <w:rsid w:val="00015351"/>
    <w:rsid w:val="00016F57"/>
    <w:rsid w:val="00036BDA"/>
    <w:rsid w:val="000B42D9"/>
    <w:rsid w:val="000D5D4F"/>
    <w:rsid w:val="000E2F55"/>
    <w:rsid w:val="000E66E5"/>
    <w:rsid w:val="00130A43"/>
    <w:rsid w:val="00133E9C"/>
    <w:rsid w:val="001825B3"/>
    <w:rsid w:val="00187252"/>
    <w:rsid w:val="001B412C"/>
    <w:rsid w:val="001D637A"/>
    <w:rsid w:val="0021479A"/>
    <w:rsid w:val="0022365E"/>
    <w:rsid w:val="00227B68"/>
    <w:rsid w:val="0023535C"/>
    <w:rsid w:val="00245A46"/>
    <w:rsid w:val="00246D22"/>
    <w:rsid w:val="002A0B01"/>
    <w:rsid w:val="002D5B1C"/>
    <w:rsid w:val="002E291E"/>
    <w:rsid w:val="002E5B05"/>
    <w:rsid w:val="00304DC1"/>
    <w:rsid w:val="00343644"/>
    <w:rsid w:val="0035680F"/>
    <w:rsid w:val="00357CE5"/>
    <w:rsid w:val="00366A4A"/>
    <w:rsid w:val="003814E7"/>
    <w:rsid w:val="003D76F4"/>
    <w:rsid w:val="003E6564"/>
    <w:rsid w:val="00432AA5"/>
    <w:rsid w:val="00453AF7"/>
    <w:rsid w:val="0046115F"/>
    <w:rsid w:val="00461E7C"/>
    <w:rsid w:val="004671B5"/>
    <w:rsid w:val="0047569F"/>
    <w:rsid w:val="004A741E"/>
    <w:rsid w:val="004C3AB5"/>
    <w:rsid w:val="004F5B80"/>
    <w:rsid w:val="0057120C"/>
    <w:rsid w:val="005A27E6"/>
    <w:rsid w:val="005A66AC"/>
    <w:rsid w:val="005B583C"/>
    <w:rsid w:val="00621FB3"/>
    <w:rsid w:val="00626CDD"/>
    <w:rsid w:val="00633191"/>
    <w:rsid w:val="00635FB0"/>
    <w:rsid w:val="0065575D"/>
    <w:rsid w:val="006741DB"/>
    <w:rsid w:val="006E340E"/>
    <w:rsid w:val="00783913"/>
    <w:rsid w:val="007A2615"/>
    <w:rsid w:val="008045FC"/>
    <w:rsid w:val="0085058A"/>
    <w:rsid w:val="00851AA1"/>
    <w:rsid w:val="008A3AF7"/>
    <w:rsid w:val="008F57FB"/>
    <w:rsid w:val="00907E52"/>
    <w:rsid w:val="009555B9"/>
    <w:rsid w:val="00993868"/>
    <w:rsid w:val="009F4029"/>
    <w:rsid w:val="00A10766"/>
    <w:rsid w:val="00A146CC"/>
    <w:rsid w:val="00A17791"/>
    <w:rsid w:val="00A57570"/>
    <w:rsid w:val="00A66226"/>
    <w:rsid w:val="00A72B16"/>
    <w:rsid w:val="00A75FEC"/>
    <w:rsid w:val="00A77701"/>
    <w:rsid w:val="00AF5EBC"/>
    <w:rsid w:val="00AF729B"/>
    <w:rsid w:val="00B1636B"/>
    <w:rsid w:val="00B267E7"/>
    <w:rsid w:val="00B2788F"/>
    <w:rsid w:val="00B47791"/>
    <w:rsid w:val="00B55203"/>
    <w:rsid w:val="00B6528D"/>
    <w:rsid w:val="00B96A9B"/>
    <w:rsid w:val="00BF3664"/>
    <w:rsid w:val="00C0577B"/>
    <w:rsid w:val="00C14B55"/>
    <w:rsid w:val="00C163F2"/>
    <w:rsid w:val="00C41AB6"/>
    <w:rsid w:val="00C57FA9"/>
    <w:rsid w:val="00C73F73"/>
    <w:rsid w:val="00CA0AF7"/>
    <w:rsid w:val="00CC27E6"/>
    <w:rsid w:val="00CD1AC7"/>
    <w:rsid w:val="00CE1C5D"/>
    <w:rsid w:val="00CE1C6A"/>
    <w:rsid w:val="00D370E0"/>
    <w:rsid w:val="00D46273"/>
    <w:rsid w:val="00D922FF"/>
    <w:rsid w:val="00D9329B"/>
    <w:rsid w:val="00DB77AF"/>
    <w:rsid w:val="00DC7E5D"/>
    <w:rsid w:val="00DD0C1B"/>
    <w:rsid w:val="00DE476D"/>
    <w:rsid w:val="00E21DEA"/>
    <w:rsid w:val="00E24CBA"/>
    <w:rsid w:val="00E43010"/>
    <w:rsid w:val="00E77794"/>
    <w:rsid w:val="00F00034"/>
    <w:rsid w:val="00F05F4E"/>
    <w:rsid w:val="00F20148"/>
    <w:rsid w:val="00F52EFF"/>
    <w:rsid w:val="00F76084"/>
    <w:rsid w:val="00F83C51"/>
    <w:rsid w:val="00F8503F"/>
    <w:rsid w:val="00F97A5B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C7E367-C112-4063-9FB8-E703BF3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uiPriority="41"/>
    <w:lsdException w:name="List Paragraph" w:uiPriority="41"/>
    <w:lsdException w:name="Quote" w:uiPriority="41"/>
    <w:lsdException w:name="Intense Quote" w:uiPriority="42"/>
    <w:lsdException w:name="Medium List 2 Accent 1" w:uiPriority="42"/>
    <w:lsdException w:name="Medium Grid 1 Accent 1" w:uiPriority="42"/>
    <w:lsdException w:name="Medium Grid 2 Accent 1" w:uiPriority="42"/>
    <w:lsdException w:name="Medium Grid 3 Accent 1" w:uiPriority="42"/>
    <w:lsdException w:name="Dark List Accent 1" w:uiPriority="42"/>
    <w:lsdException w:name="Colorful Shading Accent 1" w:uiPriority="42"/>
    <w:lsdException w:name="Colorful List Accent 1" w:uiPriority="42"/>
    <w:lsdException w:name="Colorful Grid Accent 1" w:uiPriority="42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3"/>
    <w:lsdException w:name="Medium List 2 Accent 2" w:uiPriority="43"/>
    <w:lsdException w:name="Medium Grid 1 Accent 2" w:uiPriority="43"/>
    <w:lsdException w:name="Medium Grid 2 Accent 2" w:uiPriority="43"/>
    <w:lsdException w:name="Medium Grid 3 Accent 2" w:uiPriority="43"/>
    <w:lsdException w:name="Dark List Accent 2" w:uiPriority="43"/>
    <w:lsdException w:name="Colorful Shading Accent 2" w:uiPriority="43"/>
    <w:lsdException w:name="Colorful List Accent 2" w:uiPriority="43"/>
    <w:lsdException w:name="Colorful Grid Accent 2" w:uiPriority="43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4"/>
    <w:lsdException w:name="Medium List 2 Accent 3" w:uiPriority="44"/>
    <w:lsdException w:name="Medium Grid 1 Accent 3" w:uiPriority="44"/>
    <w:lsdException w:name="Medium Grid 2 Accent 3" w:uiPriority="44"/>
    <w:lsdException w:name="Medium Grid 3 Accent 3" w:uiPriority="44"/>
    <w:lsdException w:name="Dark List Accent 3" w:uiPriority="44"/>
    <w:lsdException w:name="Colorful Shading Accent 3" w:uiPriority="44"/>
    <w:lsdException w:name="Colorful List Accent 3" w:uiPriority="44"/>
    <w:lsdException w:name="Colorful Grid Accent 3" w:uiPriority="44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5"/>
    <w:lsdException w:name="Medium List 2 Accent 4" w:uiPriority="45"/>
    <w:lsdException w:name="Medium Grid 1 Accent 4" w:uiPriority="45"/>
    <w:lsdException w:name="Medium Grid 2 Accent 4" w:uiPriority="45"/>
    <w:lsdException w:name="Medium Grid 3 Accent 4" w:uiPriority="45"/>
    <w:lsdException w:name="Dark List Accent 4" w:uiPriority="45"/>
    <w:lsdException w:name="Colorful Shading Accent 4" w:uiPriority="45"/>
    <w:lsdException w:name="Colorful List Accent 4" w:uiPriority="45"/>
    <w:lsdException w:name="Colorful Grid Accent 4" w:uiPriority="45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6"/>
    <w:lsdException w:name="Medium List 2 Accent 5" w:uiPriority="46"/>
    <w:lsdException w:name="Medium Grid 1 Accent 5" w:uiPriority="46"/>
    <w:lsdException w:name="Medium Grid 2 Accent 5" w:uiPriority="46"/>
    <w:lsdException w:name="Medium Grid 3 Accent 5" w:uiPriority="46"/>
    <w:lsdException w:name="Dark List Accent 5" w:uiPriority="46"/>
    <w:lsdException w:name="Colorful Shading Accent 5" w:uiPriority="46"/>
    <w:lsdException w:name="Colorful List Accent 5" w:uiPriority="46"/>
    <w:lsdException w:name="Colorful Grid Accent 5" w:uiPriority="46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A"/>
    <w:pPr>
      <w:spacing w:after="200"/>
      <w:jc w:val="both"/>
    </w:pPr>
    <w:rPr>
      <w:rFonts w:asciiTheme="majorHAnsi" w:hAnsiTheme="majorHAnsi"/>
      <w:color w:val="707173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4CBA"/>
    <w:pPr>
      <w:keepNext/>
      <w:keepLines/>
      <w:spacing w:before="360" w:after="0"/>
      <w:outlineLvl w:val="0"/>
    </w:pPr>
    <w:rPr>
      <w:rFonts w:ascii="Calibri" w:eastAsia="MS Gothic" w:hAnsi="Calibri"/>
      <w:bCs/>
      <w:color w:val="0079BC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4CBA"/>
    <w:pPr>
      <w:keepNext/>
      <w:keepLines/>
      <w:spacing w:before="120" w:after="0"/>
      <w:outlineLvl w:val="1"/>
    </w:pPr>
    <w:rPr>
      <w:rFonts w:eastAsia="MS Gothic"/>
      <w:bCs/>
      <w:color w:val="0522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/>
      <w:outlineLvl w:val="2"/>
    </w:pPr>
    <w:rPr>
      <w:rFonts w:ascii="Calibri" w:eastAsia="MS Gothic" w:hAnsi="Calibri"/>
      <w:bCs/>
      <w:i/>
      <w:color w:val="05226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alibri" w:eastAsia="MS Gothic" w:hAnsi="Calibri"/>
      <w:bCs/>
      <w:i/>
      <w:iCs/>
      <w:color w:val="052264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alibri" w:eastAsia="MS Gothic" w:hAnsi="Calibr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alibri" w:eastAsia="MS Gothic" w:hAnsi="Calibr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alibri" w:eastAsia="MS Gothic" w:hAnsi="Calibr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alibri" w:eastAsia="MS Gothic" w:hAnsi="Calibr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alibri" w:eastAsia="MS Gothic" w:hAnsi="Calibr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CBA"/>
    <w:rPr>
      <w:rFonts w:eastAsia="MS Gothic"/>
      <w:bCs/>
      <w:color w:val="0079BC"/>
      <w:sz w:val="28"/>
      <w:szCs w:val="32"/>
    </w:rPr>
  </w:style>
  <w:style w:type="character" w:customStyle="1" w:styleId="Heading2Char">
    <w:name w:val="Heading 2 Char"/>
    <w:link w:val="Heading2"/>
    <w:uiPriority w:val="9"/>
    <w:rsid w:val="00E24CBA"/>
    <w:rPr>
      <w:rFonts w:asciiTheme="majorHAnsi" w:eastAsia="MS Gothic" w:hAnsiTheme="majorHAnsi"/>
      <w:bCs/>
      <w:color w:val="052264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MS Gothic" w:hAnsi="Calibri" w:cs="Times New Roman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MS Gothic" w:hAnsi="Calibri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MS Gothic" w:hAnsi="Calibri" w:cs="Times New Roman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MS Gothic" w:hAnsi="Calibri" w:cs="Times New Roman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MS Gothic" w:hAnsi="Calibri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MS Gothic" w:hAnsi="Calibri" w:cs="Times New Roman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basedOn w:val="SubtleEmphasisChar"/>
    <w:uiPriority w:val="20"/>
    <w:qFormat/>
    <w:rsid w:val="00E24CBA"/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alibri" w:hAnsi="Calibri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SubtleEmphasis"/>
    <w:uiPriority w:val="19"/>
    <w:rsid w:val="00E24CBA"/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alibri" w:hAnsi="Calibri"/>
      <w:i/>
      <w:iCs/>
      <w:color w:val="0079BC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alibri" w:hAnsi="Calibr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79BC"/>
        <w:left w:val="single" w:sz="36" w:space="8" w:color="0079BC"/>
        <w:bottom w:val="single" w:sz="36" w:space="8" w:color="0079BC"/>
        <w:right w:val="single" w:sz="36" w:space="8" w:color="0079BC"/>
      </w:pBdr>
      <w:shd w:val="clear" w:color="auto" w:fill="0079BC"/>
      <w:spacing w:before="200" w:after="280" w:line="300" w:lineRule="auto"/>
      <w:ind w:left="936" w:right="936"/>
      <w:jc w:val="center"/>
    </w:pPr>
    <w:rPr>
      <w:rFonts w:ascii="Calibri" w:eastAsia="MS Gothic" w:hAnsi="Calibri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052264"/>
      <w:sz w:val="18"/>
      <w:szCs w:val="18"/>
    </w:rPr>
  </w:style>
  <w:style w:type="paragraph" w:styleId="NoSpacing">
    <w:name w:val="No Spacing"/>
    <w:link w:val="NoSpacingChar"/>
    <w:autoRedefine/>
    <w:uiPriority w:val="1"/>
    <w:qFormat/>
    <w:rsid w:val="00E24CBA"/>
    <w:rPr>
      <w:rFonts w:asciiTheme="majorHAnsi" w:hAnsiTheme="majorHAnsi"/>
      <w:color w:val="052264"/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3DBAFF"/>
        <w:bottom w:val="single" w:sz="24" w:space="10" w:color="3DBAFF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before="120" w:after="0"/>
      <w:jc w:val="left"/>
    </w:pPr>
    <w:rPr>
      <w:rFonts w:ascii="Calibri" w:hAnsi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0"/>
      <w:ind w:left="220"/>
      <w:jc w:val="left"/>
    </w:pPr>
    <w:rPr>
      <w:rFonts w:ascii="Calibri" w:hAnsi="Calibri"/>
      <w:b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0"/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0"/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0"/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0"/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0"/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0"/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0"/>
      <w:ind w:left="176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sid w:val="00E24CBA"/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Heading2"/>
    <w:next w:val="Normal"/>
    <w:link w:val="SubtitleChar"/>
    <w:uiPriority w:val="11"/>
    <w:qFormat/>
    <w:rsid w:val="00E24CBA"/>
  </w:style>
  <w:style w:type="character" w:customStyle="1" w:styleId="SubtitleChar">
    <w:name w:val="Subtitle Char"/>
    <w:link w:val="Subtitle"/>
    <w:uiPriority w:val="11"/>
    <w:rsid w:val="00E24CBA"/>
    <w:rPr>
      <w:rFonts w:asciiTheme="majorHAnsi" w:eastAsia="MS Gothic" w:hAnsiTheme="majorHAnsi"/>
      <w:bCs/>
      <w:color w:val="052264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Calibri" w:eastAsia="MS Gothic" w:hAnsi="Calibr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FFFFFF"/>
    </w:rPr>
    <w:tblPr>
      <w:tblInd w:w="0" w:type="dxa"/>
      <w:tblBorders>
        <w:top w:val="single" w:sz="4" w:space="0" w:color="0079BC"/>
        <w:left w:val="single" w:sz="4" w:space="0" w:color="0079BC"/>
        <w:bottom w:val="single" w:sz="4" w:space="0" w:color="0079BC"/>
        <w:right w:val="single" w:sz="4" w:space="0" w:color="0079B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7FF"/>
    </w:tcPr>
    <w:tblStylePr w:type="firstRow">
      <w:rPr>
        <w:b/>
        <w:bCs/>
        <w:color w:val="052264"/>
      </w:rPr>
      <w:tblPr/>
      <w:tcPr>
        <w:shd w:val="clear" w:color="auto" w:fill="DFF3FF"/>
      </w:tcPr>
    </w:tblStylePr>
    <w:tblStylePr w:type="lastRow">
      <w:rPr>
        <w:b/>
        <w:bCs/>
        <w:color w:val="FFFFFF"/>
      </w:rPr>
      <w:tblPr/>
      <w:tcPr>
        <w:shd w:val="clear" w:color="auto" w:fill="0079BC"/>
      </w:tcPr>
    </w:tblStylePr>
    <w:tblStylePr w:type="firstCol">
      <w:rPr>
        <w:b/>
        <w:bCs/>
        <w:color w:val="052264"/>
      </w:rPr>
    </w:tblStylePr>
    <w:tblStylePr w:type="lastCol">
      <w:rPr>
        <w:color w:val="FFFFFF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rsid w:val="00E24CBA"/>
    <w:rPr>
      <w:rFonts w:asciiTheme="majorHAnsi" w:hAnsiTheme="majorHAnsi"/>
      <w:color w:val="052264"/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="Calibri"/>
      <w:sz w:val="21"/>
    </w:rPr>
  </w:style>
  <w:style w:type="character" w:customStyle="1" w:styleId="IntenseQuoteChar">
    <w:name w:val="Intense Quote Char"/>
    <w:link w:val="IntenseQuote"/>
    <w:uiPriority w:val="30"/>
    <w:rPr>
      <w:rFonts w:ascii="Calibri" w:eastAsia="MS Gothic" w:hAnsi="Calibri"/>
      <w:bCs/>
      <w:i/>
      <w:iCs/>
      <w:color w:val="auto"/>
      <w:sz w:val="24"/>
      <w:shd w:val="clear" w:color="auto" w:fill="0079BC"/>
      <w:lang w:bidi="hi-IN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FollowedHyperlink">
    <w:name w:val="FollowedHyperlink"/>
    <w:uiPriority w:val="99"/>
    <w:semiHidden/>
    <w:unhideWhenUsed/>
    <w:rsid w:val="001D637A"/>
    <w:rPr>
      <w:color w:val="0079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n.Ives@paddington-academy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A%20Brand%20Resources\Letterhead%20PJO%20&amp;%20KGI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2013-09-09T00:00:00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F5EEA4E7-EEBD-49C9-8707-BA838251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PJO &amp; KGI 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2886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Ives</dc:creator>
  <cp:keywords/>
  <cp:lastModifiedBy>Ben Ives</cp:lastModifiedBy>
  <cp:revision>3</cp:revision>
  <cp:lastPrinted>2016-02-26T14:28:00Z</cp:lastPrinted>
  <dcterms:created xsi:type="dcterms:W3CDTF">2017-01-24T18:26:00Z</dcterms:created>
  <dcterms:modified xsi:type="dcterms:W3CDTF">2018-02-17T14:44:00Z</dcterms:modified>
</cp:coreProperties>
</file>