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15C" w:rsidRDefault="00384C68">
      <w:pPr>
        <w:ind w:right="41"/>
      </w:pPr>
      <w:bookmarkStart w:id="0" w:name="_GoBack"/>
      <w:bookmarkEnd w:id="0"/>
      <w:r>
        <w:rPr>
          <w:rFonts w:ascii="Cambria" w:eastAsia="Cambria" w:hAnsi="Cambria" w:cs="Cambria"/>
          <w:b/>
          <w:bCs/>
        </w:rPr>
        <w:t> </w:t>
      </w:r>
    </w:p>
    <w:p w:rsidR="00FA315C" w:rsidRPr="002545D9" w:rsidRDefault="00384C68">
      <w:pPr>
        <w:ind w:right="41"/>
        <w:rPr>
          <w:rFonts w:ascii="Arial" w:hAnsi="Arial" w:cs="Arial"/>
        </w:rPr>
      </w:pPr>
      <w:r w:rsidRPr="002545D9">
        <w:rPr>
          <w:rFonts w:ascii="Arial" w:eastAsia="Cambria" w:hAnsi="Arial" w:cs="Arial"/>
          <w:b/>
          <w:bCs/>
        </w:rPr>
        <w:t>Application Form</w:t>
      </w:r>
    </w:p>
    <w:p w:rsidR="00FA315C" w:rsidRPr="002545D9" w:rsidRDefault="00384C68">
      <w:pPr>
        <w:ind w:right="41"/>
        <w:jc w:val="both"/>
        <w:rPr>
          <w:rFonts w:ascii="Arial" w:hAnsi="Arial" w:cs="Arial"/>
        </w:rPr>
      </w:pPr>
      <w:r w:rsidRPr="002545D9">
        <w:rPr>
          <w:rFonts w:ascii="Arial" w:eastAsia="Calibri" w:hAnsi="Arial" w:cs="Arial"/>
          <w:b/>
          <w:bCs/>
        </w:rPr>
        <w:t> </w:t>
      </w:r>
    </w:p>
    <w:p w:rsidR="00FA315C" w:rsidRPr="002545D9" w:rsidRDefault="00384C68">
      <w:pPr>
        <w:jc w:val="both"/>
        <w:rPr>
          <w:rFonts w:ascii="Arial" w:hAnsi="Arial" w:cs="Arial"/>
        </w:rPr>
      </w:pPr>
      <w:r w:rsidRPr="002545D9">
        <w:rPr>
          <w:rFonts w:ascii="Arial" w:eastAsia="Calibri" w:hAnsi="Arial" w:cs="Arial"/>
        </w:rPr>
        <w:t xml:space="preserve">All sections of this application form should be completed.  </w:t>
      </w:r>
    </w:p>
    <w:p w:rsidR="00FA315C" w:rsidRPr="002545D9" w:rsidRDefault="00384C68">
      <w:pPr>
        <w:tabs>
          <w:tab w:val="left" w:pos="2930"/>
        </w:tabs>
        <w:jc w:val="both"/>
        <w:rPr>
          <w:rFonts w:ascii="Arial" w:hAnsi="Arial" w:cs="Arial"/>
        </w:rPr>
      </w:pPr>
      <w:r w:rsidRPr="002545D9">
        <w:rPr>
          <w:rFonts w:ascii="Arial" w:hAnsi="Arial" w:cs="Arial"/>
        </w:rPr>
        <w:tab/>
      </w:r>
    </w:p>
    <w:p w:rsidR="00FA315C" w:rsidRPr="002545D9" w:rsidRDefault="00384C68">
      <w:pPr>
        <w:jc w:val="both"/>
        <w:rPr>
          <w:rFonts w:ascii="Arial" w:hAnsi="Arial" w:cs="Arial"/>
        </w:rPr>
      </w:pPr>
      <w:r w:rsidRPr="002545D9">
        <w:rPr>
          <w:rFonts w:ascii="Arial" w:eastAsia="Calibri" w:hAnsi="Arial" w:cs="Arial"/>
        </w:rPr>
        <w:t>Please note that each section of the application form can be expanded or reduced; applicants are therefore not restricted by the size of each box.</w:t>
      </w:r>
    </w:p>
    <w:p w:rsidR="00FA315C" w:rsidRPr="002545D9" w:rsidRDefault="00384C68">
      <w:pPr>
        <w:jc w:val="both"/>
        <w:rPr>
          <w:rFonts w:ascii="Arial" w:hAnsi="Arial" w:cs="Arial"/>
        </w:rPr>
      </w:pPr>
      <w:r w:rsidRPr="002545D9">
        <w:rPr>
          <w:rFonts w:ascii="Arial" w:eastAsia="Calibri" w:hAnsi="Arial" w:cs="Arial"/>
          <w:b/>
          <w:bCs/>
        </w:rPr>
        <w:t> </w:t>
      </w:r>
    </w:p>
    <w:p w:rsidR="00FA315C" w:rsidRPr="002545D9" w:rsidRDefault="00384C68">
      <w:pPr>
        <w:jc w:val="both"/>
        <w:rPr>
          <w:rFonts w:ascii="Arial" w:hAnsi="Arial" w:cs="Arial"/>
        </w:rPr>
      </w:pPr>
      <w:r w:rsidRPr="002545D9">
        <w:rPr>
          <w:rFonts w:ascii="Arial" w:eastAsia="Calibri" w:hAnsi="Arial" w:cs="Arial"/>
        </w:rPr>
        <w:t xml:space="preserve">Completed applications should be e-mailed to </w:t>
      </w:r>
      <w:hyperlink r:id="rId6" w:history="1">
        <w:r w:rsidRPr="002545D9">
          <w:rPr>
            <w:rFonts w:ascii="Arial" w:eastAsia="Calibri" w:hAnsi="Arial" w:cs="Arial"/>
            <w:color w:val="0000FF"/>
            <w:u w:val="single" w:color="0000FF"/>
          </w:rPr>
          <w:t>wendy.odedina@gcrb.ac.uk</w:t>
        </w:r>
      </w:hyperlink>
      <w:r w:rsidRPr="002545D9">
        <w:rPr>
          <w:rFonts w:ascii="Arial" w:eastAsia="Calibri" w:hAnsi="Arial" w:cs="Arial"/>
        </w:rPr>
        <w:t xml:space="preserve"> or posted to:</w:t>
      </w:r>
    </w:p>
    <w:p w:rsidR="00FA315C" w:rsidRPr="002545D9" w:rsidRDefault="00384C68">
      <w:pPr>
        <w:jc w:val="both"/>
        <w:rPr>
          <w:rFonts w:ascii="Arial" w:hAnsi="Arial" w:cs="Arial"/>
        </w:rPr>
      </w:pPr>
      <w:r w:rsidRPr="002545D9">
        <w:rPr>
          <w:rFonts w:ascii="Arial" w:eastAsia="Calibri" w:hAnsi="Arial" w:cs="Arial"/>
        </w:rPr>
        <w:t> </w:t>
      </w:r>
    </w:p>
    <w:p w:rsidR="00FA315C" w:rsidRPr="002545D9" w:rsidRDefault="00384C68">
      <w:pPr>
        <w:spacing w:line="276" w:lineRule="auto"/>
        <w:rPr>
          <w:rFonts w:ascii="Arial" w:hAnsi="Arial" w:cs="Arial"/>
        </w:rPr>
      </w:pPr>
      <w:r w:rsidRPr="002545D9">
        <w:rPr>
          <w:rFonts w:ascii="Arial" w:eastAsia="Calibri" w:hAnsi="Arial" w:cs="Arial"/>
        </w:rPr>
        <w:t xml:space="preserve">Wendy </w:t>
      </w:r>
      <w:proofErr w:type="spellStart"/>
      <w:r w:rsidRPr="002545D9">
        <w:rPr>
          <w:rFonts w:ascii="Arial" w:eastAsia="Calibri" w:hAnsi="Arial" w:cs="Arial"/>
        </w:rPr>
        <w:t>Odedina</w:t>
      </w:r>
      <w:proofErr w:type="spellEnd"/>
      <w:r w:rsidRPr="002545D9">
        <w:rPr>
          <w:rFonts w:ascii="Arial" w:eastAsia="Calibri" w:hAnsi="Arial" w:cs="Arial"/>
        </w:rPr>
        <w:t xml:space="preserve"> (Confidential)</w:t>
      </w:r>
    </w:p>
    <w:p w:rsidR="00FA315C" w:rsidRPr="002545D9" w:rsidRDefault="00384C68">
      <w:pPr>
        <w:spacing w:line="276" w:lineRule="auto"/>
        <w:rPr>
          <w:rFonts w:ascii="Arial" w:hAnsi="Arial" w:cs="Arial"/>
        </w:rPr>
      </w:pPr>
      <w:r w:rsidRPr="002545D9">
        <w:rPr>
          <w:rFonts w:ascii="Arial" w:eastAsia="Calibri" w:hAnsi="Arial" w:cs="Arial"/>
        </w:rPr>
        <w:t>Executive Assistant</w:t>
      </w:r>
    </w:p>
    <w:p w:rsidR="00FA315C" w:rsidRPr="002545D9" w:rsidRDefault="00384C68">
      <w:pPr>
        <w:spacing w:line="276" w:lineRule="auto"/>
        <w:rPr>
          <w:rFonts w:ascii="Arial" w:hAnsi="Arial" w:cs="Arial"/>
        </w:rPr>
      </w:pPr>
      <w:r w:rsidRPr="002545D9">
        <w:rPr>
          <w:rFonts w:ascii="Arial" w:eastAsia="Calibri" w:hAnsi="Arial" w:cs="Arial"/>
        </w:rPr>
        <w:t>Glasgow Colleges’ Regional Board</w:t>
      </w:r>
    </w:p>
    <w:p w:rsidR="00FA315C" w:rsidRPr="002545D9" w:rsidRDefault="00384C68">
      <w:pPr>
        <w:spacing w:line="276" w:lineRule="auto"/>
        <w:rPr>
          <w:rFonts w:ascii="Arial" w:hAnsi="Arial" w:cs="Arial"/>
        </w:rPr>
      </w:pPr>
      <w:r w:rsidRPr="002545D9">
        <w:rPr>
          <w:rFonts w:ascii="Arial" w:eastAsia="Calibri" w:hAnsi="Arial" w:cs="Arial"/>
        </w:rPr>
        <w:t>City of Glasgow College</w:t>
      </w:r>
    </w:p>
    <w:p w:rsidR="00FA315C" w:rsidRPr="002545D9" w:rsidRDefault="00384C68">
      <w:pPr>
        <w:spacing w:line="276" w:lineRule="auto"/>
        <w:rPr>
          <w:rFonts w:ascii="Arial" w:hAnsi="Arial" w:cs="Arial"/>
        </w:rPr>
      </w:pPr>
      <w:r w:rsidRPr="002545D9">
        <w:rPr>
          <w:rFonts w:ascii="Arial" w:eastAsia="Calibri" w:hAnsi="Arial" w:cs="Arial"/>
        </w:rPr>
        <w:t>190 Cathedral Street</w:t>
      </w:r>
    </w:p>
    <w:p w:rsidR="00FA315C" w:rsidRPr="002545D9" w:rsidRDefault="00384C68">
      <w:pPr>
        <w:spacing w:line="276" w:lineRule="auto"/>
        <w:rPr>
          <w:rFonts w:ascii="Arial" w:hAnsi="Arial" w:cs="Arial"/>
        </w:rPr>
      </w:pPr>
      <w:r w:rsidRPr="002545D9">
        <w:rPr>
          <w:rFonts w:ascii="Arial" w:eastAsia="Calibri" w:hAnsi="Arial" w:cs="Arial"/>
        </w:rPr>
        <w:t>Glasgow</w:t>
      </w:r>
    </w:p>
    <w:p w:rsidR="00FA315C" w:rsidRPr="002545D9" w:rsidRDefault="00384C68">
      <w:pPr>
        <w:spacing w:after="200" w:line="276" w:lineRule="auto"/>
        <w:rPr>
          <w:rFonts w:ascii="Arial" w:hAnsi="Arial" w:cs="Arial"/>
        </w:rPr>
      </w:pPr>
      <w:r w:rsidRPr="002545D9">
        <w:rPr>
          <w:rFonts w:ascii="Arial" w:eastAsia="Calibri" w:hAnsi="Arial" w:cs="Arial"/>
        </w:rPr>
        <w:t>G4 0RF</w:t>
      </w:r>
    </w:p>
    <w:p w:rsidR="00FA315C" w:rsidRDefault="00384C68">
      <w:r>
        <w:rPr>
          <w:rFonts w:ascii="Calibri" w:eastAsia="Calibri" w:hAnsi="Calibri" w:cs="Calibri"/>
        </w:rPr>
        <w:t> </w:t>
      </w:r>
    </w:p>
    <w:p w:rsidR="00FA315C" w:rsidRDefault="00384C68">
      <w:r>
        <w:br w:type="page"/>
      </w: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278"/>
        <w:gridCol w:w="6216"/>
      </w:tblGrid>
      <w:tr w:rsidR="00FA315C" w:rsidTr="002545D9">
        <w:trPr>
          <w:trHeight w:val="454"/>
        </w:trPr>
        <w:tc>
          <w:tcPr>
            <w:tcW w:w="3278" w:type="dxa"/>
            <w:tcBorders>
              <w:right w:val="single" w:sz="6" w:space="0" w:color="000000"/>
            </w:tcBorders>
            <w:shd w:val="clear" w:color="auto" w:fill="F2F2F2"/>
            <w:tcMar>
              <w:top w:w="8" w:type="dxa"/>
              <w:left w:w="108" w:type="dxa"/>
              <w:bottom w:w="8" w:type="dxa"/>
              <w:right w:w="108" w:type="dxa"/>
            </w:tcMar>
            <w:vAlign w:val="center"/>
          </w:tcPr>
          <w:p w:rsidR="00FA315C" w:rsidRPr="002545D9" w:rsidRDefault="00384C68">
            <w:pPr>
              <w:spacing w:before="60" w:after="60"/>
              <w:rPr>
                <w:rFonts w:ascii="Arial" w:hAnsi="Arial" w:cs="Arial"/>
                <w:color w:val="000000"/>
              </w:rPr>
            </w:pPr>
            <w:r w:rsidRPr="002545D9">
              <w:rPr>
                <w:rFonts w:ascii="Arial" w:eastAsia="Calibri" w:hAnsi="Arial" w:cs="Arial"/>
                <w:b/>
                <w:bCs/>
                <w:color w:val="000000"/>
              </w:rPr>
              <w:lastRenderedPageBreak/>
              <w:t>Application for the post of</w:t>
            </w:r>
          </w:p>
        </w:tc>
        <w:tc>
          <w:tcPr>
            <w:tcW w:w="6216" w:type="dxa"/>
            <w:tcBorders>
              <w:left w:val="single" w:sz="6" w:space="0" w:color="000000"/>
            </w:tcBorders>
            <w:tcMar>
              <w:top w:w="8" w:type="dxa"/>
              <w:left w:w="108" w:type="dxa"/>
              <w:bottom w:w="8" w:type="dxa"/>
              <w:right w:w="108" w:type="dxa"/>
            </w:tcMar>
            <w:vAlign w:val="center"/>
          </w:tcPr>
          <w:p w:rsidR="00FA315C" w:rsidRPr="002545D9" w:rsidRDefault="00384C68">
            <w:pPr>
              <w:spacing w:before="60" w:after="60"/>
              <w:rPr>
                <w:rFonts w:ascii="Arial" w:hAnsi="Arial" w:cs="Arial"/>
                <w:color w:val="000000"/>
              </w:rPr>
            </w:pPr>
            <w:r w:rsidRPr="002545D9">
              <w:rPr>
                <w:rFonts w:ascii="Arial" w:eastAsia="Calibri" w:hAnsi="Arial" w:cs="Arial"/>
                <w:b/>
                <w:bCs/>
                <w:color w:val="000000"/>
              </w:rPr>
              <w:t>Finance and Resources Director</w:t>
            </w:r>
          </w:p>
        </w:tc>
      </w:tr>
    </w:tbl>
    <w:p w:rsidR="00FA315C" w:rsidRDefault="00384C68">
      <w:r>
        <w:rPr>
          <w:rFonts w:ascii="Calibri" w:eastAsia="Calibri" w:hAnsi="Calibri" w:cs="Calibri"/>
        </w:rPr>
        <w:t> </w:t>
      </w: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94"/>
      </w:tblGrid>
      <w:tr w:rsidR="00FA315C" w:rsidRPr="002545D9">
        <w:trPr>
          <w:trHeight w:val="567"/>
        </w:trPr>
        <w:tc>
          <w:tcPr>
            <w:tcW w:w="9845" w:type="dxa"/>
            <w:shd w:val="clear" w:color="auto" w:fill="8DB3E2"/>
            <w:tcMar>
              <w:top w:w="8" w:type="dxa"/>
              <w:left w:w="108" w:type="dxa"/>
              <w:bottom w:w="8" w:type="dxa"/>
              <w:right w:w="108" w:type="dxa"/>
            </w:tcMar>
            <w:vAlign w:val="center"/>
          </w:tcPr>
          <w:p w:rsidR="00FA315C" w:rsidRPr="002545D9" w:rsidRDefault="00384C68">
            <w:pPr>
              <w:spacing w:before="120" w:after="120"/>
              <w:rPr>
                <w:rFonts w:ascii="Arial" w:hAnsi="Arial" w:cs="Arial"/>
                <w:color w:val="000000"/>
              </w:rPr>
            </w:pPr>
            <w:r w:rsidRPr="002545D9">
              <w:rPr>
                <w:rFonts w:ascii="Arial" w:eastAsia="Calibri" w:hAnsi="Arial" w:cs="Arial"/>
                <w:b/>
                <w:bCs/>
                <w:color w:val="000000"/>
              </w:rPr>
              <w:t>Personal Information</w:t>
            </w:r>
          </w:p>
        </w:tc>
      </w:tr>
    </w:tbl>
    <w:p w:rsidR="00FA315C" w:rsidRPr="002545D9" w:rsidRDefault="00384C68">
      <w:pPr>
        <w:rPr>
          <w:rFonts w:ascii="Arial" w:hAnsi="Arial" w:cs="Arial"/>
        </w:rPr>
      </w:pPr>
      <w:r w:rsidRPr="002545D9">
        <w:rPr>
          <w:rFonts w:ascii="Arial" w:eastAsia="Calibri" w:hAnsi="Arial" w:cs="Arial"/>
        </w:rPr>
        <w:t> </w:t>
      </w:r>
    </w:p>
    <w:tbl>
      <w:tblPr>
        <w:tblW w:w="0" w:type="auto"/>
        <w:tblInd w:w="116" w:type="dxa"/>
        <w:tblCellMar>
          <w:left w:w="0" w:type="dxa"/>
          <w:right w:w="0" w:type="dxa"/>
        </w:tblCellMar>
        <w:tblLook w:val="04A0" w:firstRow="1" w:lastRow="0" w:firstColumn="1" w:lastColumn="0" w:noHBand="0" w:noVBand="1"/>
      </w:tblPr>
      <w:tblGrid>
        <w:gridCol w:w="3189"/>
        <w:gridCol w:w="1097"/>
        <w:gridCol w:w="462"/>
        <w:gridCol w:w="630"/>
        <w:gridCol w:w="583"/>
        <w:gridCol w:w="584"/>
        <w:gridCol w:w="616"/>
        <w:gridCol w:w="583"/>
        <w:gridCol w:w="584"/>
        <w:gridCol w:w="583"/>
        <w:gridCol w:w="583"/>
      </w:tblGrid>
      <w:tr w:rsidR="00FA315C" w:rsidRPr="002545D9" w:rsidTr="002545D9">
        <w:trPr>
          <w:trHeight w:val="454"/>
        </w:trPr>
        <w:tc>
          <w:tcPr>
            <w:tcW w:w="3278" w:type="dxa"/>
            <w:tcBorders>
              <w:top w:val="single" w:sz="6" w:space="0" w:color="000000"/>
              <w:left w:val="single" w:sz="6" w:space="0" w:color="000000"/>
              <w:bottom w:val="single" w:sz="6" w:space="0" w:color="000000"/>
              <w:right w:val="single" w:sz="6" w:space="0" w:color="000000"/>
            </w:tcBorders>
            <w:shd w:val="clear" w:color="auto" w:fill="F2F2F2"/>
            <w:tcMar>
              <w:top w:w="8" w:type="dxa"/>
              <w:left w:w="108" w:type="dxa"/>
              <w:bottom w:w="8" w:type="dxa"/>
              <w:right w:w="108" w:type="dxa"/>
            </w:tcMar>
            <w:vAlign w:val="center"/>
          </w:tcPr>
          <w:p w:rsidR="00FA315C" w:rsidRPr="002545D9" w:rsidRDefault="00384C68">
            <w:pPr>
              <w:spacing w:before="60" w:after="60"/>
              <w:rPr>
                <w:rFonts w:ascii="Arial" w:hAnsi="Arial" w:cs="Arial"/>
                <w:color w:val="000000"/>
              </w:rPr>
            </w:pPr>
            <w:r w:rsidRPr="002545D9">
              <w:rPr>
                <w:rFonts w:ascii="Arial" w:eastAsia="Calibri" w:hAnsi="Arial" w:cs="Arial"/>
                <w:color w:val="000000"/>
              </w:rPr>
              <w:t>Surname</w:t>
            </w:r>
          </w:p>
        </w:tc>
        <w:tc>
          <w:tcPr>
            <w:tcW w:w="6216" w:type="dxa"/>
            <w:gridSpan w:val="10"/>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FA315C" w:rsidRPr="002545D9" w:rsidRDefault="00384C68">
            <w:pPr>
              <w:spacing w:before="60" w:after="60"/>
              <w:rPr>
                <w:rFonts w:ascii="Arial" w:hAnsi="Arial" w:cs="Arial"/>
                <w:color w:val="000000"/>
              </w:rPr>
            </w:pPr>
            <w:r w:rsidRPr="002545D9">
              <w:rPr>
                <w:rFonts w:ascii="Arial" w:eastAsia="Calibri" w:hAnsi="Arial" w:cs="Arial"/>
                <w:color w:val="000000"/>
              </w:rPr>
              <w:t> </w:t>
            </w:r>
          </w:p>
        </w:tc>
      </w:tr>
      <w:tr w:rsidR="00FA315C" w:rsidRPr="002545D9" w:rsidTr="002545D9">
        <w:trPr>
          <w:trHeight w:val="454"/>
        </w:trPr>
        <w:tc>
          <w:tcPr>
            <w:tcW w:w="3278" w:type="dxa"/>
            <w:tcBorders>
              <w:top w:val="single" w:sz="6" w:space="0" w:color="000000"/>
              <w:left w:val="single" w:sz="6" w:space="0" w:color="000000"/>
              <w:bottom w:val="single" w:sz="6" w:space="0" w:color="000000"/>
              <w:right w:val="single" w:sz="6" w:space="0" w:color="000000"/>
            </w:tcBorders>
            <w:shd w:val="clear" w:color="auto" w:fill="F2F2F2"/>
            <w:tcMar>
              <w:top w:w="8" w:type="dxa"/>
              <w:left w:w="108" w:type="dxa"/>
              <w:bottom w:w="8" w:type="dxa"/>
              <w:right w:w="108" w:type="dxa"/>
            </w:tcMar>
            <w:vAlign w:val="center"/>
          </w:tcPr>
          <w:p w:rsidR="00FA315C" w:rsidRPr="002545D9" w:rsidRDefault="00384C68">
            <w:pPr>
              <w:spacing w:before="60" w:after="60"/>
              <w:rPr>
                <w:rFonts w:ascii="Arial" w:hAnsi="Arial" w:cs="Arial"/>
                <w:color w:val="000000"/>
              </w:rPr>
            </w:pPr>
            <w:r w:rsidRPr="002545D9">
              <w:rPr>
                <w:rFonts w:ascii="Arial" w:eastAsia="Calibri" w:hAnsi="Arial" w:cs="Arial"/>
                <w:color w:val="000000"/>
              </w:rPr>
              <w:t>Forenames</w:t>
            </w:r>
          </w:p>
        </w:tc>
        <w:tc>
          <w:tcPr>
            <w:tcW w:w="6216" w:type="dxa"/>
            <w:gridSpan w:val="10"/>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FA315C" w:rsidRPr="002545D9" w:rsidRDefault="00384C68">
            <w:pPr>
              <w:spacing w:before="60" w:after="60"/>
              <w:rPr>
                <w:rFonts w:ascii="Arial" w:hAnsi="Arial" w:cs="Arial"/>
                <w:color w:val="000000"/>
              </w:rPr>
            </w:pPr>
            <w:r w:rsidRPr="002545D9">
              <w:rPr>
                <w:rFonts w:ascii="Arial" w:eastAsia="Calibri" w:hAnsi="Arial" w:cs="Arial"/>
                <w:color w:val="000000"/>
              </w:rPr>
              <w:t> </w:t>
            </w:r>
          </w:p>
        </w:tc>
      </w:tr>
      <w:tr w:rsidR="00FA315C" w:rsidRPr="002545D9" w:rsidTr="002545D9">
        <w:trPr>
          <w:trHeight w:val="454"/>
        </w:trPr>
        <w:tc>
          <w:tcPr>
            <w:tcW w:w="3278" w:type="dxa"/>
            <w:tcBorders>
              <w:top w:val="single" w:sz="6" w:space="0" w:color="000000"/>
              <w:left w:val="single" w:sz="6" w:space="0" w:color="000000"/>
              <w:bottom w:val="single" w:sz="6" w:space="0" w:color="000000"/>
              <w:right w:val="single" w:sz="6" w:space="0" w:color="000000"/>
            </w:tcBorders>
            <w:shd w:val="clear" w:color="auto" w:fill="F2F2F2"/>
            <w:tcMar>
              <w:top w:w="8" w:type="dxa"/>
              <w:left w:w="108" w:type="dxa"/>
              <w:bottom w:w="8" w:type="dxa"/>
              <w:right w:w="108" w:type="dxa"/>
            </w:tcMar>
            <w:vAlign w:val="center"/>
          </w:tcPr>
          <w:p w:rsidR="00FA315C" w:rsidRPr="002545D9" w:rsidRDefault="00384C68">
            <w:pPr>
              <w:spacing w:before="60" w:after="60"/>
              <w:jc w:val="both"/>
              <w:rPr>
                <w:rFonts w:ascii="Arial" w:hAnsi="Arial" w:cs="Arial"/>
                <w:color w:val="000000"/>
              </w:rPr>
            </w:pPr>
            <w:r w:rsidRPr="002545D9">
              <w:rPr>
                <w:rFonts w:ascii="Arial" w:eastAsia="Calibri" w:hAnsi="Arial" w:cs="Arial"/>
                <w:color w:val="000000"/>
              </w:rPr>
              <w:t>Home Address</w:t>
            </w:r>
          </w:p>
        </w:tc>
        <w:tc>
          <w:tcPr>
            <w:tcW w:w="6216" w:type="dxa"/>
            <w:gridSpan w:val="10"/>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FA315C" w:rsidRPr="002545D9" w:rsidRDefault="00384C68">
            <w:pPr>
              <w:spacing w:before="60" w:after="60"/>
              <w:rPr>
                <w:rFonts w:ascii="Arial" w:hAnsi="Arial" w:cs="Arial"/>
                <w:color w:val="000000"/>
              </w:rPr>
            </w:pPr>
            <w:r w:rsidRPr="002545D9">
              <w:rPr>
                <w:rFonts w:ascii="Arial" w:eastAsia="Calibri" w:hAnsi="Arial" w:cs="Arial"/>
                <w:color w:val="000000"/>
              </w:rPr>
              <w:t> </w:t>
            </w:r>
          </w:p>
        </w:tc>
      </w:tr>
      <w:tr w:rsidR="00FA315C" w:rsidRPr="002545D9" w:rsidTr="002545D9">
        <w:trPr>
          <w:trHeight w:val="454"/>
        </w:trPr>
        <w:tc>
          <w:tcPr>
            <w:tcW w:w="3278" w:type="dxa"/>
            <w:vMerge w:val="restart"/>
            <w:tcBorders>
              <w:top w:val="single" w:sz="6" w:space="0" w:color="000000"/>
              <w:left w:val="single" w:sz="6" w:space="0" w:color="000000"/>
              <w:bottom w:val="single" w:sz="6" w:space="0" w:color="000000"/>
              <w:right w:val="single" w:sz="6" w:space="0" w:color="000000"/>
            </w:tcBorders>
            <w:shd w:val="clear" w:color="auto" w:fill="F2F2F2"/>
            <w:tcMar>
              <w:top w:w="8" w:type="dxa"/>
              <w:left w:w="108" w:type="dxa"/>
              <w:bottom w:w="8" w:type="dxa"/>
              <w:right w:w="108" w:type="dxa"/>
            </w:tcMar>
            <w:vAlign w:val="center"/>
          </w:tcPr>
          <w:p w:rsidR="00FA315C" w:rsidRPr="002545D9" w:rsidRDefault="00384C68">
            <w:pPr>
              <w:spacing w:before="60" w:after="60"/>
              <w:rPr>
                <w:rFonts w:ascii="Arial" w:hAnsi="Arial" w:cs="Arial"/>
                <w:color w:val="000000"/>
              </w:rPr>
            </w:pPr>
            <w:r w:rsidRPr="002545D9">
              <w:rPr>
                <w:rFonts w:ascii="Arial" w:eastAsia="Calibri" w:hAnsi="Arial" w:cs="Arial"/>
                <w:color w:val="000000"/>
              </w:rPr>
              <w:t>Telephone Numbers</w:t>
            </w:r>
          </w:p>
        </w:tc>
        <w:tc>
          <w:tcPr>
            <w:tcW w:w="856" w:type="dxa"/>
            <w:tcBorders>
              <w:top w:val="single" w:sz="6" w:space="0" w:color="000000"/>
              <w:left w:val="single" w:sz="6" w:space="0" w:color="000000"/>
              <w:bottom w:val="single" w:sz="6" w:space="0" w:color="000000"/>
              <w:right w:val="single" w:sz="6" w:space="0" w:color="000000"/>
            </w:tcBorders>
            <w:shd w:val="clear" w:color="auto" w:fill="F2F2F2"/>
            <w:tcMar>
              <w:top w:w="8" w:type="dxa"/>
              <w:left w:w="108" w:type="dxa"/>
              <w:bottom w:w="8" w:type="dxa"/>
              <w:right w:w="108" w:type="dxa"/>
            </w:tcMar>
            <w:vAlign w:val="center"/>
          </w:tcPr>
          <w:p w:rsidR="00FA315C" w:rsidRPr="002545D9" w:rsidRDefault="00384C68">
            <w:pPr>
              <w:pStyle w:val="Heading5"/>
              <w:keepNext/>
              <w:spacing w:before="60"/>
              <w:rPr>
                <w:rFonts w:ascii="Arial" w:hAnsi="Arial" w:cs="Arial"/>
                <w:iCs w:val="0"/>
                <w:color w:val="000000"/>
              </w:rPr>
            </w:pPr>
            <w:r w:rsidRPr="002545D9">
              <w:rPr>
                <w:rFonts w:ascii="Arial" w:eastAsia="Calibri" w:hAnsi="Arial" w:cs="Arial"/>
                <w:b w:val="0"/>
                <w:bCs w:val="0"/>
                <w:iCs w:val="0"/>
                <w:color w:val="000000"/>
                <w:sz w:val="24"/>
                <w:szCs w:val="24"/>
              </w:rPr>
              <w:t>Daytime</w:t>
            </w:r>
          </w:p>
        </w:tc>
        <w:tc>
          <w:tcPr>
            <w:tcW w:w="5360" w:type="dxa"/>
            <w:gridSpan w:val="9"/>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FA315C" w:rsidRPr="002545D9" w:rsidRDefault="00384C68">
            <w:pPr>
              <w:spacing w:before="60" w:after="60"/>
              <w:rPr>
                <w:rFonts w:ascii="Arial" w:hAnsi="Arial" w:cs="Arial"/>
                <w:color w:val="000000"/>
              </w:rPr>
            </w:pPr>
            <w:r w:rsidRPr="002545D9">
              <w:rPr>
                <w:rFonts w:ascii="Arial" w:eastAsia="Calibri" w:hAnsi="Arial" w:cs="Arial"/>
                <w:color w:val="000000"/>
              </w:rPr>
              <w:t> </w:t>
            </w:r>
          </w:p>
        </w:tc>
      </w:tr>
      <w:tr w:rsidR="00FA315C" w:rsidRPr="002545D9" w:rsidTr="002545D9">
        <w:trPr>
          <w:trHeight w:val="454"/>
        </w:trPr>
        <w:tc>
          <w:tcPr>
            <w:tcW w:w="3278" w:type="dxa"/>
            <w:vMerge/>
            <w:tcBorders>
              <w:top w:val="single" w:sz="6" w:space="0" w:color="000000"/>
              <w:left w:val="single" w:sz="6" w:space="0" w:color="000000"/>
              <w:bottom w:val="single" w:sz="6" w:space="0" w:color="000000"/>
              <w:right w:val="single" w:sz="6" w:space="0" w:color="000000"/>
            </w:tcBorders>
            <w:vAlign w:val="center"/>
          </w:tcPr>
          <w:p w:rsidR="00FA315C" w:rsidRPr="002545D9" w:rsidRDefault="00FA315C">
            <w:pPr>
              <w:rPr>
                <w:rFonts w:ascii="Arial" w:eastAsia="Calibri" w:hAnsi="Arial" w:cs="Arial"/>
                <w:color w:val="000000"/>
              </w:rPr>
            </w:pPr>
          </w:p>
        </w:tc>
        <w:tc>
          <w:tcPr>
            <w:tcW w:w="856" w:type="dxa"/>
            <w:tcBorders>
              <w:top w:val="single" w:sz="6" w:space="0" w:color="000000"/>
              <w:left w:val="single" w:sz="6" w:space="0" w:color="000000"/>
              <w:bottom w:val="single" w:sz="6" w:space="0" w:color="000000"/>
              <w:right w:val="single" w:sz="6" w:space="0" w:color="000000"/>
            </w:tcBorders>
            <w:shd w:val="clear" w:color="auto" w:fill="F2F2F2"/>
            <w:tcMar>
              <w:top w:w="8" w:type="dxa"/>
              <w:left w:w="108" w:type="dxa"/>
              <w:bottom w:w="8" w:type="dxa"/>
              <w:right w:w="108" w:type="dxa"/>
            </w:tcMar>
            <w:vAlign w:val="center"/>
          </w:tcPr>
          <w:p w:rsidR="00FA315C" w:rsidRPr="002545D9" w:rsidRDefault="00384C68">
            <w:pPr>
              <w:pStyle w:val="Heading5"/>
              <w:keepNext/>
              <w:spacing w:before="60"/>
              <w:rPr>
                <w:rFonts w:ascii="Arial" w:hAnsi="Arial" w:cs="Arial"/>
                <w:iCs w:val="0"/>
                <w:color w:val="000000"/>
              </w:rPr>
            </w:pPr>
            <w:r w:rsidRPr="002545D9">
              <w:rPr>
                <w:rFonts w:ascii="Arial" w:eastAsia="Calibri" w:hAnsi="Arial" w:cs="Arial"/>
                <w:b w:val="0"/>
                <w:bCs w:val="0"/>
                <w:iCs w:val="0"/>
                <w:color w:val="000000"/>
                <w:sz w:val="24"/>
                <w:szCs w:val="24"/>
              </w:rPr>
              <w:t>Evening</w:t>
            </w:r>
          </w:p>
        </w:tc>
        <w:tc>
          <w:tcPr>
            <w:tcW w:w="5360" w:type="dxa"/>
            <w:gridSpan w:val="9"/>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FA315C" w:rsidRPr="002545D9" w:rsidRDefault="00384C68">
            <w:pPr>
              <w:spacing w:before="60" w:after="60"/>
              <w:rPr>
                <w:rFonts w:ascii="Arial" w:hAnsi="Arial" w:cs="Arial"/>
                <w:color w:val="000000"/>
              </w:rPr>
            </w:pPr>
            <w:r w:rsidRPr="002545D9">
              <w:rPr>
                <w:rFonts w:ascii="Arial" w:eastAsia="Calibri" w:hAnsi="Arial" w:cs="Arial"/>
                <w:color w:val="000000"/>
              </w:rPr>
              <w:t> </w:t>
            </w:r>
          </w:p>
        </w:tc>
      </w:tr>
      <w:tr w:rsidR="00FA315C" w:rsidRPr="002545D9" w:rsidTr="002545D9">
        <w:trPr>
          <w:trHeight w:val="454"/>
        </w:trPr>
        <w:tc>
          <w:tcPr>
            <w:tcW w:w="3278" w:type="dxa"/>
            <w:vMerge/>
            <w:tcBorders>
              <w:top w:val="single" w:sz="6" w:space="0" w:color="000000"/>
              <w:left w:val="single" w:sz="6" w:space="0" w:color="000000"/>
              <w:bottom w:val="single" w:sz="6" w:space="0" w:color="000000"/>
              <w:right w:val="single" w:sz="6" w:space="0" w:color="000000"/>
            </w:tcBorders>
            <w:vAlign w:val="center"/>
          </w:tcPr>
          <w:p w:rsidR="00FA315C" w:rsidRPr="002545D9" w:rsidRDefault="00FA315C">
            <w:pPr>
              <w:rPr>
                <w:rFonts w:ascii="Arial" w:eastAsia="Calibri" w:hAnsi="Arial" w:cs="Arial"/>
                <w:color w:val="000000"/>
              </w:rPr>
            </w:pPr>
          </w:p>
        </w:tc>
        <w:tc>
          <w:tcPr>
            <w:tcW w:w="856" w:type="dxa"/>
            <w:tcBorders>
              <w:top w:val="single" w:sz="6" w:space="0" w:color="000000"/>
              <w:left w:val="single" w:sz="6" w:space="0" w:color="000000"/>
              <w:bottom w:val="single" w:sz="6" w:space="0" w:color="000000"/>
              <w:right w:val="single" w:sz="6" w:space="0" w:color="000000"/>
            </w:tcBorders>
            <w:shd w:val="clear" w:color="auto" w:fill="F2F2F2"/>
            <w:tcMar>
              <w:top w:w="8" w:type="dxa"/>
              <w:left w:w="108" w:type="dxa"/>
              <w:bottom w:w="8" w:type="dxa"/>
              <w:right w:w="108" w:type="dxa"/>
            </w:tcMar>
            <w:vAlign w:val="center"/>
          </w:tcPr>
          <w:p w:rsidR="00FA315C" w:rsidRPr="002545D9" w:rsidRDefault="00384C68">
            <w:pPr>
              <w:pStyle w:val="Heading5"/>
              <w:keepNext/>
              <w:spacing w:before="60"/>
              <w:rPr>
                <w:rFonts w:ascii="Arial" w:hAnsi="Arial" w:cs="Arial"/>
                <w:iCs w:val="0"/>
                <w:color w:val="000000"/>
              </w:rPr>
            </w:pPr>
            <w:r w:rsidRPr="002545D9">
              <w:rPr>
                <w:rFonts w:ascii="Arial" w:eastAsia="Calibri" w:hAnsi="Arial" w:cs="Arial"/>
                <w:b w:val="0"/>
                <w:bCs w:val="0"/>
                <w:iCs w:val="0"/>
                <w:color w:val="000000"/>
                <w:sz w:val="24"/>
                <w:szCs w:val="24"/>
              </w:rPr>
              <w:t>Mobile</w:t>
            </w:r>
          </w:p>
        </w:tc>
        <w:tc>
          <w:tcPr>
            <w:tcW w:w="5360" w:type="dxa"/>
            <w:gridSpan w:val="9"/>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FA315C" w:rsidRPr="002545D9" w:rsidRDefault="00384C68">
            <w:pPr>
              <w:spacing w:before="60" w:after="60"/>
              <w:rPr>
                <w:rFonts w:ascii="Arial" w:hAnsi="Arial" w:cs="Arial"/>
                <w:color w:val="000000"/>
              </w:rPr>
            </w:pPr>
            <w:r w:rsidRPr="002545D9">
              <w:rPr>
                <w:rFonts w:ascii="Arial" w:eastAsia="Calibri" w:hAnsi="Arial" w:cs="Arial"/>
                <w:color w:val="000000"/>
              </w:rPr>
              <w:t> </w:t>
            </w:r>
          </w:p>
        </w:tc>
      </w:tr>
      <w:tr w:rsidR="00FA315C" w:rsidRPr="002545D9" w:rsidTr="002545D9">
        <w:trPr>
          <w:trHeight w:val="454"/>
        </w:trPr>
        <w:tc>
          <w:tcPr>
            <w:tcW w:w="3278" w:type="dxa"/>
            <w:tcBorders>
              <w:top w:val="single" w:sz="6" w:space="0" w:color="000000"/>
              <w:left w:val="single" w:sz="6" w:space="0" w:color="000000"/>
              <w:bottom w:val="single" w:sz="6" w:space="0" w:color="000000"/>
              <w:right w:val="single" w:sz="6" w:space="0" w:color="000000"/>
            </w:tcBorders>
            <w:shd w:val="clear" w:color="auto" w:fill="F2F2F2"/>
            <w:tcMar>
              <w:top w:w="8" w:type="dxa"/>
              <w:left w:w="108" w:type="dxa"/>
              <w:bottom w:w="8" w:type="dxa"/>
              <w:right w:w="108" w:type="dxa"/>
            </w:tcMar>
            <w:vAlign w:val="center"/>
          </w:tcPr>
          <w:p w:rsidR="00FA315C" w:rsidRPr="002545D9" w:rsidRDefault="00384C68">
            <w:pPr>
              <w:spacing w:before="60" w:after="60"/>
              <w:rPr>
                <w:rFonts w:ascii="Arial" w:hAnsi="Arial" w:cs="Arial"/>
                <w:color w:val="000000"/>
              </w:rPr>
            </w:pPr>
            <w:r w:rsidRPr="002545D9">
              <w:rPr>
                <w:rFonts w:ascii="Arial" w:eastAsia="Calibri" w:hAnsi="Arial" w:cs="Arial"/>
                <w:color w:val="000000"/>
              </w:rPr>
              <w:t>E-mail for communication</w:t>
            </w:r>
          </w:p>
        </w:tc>
        <w:tc>
          <w:tcPr>
            <w:tcW w:w="6216" w:type="dxa"/>
            <w:gridSpan w:val="10"/>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FA315C" w:rsidRPr="002545D9" w:rsidRDefault="00384C68">
            <w:pPr>
              <w:spacing w:before="60" w:after="60"/>
              <w:rPr>
                <w:rFonts w:ascii="Arial" w:hAnsi="Arial" w:cs="Arial"/>
                <w:color w:val="000000"/>
              </w:rPr>
            </w:pPr>
            <w:r w:rsidRPr="002545D9">
              <w:rPr>
                <w:rFonts w:ascii="Arial" w:eastAsia="Calibri" w:hAnsi="Arial" w:cs="Arial"/>
                <w:color w:val="000000"/>
              </w:rPr>
              <w:t> </w:t>
            </w:r>
          </w:p>
        </w:tc>
      </w:tr>
      <w:tr w:rsidR="00FA315C" w:rsidRPr="002545D9" w:rsidTr="002545D9">
        <w:trPr>
          <w:trHeight w:val="454"/>
        </w:trPr>
        <w:tc>
          <w:tcPr>
            <w:tcW w:w="9494" w:type="dxa"/>
            <w:gridSpan w:val="11"/>
            <w:tcBorders>
              <w:top w:val="single" w:sz="6" w:space="0" w:color="000000"/>
              <w:left w:val="single" w:sz="6" w:space="0" w:color="000000"/>
              <w:bottom w:val="single" w:sz="6" w:space="0" w:color="000000"/>
              <w:right w:val="single" w:sz="6" w:space="0" w:color="000000"/>
            </w:tcBorders>
            <w:shd w:val="clear" w:color="auto" w:fill="F2F2F2"/>
            <w:tcMar>
              <w:top w:w="8" w:type="dxa"/>
              <w:left w:w="108" w:type="dxa"/>
              <w:bottom w:w="8" w:type="dxa"/>
              <w:right w:w="108" w:type="dxa"/>
            </w:tcMar>
            <w:vAlign w:val="center"/>
          </w:tcPr>
          <w:p w:rsidR="00FA315C" w:rsidRPr="002545D9" w:rsidRDefault="00384C68">
            <w:pPr>
              <w:spacing w:before="60" w:after="60"/>
              <w:rPr>
                <w:rFonts w:ascii="Arial" w:hAnsi="Arial" w:cs="Arial"/>
                <w:color w:val="000000"/>
              </w:rPr>
            </w:pPr>
            <w:r w:rsidRPr="002545D9">
              <w:rPr>
                <w:rFonts w:ascii="Arial" w:eastAsia="Calibri" w:hAnsi="Arial" w:cs="Arial"/>
                <w:color w:val="000000"/>
              </w:rPr>
              <w:t>Under the Immigration, Asylum and National Act 2006 (or as subsequently amended), you are required to provide evidence of your eligibility to work in the UK and comply with any restrictions. We are required to check evidence of eligibility to work in the UK for each new applicant/interviewee before they commence employment.</w:t>
            </w:r>
          </w:p>
        </w:tc>
      </w:tr>
      <w:tr w:rsidR="00FA315C" w:rsidTr="002545D9">
        <w:trPr>
          <w:trHeight w:val="454"/>
        </w:trPr>
        <w:tc>
          <w:tcPr>
            <w:tcW w:w="4626" w:type="dxa"/>
            <w:gridSpan w:val="3"/>
            <w:tcBorders>
              <w:top w:val="single" w:sz="6" w:space="0" w:color="000000"/>
              <w:left w:val="single" w:sz="6" w:space="0" w:color="000000"/>
              <w:bottom w:val="single" w:sz="6" w:space="0" w:color="000000"/>
              <w:right w:val="single" w:sz="6" w:space="0" w:color="000000"/>
            </w:tcBorders>
            <w:shd w:val="clear" w:color="auto" w:fill="F2F2F2"/>
            <w:tcMar>
              <w:top w:w="8" w:type="dxa"/>
              <w:left w:w="108" w:type="dxa"/>
              <w:bottom w:w="8" w:type="dxa"/>
              <w:right w:w="108" w:type="dxa"/>
            </w:tcMar>
            <w:vAlign w:val="center"/>
          </w:tcPr>
          <w:p w:rsidR="00FA315C" w:rsidRPr="002545D9" w:rsidRDefault="00384C68">
            <w:pPr>
              <w:spacing w:before="60" w:after="60"/>
              <w:rPr>
                <w:rFonts w:ascii="Arial" w:hAnsi="Arial" w:cs="Arial"/>
                <w:color w:val="000000"/>
              </w:rPr>
            </w:pPr>
            <w:r w:rsidRPr="002545D9">
              <w:rPr>
                <w:rFonts w:ascii="Arial" w:eastAsia="Calibri" w:hAnsi="Arial" w:cs="Arial"/>
                <w:color w:val="000000"/>
              </w:rPr>
              <w:t>Please confirm your immigration status</w:t>
            </w:r>
          </w:p>
        </w:tc>
        <w:tc>
          <w:tcPr>
            <w:tcW w:w="4868" w:type="dxa"/>
            <w:gridSpan w:val="8"/>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FA315C" w:rsidRDefault="00384C68">
            <w:pPr>
              <w:spacing w:before="60" w:after="60"/>
              <w:jc w:val="center"/>
              <w:rPr>
                <w:color w:val="000000"/>
              </w:rPr>
            </w:pPr>
            <w:r>
              <w:rPr>
                <w:rFonts w:ascii="Calibri" w:eastAsia="Calibri" w:hAnsi="Calibri" w:cs="Calibri"/>
                <w:color w:val="000000"/>
              </w:rPr>
              <w:t> </w:t>
            </w:r>
          </w:p>
        </w:tc>
      </w:tr>
      <w:tr w:rsidR="00FA315C" w:rsidTr="002545D9">
        <w:trPr>
          <w:trHeight w:val="260"/>
        </w:trPr>
        <w:tc>
          <w:tcPr>
            <w:tcW w:w="4626" w:type="dxa"/>
            <w:gridSpan w:val="3"/>
            <w:vMerge w:val="restart"/>
            <w:tcBorders>
              <w:top w:val="single" w:sz="6" w:space="0" w:color="000000"/>
              <w:left w:val="single" w:sz="6" w:space="0" w:color="000000"/>
              <w:bottom w:val="single" w:sz="6" w:space="0" w:color="000000"/>
              <w:right w:val="single" w:sz="6" w:space="0" w:color="000000"/>
            </w:tcBorders>
            <w:shd w:val="clear" w:color="auto" w:fill="F2F2F2"/>
            <w:tcMar>
              <w:top w:w="8" w:type="dxa"/>
              <w:left w:w="108" w:type="dxa"/>
              <w:bottom w:w="8" w:type="dxa"/>
              <w:right w:w="108" w:type="dxa"/>
            </w:tcMar>
            <w:vAlign w:val="center"/>
          </w:tcPr>
          <w:p w:rsidR="00FA315C" w:rsidRPr="002545D9" w:rsidRDefault="00384C68">
            <w:pPr>
              <w:spacing w:before="60" w:after="60"/>
              <w:rPr>
                <w:rFonts w:ascii="Arial" w:hAnsi="Arial" w:cs="Arial"/>
                <w:color w:val="000000"/>
              </w:rPr>
            </w:pPr>
            <w:r w:rsidRPr="002545D9">
              <w:rPr>
                <w:rFonts w:ascii="Arial" w:eastAsia="Calibri" w:hAnsi="Arial" w:cs="Arial"/>
                <w:color w:val="000000"/>
              </w:rPr>
              <w:t>Please confirm, if there are any restrictions to your right to work or reside in the UK which might affect your right to take up employment in the UK</w:t>
            </w:r>
          </w:p>
        </w:tc>
        <w:tc>
          <w:tcPr>
            <w:tcW w:w="625" w:type="dxa"/>
            <w:tcBorders>
              <w:top w:val="single" w:sz="6" w:space="0" w:color="000000"/>
              <w:left w:val="single" w:sz="6" w:space="0" w:color="000000"/>
            </w:tcBorders>
            <w:tcMar>
              <w:top w:w="8" w:type="dxa"/>
              <w:left w:w="108" w:type="dxa"/>
              <w:bottom w:w="5" w:type="dxa"/>
              <w:right w:w="113" w:type="dxa"/>
            </w:tcMar>
            <w:vAlign w:val="center"/>
          </w:tcPr>
          <w:p w:rsidR="00FA315C" w:rsidRDefault="00384C68">
            <w:pPr>
              <w:spacing w:before="60" w:after="60"/>
              <w:rPr>
                <w:color w:val="000000"/>
                <w:sz w:val="20"/>
                <w:szCs w:val="20"/>
              </w:rPr>
            </w:pPr>
            <w:r>
              <w:rPr>
                <w:rFonts w:ascii="Calibri" w:eastAsia="Calibri" w:hAnsi="Calibri" w:cs="Calibri"/>
                <w:color w:val="000000"/>
                <w:sz w:val="20"/>
                <w:szCs w:val="20"/>
              </w:rPr>
              <w:t> </w:t>
            </w:r>
          </w:p>
        </w:tc>
        <w:tc>
          <w:tcPr>
            <w:tcW w:w="603" w:type="dxa"/>
            <w:tcBorders>
              <w:top w:val="single" w:sz="6" w:space="0" w:color="000000"/>
              <w:bottom w:val="single" w:sz="6" w:space="0" w:color="000000"/>
            </w:tcBorders>
            <w:tcMar>
              <w:top w:w="8" w:type="dxa"/>
              <w:left w:w="113" w:type="dxa"/>
              <w:bottom w:w="8" w:type="dxa"/>
              <w:right w:w="113" w:type="dxa"/>
            </w:tcMar>
            <w:vAlign w:val="center"/>
          </w:tcPr>
          <w:p w:rsidR="00FA315C" w:rsidRDefault="00384C68">
            <w:pPr>
              <w:spacing w:before="60" w:after="60"/>
              <w:rPr>
                <w:color w:val="000000"/>
                <w:sz w:val="20"/>
                <w:szCs w:val="20"/>
              </w:rPr>
            </w:pPr>
            <w:r>
              <w:rPr>
                <w:rFonts w:ascii="Calibri" w:eastAsia="Calibri" w:hAnsi="Calibri" w:cs="Calibri"/>
                <w:color w:val="000000"/>
                <w:sz w:val="20"/>
                <w:szCs w:val="20"/>
              </w:rPr>
              <w:t> </w:t>
            </w:r>
          </w:p>
        </w:tc>
        <w:tc>
          <w:tcPr>
            <w:tcW w:w="604" w:type="dxa"/>
            <w:tcBorders>
              <w:top w:val="single" w:sz="6" w:space="0" w:color="000000"/>
            </w:tcBorders>
            <w:tcMar>
              <w:top w:w="8" w:type="dxa"/>
              <w:left w:w="113" w:type="dxa"/>
              <w:bottom w:w="5" w:type="dxa"/>
              <w:right w:w="113" w:type="dxa"/>
            </w:tcMar>
            <w:vAlign w:val="center"/>
          </w:tcPr>
          <w:p w:rsidR="00FA315C" w:rsidRDefault="00384C68">
            <w:pPr>
              <w:spacing w:before="60" w:after="60"/>
              <w:rPr>
                <w:color w:val="000000"/>
                <w:sz w:val="20"/>
                <w:szCs w:val="20"/>
              </w:rPr>
            </w:pPr>
            <w:r>
              <w:rPr>
                <w:rFonts w:ascii="Calibri" w:eastAsia="Calibri" w:hAnsi="Calibri" w:cs="Calibri"/>
                <w:color w:val="000000"/>
                <w:sz w:val="20"/>
                <w:szCs w:val="20"/>
              </w:rPr>
              <w:t> </w:t>
            </w:r>
          </w:p>
        </w:tc>
        <w:tc>
          <w:tcPr>
            <w:tcW w:w="622" w:type="dxa"/>
            <w:tcBorders>
              <w:top w:val="single" w:sz="6" w:space="0" w:color="000000"/>
            </w:tcBorders>
            <w:tcMar>
              <w:top w:w="8" w:type="dxa"/>
              <w:left w:w="113" w:type="dxa"/>
              <w:bottom w:w="5" w:type="dxa"/>
              <w:right w:w="113" w:type="dxa"/>
            </w:tcMar>
            <w:vAlign w:val="center"/>
          </w:tcPr>
          <w:p w:rsidR="00FA315C" w:rsidRDefault="00384C68">
            <w:pPr>
              <w:spacing w:before="60" w:after="60"/>
              <w:rPr>
                <w:color w:val="000000"/>
                <w:sz w:val="20"/>
                <w:szCs w:val="20"/>
              </w:rPr>
            </w:pPr>
            <w:r>
              <w:rPr>
                <w:rFonts w:ascii="Calibri" w:eastAsia="Calibri" w:hAnsi="Calibri" w:cs="Calibri"/>
                <w:color w:val="000000"/>
                <w:sz w:val="20"/>
                <w:szCs w:val="20"/>
              </w:rPr>
              <w:t> </w:t>
            </w:r>
          </w:p>
        </w:tc>
        <w:tc>
          <w:tcPr>
            <w:tcW w:w="603" w:type="dxa"/>
            <w:tcBorders>
              <w:top w:val="single" w:sz="6" w:space="0" w:color="000000"/>
              <w:bottom w:val="single" w:sz="6" w:space="0" w:color="000000"/>
            </w:tcBorders>
            <w:tcMar>
              <w:top w:w="8" w:type="dxa"/>
              <w:left w:w="113" w:type="dxa"/>
              <w:bottom w:w="8" w:type="dxa"/>
              <w:right w:w="113" w:type="dxa"/>
            </w:tcMar>
            <w:vAlign w:val="center"/>
          </w:tcPr>
          <w:p w:rsidR="00FA315C" w:rsidRDefault="00384C68">
            <w:pPr>
              <w:spacing w:before="60" w:after="60"/>
              <w:rPr>
                <w:color w:val="000000"/>
                <w:sz w:val="20"/>
                <w:szCs w:val="20"/>
              </w:rPr>
            </w:pPr>
            <w:r>
              <w:rPr>
                <w:rFonts w:ascii="Calibri" w:eastAsia="Calibri" w:hAnsi="Calibri" w:cs="Calibri"/>
                <w:color w:val="000000"/>
                <w:sz w:val="20"/>
                <w:szCs w:val="20"/>
              </w:rPr>
              <w:t> </w:t>
            </w:r>
          </w:p>
        </w:tc>
        <w:tc>
          <w:tcPr>
            <w:tcW w:w="604" w:type="dxa"/>
            <w:tcBorders>
              <w:top w:val="single" w:sz="6" w:space="0" w:color="000000"/>
            </w:tcBorders>
            <w:tcMar>
              <w:top w:w="8" w:type="dxa"/>
              <w:left w:w="113" w:type="dxa"/>
              <w:bottom w:w="5" w:type="dxa"/>
              <w:right w:w="113" w:type="dxa"/>
            </w:tcMar>
            <w:vAlign w:val="center"/>
          </w:tcPr>
          <w:p w:rsidR="00FA315C" w:rsidRDefault="00384C68">
            <w:pPr>
              <w:spacing w:before="60" w:after="60"/>
              <w:rPr>
                <w:color w:val="000000"/>
                <w:sz w:val="20"/>
                <w:szCs w:val="20"/>
              </w:rPr>
            </w:pPr>
            <w:r>
              <w:rPr>
                <w:rFonts w:ascii="Calibri" w:eastAsia="Calibri" w:hAnsi="Calibri" w:cs="Calibri"/>
                <w:color w:val="000000"/>
                <w:sz w:val="20"/>
                <w:szCs w:val="20"/>
              </w:rPr>
              <w:t> </w:t>
            </w:r>
          </w:p>
        </w:tc>
        <w:tc>
          <w:tcPr>
            <w:tcW w:w="603" w:type="dxa"/>
            <w:tcBorders>
              <w:top w:val="single" w:sz="6" w:space="0" w:color="000000"/>
            </w:tcBorders>
            <w:tcMar>
              <w:top w:w="8" w:type="dxa"/>
              <w:left w:w="113" w:type="dxa"/>
              <w:bottom w:w="5" w:type="dxa"/>
              <w:right w:w="113" w:type="dxa"/>
            </w:tcMar>
            <w:vAlign w:val="center"/>
          </w:tcPr>
          <w:p w:rsidR="00FA315C" w:rsidRDefault="00384C68">
            <w:pPr>
              <w:spacing w:before="60" w:after="60"/>
              <w:rPr>
                <w:color w:val="000000"/>
                <w:sz w:val="20"/>
                <w:szCs w:val="20"/>
              </w:rPr>
            </w:pPr>
            <w:r>
              <w:rPr>
                <w:rFonts w:ascii="Calibri" w:eastAsia="Calibri" w:hAnsi="Calibri" w:cs="Calibri"/>
                <w:color w:val="000000"/>
                <w:sz w:val="20"/>
                <w:szCs w:val="20"/>
              </w:rPr>
              <w:t> </w:t>
            </w:r>
          </w:p>
        </w:tc>
        <w:tc>
          <w:tcPr>
            <w:tcW w:w="604" w:type="dxa"/>
            <w:tcBorders>
              <w:top w:val="single" w:sz="6" w:space="0" w:color="000000"/>
              <w:right w:val="single" w:sz="6" w:space="0" w:color="000000"/>
            </w:tcBorders>
            <w:tcMar>
              <w:top w:w="8" w:type="dxa"/>
              <w:left w:w="113" w:type="dxa"/>
              <w:bottom w:w="5" w:type="dxa"/>
              <w:right w:w="108" w:type="dxa"/>
            </w:tcMar>
            <w:vAlign w:val="center"/>
          </w:tcPr>
          <w:p w:rsidR="00FA315C" w:rsidRDefault="00384C68">
            <w:pPr>
              <w:spacing w:before="60" w:after="60"/>
              <w:rPr>
                <w:color w:val="000000"/>
                <w:sz w:val="20"/>
                <w:szCs w:val="20"/>
              </w:rPr>
            </w:pPr>
            <w:r>
              <w:rPr>
                <w:rFonts w:ascii="Calibri" w:eastAsia="Calibri" w:hAnsi="Calibri" w:cs="Calibri"/>
                <w:color w:val="000000"/>
                <w:sz w:val="20"/>
                <w:szCs w:val="20"/>
              </w:rPr>
              <w:t> </w:t>
            </w:r>
          </w:p>
        </w:tc>
      </w:tr>
      <w:tr w:rsidR="00FA315C" w:rsidTr="002545D9">
        <w:trPr>
          <w:trHeight w:val="258"/>
        </w:trPr>
        <w:tc>
          <w:tcPr>
            <w:tcW w:w="0" w:type="auto"/>
            <w:gridSpan w:val="3"/>
            <w:vMerge/>
            <w:tcBorders>
              <w:top w:val="single" w:sz="6" w:space="0" w:color="000000"/>
              <w:left w:val="single" w:sz="6" w:space="0" w:color="000000"/>
              <w:bottom w:val="single" w:sz="6" w:space="0" w:color="000000"/>
              <w:right w:val="single" w:sz="6" w:space="0" w:color="000000"/>
            </w:tcBorders>
            <w:vAlign w:val="center"/>
          </w:tcPr>
          <w:p w:rsidR="00FA315C" w:rsidRPr="002545D9" w:rsidRDefault="00FA315C">
            <w:pPr>
              <w:rPr>
                <w:rFonts w:ascii="Arial" w:eastAsia="Calibri" w:hAnsi="Arial" w:cs="Arial"/>
                <w:color w:val="000000"/>
                <w:sz w:val="20"/>
                <w:szCs w:val="20"/>
              </w:rPr>
            </w:pPr>
          </w:p>
        </w:tc>
        <w:tc>
          <w:tcPr>
            <w:tcW w:w="625" w:type="dxa"/>
            <w:tcBorders>
              <w:left w:val="single" w:sz="6" w:space="0" w:color="000000"/>
              <w:right w:val="single" w:sz="6" w:space="0" w:color="000000"/>
            </w:tcBorders>
            <w:tcMar>
              <w:top w:w="5" w:type="dxa"/>
              <w:left w:w="108" w:type="dxa"/>
              <w:bottom w:w="5" w:type="dxa"/>
              <w:right w:w="108" w:type="dxa"/>
            </w:tcMar>
            <w:vAlign w:val="center"/>
          </w:tcPr>
          <w:p w:rsidR="00FA315C" w:rsidRPr="002545D9" w:rsidRDefault="00384C68">
            <w:pPr>
              <w:spacing w:before="60" w:after="60"/>
              <w:rPr>
                <w:rFonts w:ascii="Arial" w:hAnsi="Arial" w:cs="Arial"/>
                <w:color w:val="000000"/>
              </w:rPr>
            </w:pPr>
            <w:r w:rsidRPr="002545D9">
              <w:rPr>
                <w:rFonts w:ascii="Arial" w:eastAsia="Calibri" w:hAnsi="Arial" w:cs="Arial"/>
                <w:color w:val="000000"/>
              </w:rPr>
              <w:t>Yes</w:t>
            </w:r>
          </w:p>
        </w:tc>
        <w:tc>
          <w:tcPr>
            <w:tcW w:w="60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FA315C" w:rsidRPr="002545D9" w:rsidRDefault="00384C68">
            <w:pPr>
              <w:spacing w:before="60" w:after="60"/>
              <w:rPr>
                <w:rFonts w:ascii="Arial" w:hAnsi="Arial" w:cs="Arial"/>
                <w:color w:val="000000"/>
                <w:sz w:val="20"/>
                <w:szCs w:val="20"/>
              </w:rPr>
            </w:pPr>
            <w:r w:rsidRPr="002545D9">
              <w:rPr>
                <w:rFonts w:ascii="Arial" w:eastAsia="Calibri" w:hAnsi="Arial" w:cs="Arial"/>
                <w:color w:val="000000"/>
                <w:sz w:val="20"/>
                <w:szCs w:val="20"/>
              </w:rPr>
              <w:t> </w:t>
            </w:r>
          </w:p>
        </w:tc>
        <w:tc>
          <w:tcPr>
            <w:tcW w:w="604" w:type="dxa"/>
            <w:tcBorders>
              <w:left w:val="single" w:sz="6" w:space="0" w:color="000000"/>
            </w:tcBorders>
            <w:tcMar>
              <w:top w:w="5" w:type="dxa"/>
              <w:left w:w="108" w:type="dxa"/>
              <w:bottom w:w="5" w:type="dxa"/>
              <w:right w:w="113" w:type="dxa"/>
            </w:tcMar>
            <w:vAlign w:val="center"/>
          </w:tcPr>
          <w:p w:rsidR="00FA315C" w:rsidRPr="002545D9" w:rsidRDefault="00384C68">
            <w:pPr>
              <w:spacing w:before="60" w:after="60"/>
              <w:rPr>
                <w:rFonts w:ascii="Arial" w:hAnsi="Arial" w:cs="Arial"/>
                <w:color w:val="000000"/>
                <w:sz w:val="20"/>
                <w:szCs w:val="20"/>
              </w:rPr>
            </w:pPr>
            <w:r w:rsidRPr="002545D9">
              <w:rPr>
                <w:rFonts w:ascii="Arial" w:eastAsia="Calibri" w:hAnsi="Arial" w:cs="Arial"/>
                <w:color w:val="000000"/>
                <w:sz w:val="20"/>
                <w:szCs w:val="20"/>
              </w:rPr>
              <w:t> </w:t>
            </w:r>
          </w:p>
        </w:tc>
        <w:tc>
          <w:tcPr>
            <w:tcW w:w="622" w:type="dxa"/>
            <w:tcBorders>
              <w:right w:val="single" w:sz="6" w:space="0" w:color="000000"/>
            </w:tcBorders>
            <w:tcMar>
              <w:top w:w="5" w:type="dxa"/>
              <w:left w:w="113" w:type="dxa"/>
              <w:bottom w:w="5" w:type="dxa"/>
              <w:right w:w="108" w:type="dxa"/>
            </w:tcMar>
            <w:vAlign w:val="center"/>
          </w:tcPr>
          <w:p w:rsidR="00FA315C" w:rsidRPr="002545D9" w:rsidRDefault="00384C68">
            <w:pPr>
              <w:spacing w:before="60" w:after="60"/>
              <w:rPr>
                <w:rFonts w:ascii="Arial" w:hAnsi="Arial" w:cs="Arial"/>
                <w:color w:val="000000"/>
              </w:rPr>
            </w:pPr>
            <w:r w:rsidRPr="002545D9">
              <w:rPr>
                <w:rFonts w:ascii="Arial" w:eastAsia="Calibri" w:hAnsi="Arial" w:cs="Arial"/>
                <w:color w:val="000000"/>
              </w:rPr>
              <w:t>No</w:t>
            </w:r>
          </w:p>
        </w:tc>
        <w:tc>
          <w:tcPr>
            <w:tcW w:w="60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FA315C" w:rsidRDefault="00384C68">
            <w:pPr>
              <w:spacing w:before="60" w:after="60"/>
              <w:rPr>
                <w:color w:val="000000"/>
                <w:sz w:val="20"/>
                <w:szCs w:val="20"/>
              </w:rPr>
            </w:pPr>
            <w:r>
              <w:rPr>
                <w:rFonts w:ascii="Calibri" w:eastAsia="Calibri" w:hAnsi="Calibri" w:cs="Calibri"/>
                <w:color w:val="000000"/>
                <w:sz w:val="20"/>
                <w:szCs w:val="20"/>
              </w:rPr>
              <w:t> </w:t>
            </w:r>
          </w:p>
        </w:tc>
        <w:tc>
          <w:tcPr>
            <w:tcW w:w="604" w:type="dxa"/>
            <w:tcBorders>
              <w:left w:val="single" w:sz="6" w:space="0" w:color="000000"/>
            </w:tcBorders>
            <w:tcMar>
              <w:top w:w="5" w:type="dxa"/>
              <w:left w:w="108" w:type="dxa"/>
              <w:bottom w:w="5" w:type="dxa"/>
              <w:right w:w="113" w:type="dxa"/>
            </w:tcMar>
            <w:vAlign w:val="center"/>
          </w:tcPr>
          <w:p w:rsidR="00FA315C" w:rsidRDefault="00384C68">
            <w:pPr>
              <w:spacing w:before="60" w:after="60"/>
              <w:rPr>
                <w:color w:val="000000"/>
                <w:sz w:val="20"/>
                <w:szCs w:val="20"/>
              </w:rPr>
            </w:pPr>
            <w:r>
              <w:rPr>
                <w:rFonts w:ascii="Calibri" w:eastAsia="Calibri" w:hAnsi="Calibri" w:cs="Calibri"/>
                <w:color w:val="000000"/>
                <w:sz w:val="20"/>
                <w:szCs w:val="20"/>
              </w:rPr>
              <w:t> </w:t>
            </w:r>
          </w:p>
        </w:tc>
        <w:tc>
          <w:tcPr>
            <w:tcW w:w="603" w:type="dxa"/>
            <w:tcMar>
              <w:top w:w="5" w:type="dxa"/>
              <w:left w:w="113" w:type="dxa"/>
              <w:bottom w:w="5" w:type="dxa"/>
              <w:right w:w="113" w:type="dxa"/>
            </w:tcMar>
            <w:vAlign w:val="center"/>
          </w:tcPr>
          <w:p w:rsidR="00FA315C" w:rsidRDefault="00384C68">
            <w:pPr>
              <w:spacing w:before="60" w:after="60"/>
              <w:rPr>
                <w:color w:val="000000"/>
                <w:sz w:val="20"/>
                <w:szCs w:val="20"/>
              </w:rPr>
            </w:pPr>
            <w:r>
              <w:rPr>
                <w:rFonts w:ascii="Calibri" w:eastAsia="Calibri" w:hAnsi="Calibri" w:cs="Calibri"/>
                <w:color w:val="000000"/>
                <w:sz w:val="20"/>
                <w:szCs w:val="20"/>
              </w:rPr>
              <w:t> </w:t>
            </w:r>
          </w:p>
        </w:tc>
        <w:tc>
          <w:tcPr>
            <w:tcW w:w="604" w:type="dxa"/>
            <w:tcBorders>
              <w:right w:val="single" w:sz="6" w:space="0" w:color="000000"/>
            </w:tcBorders>
            <w:tcMar>
              <w:top w:w="5" w:type="dxa"/>
              <w:left w:w="113" w:type="dxa"/>
              <w:bottom w:w="5" w:type="dxa"/>
              <w:right w:w="108" w:type="dxa"/>
            </w:tcMar>
            <w:vAlign w:val="center"/>
          </w:tcPr>
          <w:p w:rsidR="00FA315C" w:rsidRDefault="00384C68">
            <w:pPr>
              <w:spacing w:before="60" w:after="60"/>
              <w:rPr>
                <w:color w:val="000000"/>
                <w:sz w:val="20"/>
                <w:szCs w:val="20"/>
              </w:rPr>
            </w:pPr>
            <w:r>
              <w:rPr>
                <w:rFonts w:ascii="Calibri" w:eastAsia="Calibri" w:hAnsi="Calibri" w:cs="Calibri"/>
                <w:color w:val="000000"/>
                <w:sz w:val="20"/>
                <w:szCs w:val="20"/>
              </w:rPr>
              <w:t> </w:t>
            </w:r>
          </w:p>
        </w:tc>
      </w:tr>
      <w:tr w:rsidR="00FA315C" w:rsidTr="002545D9">
        <w:trPr>
          <w:trHeight w:val="258"/>
        </w:trPr>
        <w:tc>
          <w:tcPr>
            <w:tcW w:w="0" w:type="auto"/>
            <w:gridSpan w:val="3"/>
            <w:vMerge/>
            <w:tcBorders>
              <w:top w:val="single" w:sz="6" w:space="0" w:color="000000"/>
              <w:left w:val="single" w:sz="6" w:space="0" w:color="000000"/>
              <w:bottom w:val="single" w:sz="6" w:space="0" w:color="000000"/>
              <w:right w:val="single" w:sz="6" w:space="0" w:color="000000"/>
            </w:tcBorders>
            <w:vAlign w:val="center"/>
          </w:tcPr>
          <w:p w:rsidR="00FA315C" w:rsidRPr="002545D9" w:rsidRDefault="00FA315C">
            <w:pPr>
              <w:rPr>
                <w:rFonts w:ascii="Arial" w:eastAsia="Calibri" w:hAnsi="Arial" w:cs="Arial"/>
                <w:color w:val="000000"/>
                <w:sz w:val="20"/>
                <w:szCs w:val="20"/>
              </w:rPr>
            </w:pPr>
          </w:p>
        </w:tc>
        <w:tc>
          <w:tcPr>
            <w:tcW w:w="625" w:type="dxa"/>
            <w:tcBorders>
              <w:left w:val="single" w:sz="6" w:space="0" w:color="000000"/>
              <w:bottom w:val="single" w:sz="6" w:space="0" w:color="000000"/>
            </w:tcBorders>
            <w:tcMar>
              <w:top w:w="5" w:type="dxa"/>
              <w:left w:w="108" w:type="dxa"/>
              <w:bottom w:w="8" w:type="dxa"/>
              <w:right w:w="113" w:type="dxa"/>
            </w:tcMar>
            <w:vAlign w:val="center"/>
          </w:tcPr>
          <w:p w:rsidR="00FA315C" w:rsidRDefault="00384C68">
            <w:pPr>
              <w:spacing w:before="60" w:after="60"/>
              <w:rPr>
                <w:color w:val="000000"/>
                <w:sz w:val="20"/>
                <w:szCs w:val="20"/>
              </w:rPr>
            </w:pPr>
            <w:r>
              <w:rPr>
                <w:rFonts w:ascii="Calibri" w:eastAsia="Calibri" w:hAnsi="Calibri" w:cs="Calibri"/>
                <w:color w:val="000000"/>
                <w:sz w:val="20"/>
                <w:szCs w:val="20"/>
              </w:rPr>
              <w:t> </w:t>
            </w:r>
          </w:p>
        </w:tc>
        <w:tc>
          <w:tcPr>
            <w:tcW w:w="603" w:type="dxa"/>
            <w:tcBorders>
              <w:top w:val="single" w:sz="6" w:space="0" w:color="000000"/>
              <w:bottom w:val="single" w:sz="6" w:space="0" w:color="000000"/>
            </w:tcBorders>
            <w:tcMar>
              <w:top w:w="8" w:type="dxa"/>
              <w:left w:w="113" w:type="dxa"/>
              <w:bottom w:w="8" w:type="dxa"/>
              <w:right w:w="113" w:type="dxa"/>
            </w:tcMar>
            <w:vAlign w:val="center"/>
          </w:tcPr>
          <w:p w:rsidR="00FA315C" w:rsidRDefault="00384C68">
            <w:pPr>
              <w:spacing w:before="60" w:after="60"/>
              <w:rPr>
                <w:color w:val="000000"/>
                <w:sz w:val="20"/>
                <w:szCs w:val="20"/>
              </w:rPr>
            </w:pPr>
            <w:r>
              <w:rPr>
                <w:rFonts w:ascii="Calibri" w:eastAsia="Calibri" w:hAnsi="Calibri" w:cs="Calibri"/>
                <w:color w:val="000000"/>
                <w:sz w:val="20"/>
                <w:szCs w:val="20"/>
              </w:rPr>
              <w:t> </w:t>
            </w:r>
          </w:p>
        </w:tc>
        <w:tc>
          <w:tcPr>
            <w:tcW w:w="604" w:type="dxa"/>
            <w:tcBorders>
              <w:bottom w:val="single" w:sz="6" w:space="0" w:color="000000"/>
            </w:tcBorders>
            <w:tcMar>
              <w:top w:w="5" w:type="dxa"/>
              <w:left w:w="113" w:type="dxa"/>
              <w:bottom w:w="8" w:type="dxa"/>
              <w:right w:w="113" w:type="dxa"/>
            </w:tcMar>
            <w:vAlign w:val="center"/>
          </w:tcPr>
          <w:p w:rsidR="00FA315C" w:rsidRDefault="00384C68">
            <w:pPr>
              <w:spacing w:before="60" w:after="60"/>
              <w:rPr>
                <w:color w:val="000000"/>
                <w:sz w:val="20"/>
                <w:szCs w:val="20"/>
              </w:rPr>
            </w:pPr>
            <w:r>
              <w:rPr>
                <w:rFonts w:ascii="Calibri" w:eastAsia="Calibri" w:hAnsi="Calibri" w:cs="Calibri"/>
                <w:color w:val="000000"/>
                <w:sz w:val="20"/>
                <w:szCs w:val="20"/>
              </w:rPr>
              <w:t> </w:t>
            </w:r>
          </w:p>
        </w:tc>
        <w:tc>
          <w:tcPr>
            <w:tcW w:w="622" w:type="dxa"/>
            <w:tcBorders>
              <w:bottom w:val="single" w:sz="6" w:space="0" w:color="000000"/>
            </w:tcBorders>
            <w:tcMar>
              <w:top w:w="5" w:type="dxa"/>
              <w:left w:w="113" w:type="dxa"/>
              <w:bottom w:w="8" w:type="dxa"/>
              <w:right w:w="113" w:type="dxa"/>
            </w:tcMar>
            <w:vAlign w:val="center"/>
          </w:tcPr>
          <w:p w:rsidR="00FA315C" w:rsidRDefault="00384C68">
            <w:pPr>
              <w:spacing w:before="60" w:after="60"/>
              <w:rPr>
                <w:color w:val="000000"/>
                <w:sz w:val="20"/>
                <w:szCs w:val="20"/>
              </w:rPr>
            </w:pPr>
            <w:r>
              <w:rPr>
                <w:rFonts w:ascii="Calibri" w:eastAsia="Calibri" w:hAnsi="Calibri" w:cs="Calibri"/>
                <w:color w:val="000000"/>
                <w:sz w:val="20"/>
                <w:szCs w:val="20"/>
              </w:rPr>
              <w:t> </w:t>
            </w:r>
          </w:p>
        </w:tc>
        <w:tc>
          <w:tcPr>
            <w:tcW w:w="603" w:type="dxa"/>
            <w:tcBorders>
              <w:top w:val="single" w:sz="6" w:space="0" w:color="000000"/>
              <w:bottom w:val="single" w:sz="6" w:space="0" w:color="000000"/>
            </w:tcBorders>
            <w:tcMar>
              <w:top w:w="8" w:type="dxa"/>
              <w:left w:w="113" w:type="dxa"/>
              <w:bottom w:w="8" w:type="dxa"/>
              <w:right w:w="113" w:type="dxa"/>
            </w:tcMar>
            <w:vAlign w:val="center"/>
          </w:tcPr>
          <w:p w:rsidR="00FA315C" w:rsidRDefault="00384C68">
            <w:pPr>
              <w:spacing w:before="60" w:after="60"/>
              <w:rPr>
                <w:color w:val="000000"/>
                <w:sz w:val="20"/>
                <w:szCs w:val="20"/>
              </w:rPr>
            </w:pPr>
            <w:r>
              <w:rPr>
                <w:rFonts w:ascii="Calibri" w:eastAsia="Calibri" w:hAnsi="Calibri" w:cs="Calibri"/>
                <w:color w:val="000000"/>
                <w:sz w:val="20"/>
                <w:szCs w:val="20"/>
              </w:rPr>
              <w:t> </w:t>
            </w:r>
          </w:p>
        </w:tc>
        <w:tc>
          <w:tcPr>
            <w:tcW w:w="604" w:type="dxa"/>
            <w:tcBorders>
              <w:bottom w:val="single" w:sz="6" w:space="0" w:color="000000"/>
            </w:tcBorders>
            <w:tcMar>
              <w:top w:w="5" w:type="dxa"/>
              <w:left w:w="113" w:type="dxa"/>
              <w:bottom w:w="8" w:type="dxa"/>
              <w:right w:w="113" w:type="dxa"/>
            </w:tcMar>
            <w:vAlign w:val="center"/>
          </w:tcPr>
          <w:p w:rsidR="00FA315C" w:rsidRDefault="00384C68">
            <w:pPr>
              <w:spacing w:before="60" w:after="60"/>
              <w:rPr>
                <w:color w:val="000000"/>
                <w:sz w:val="20"/>
                <w:szCs w:val="20"/>
              </w:rPr>
            </w:pPr>
            <w:r>
              <w:rPr>
                <w:rFonts w:ascii="Calibri" w:eastAsia="Calibri" w:hAnsi="Calibri" w:cs="Calibri"/>
                <w:color w:val="000000"/>
                <w:sz w:val="20"/>
                <w:szCs w:val="20"/>
              </w:rPr>
              <w:t> </w:t>
            </w:r>
          </w:p>
        </w:tc>
        <w:tc>
          <w:tcPr>
            <w:tcW w:w="603" w:type="dxa"/>
            <w:tcBorders>
              <w:bottom w:val="single" w:sz="6" w:space="0" w:color="000000"/>
            </w:tcBorders>
            <w:tcMar>
              <w:top w:w="5" w:type="dxa"/>
              <w:left w:w="113" w:type="dxa"/>
              <w:bottom w:w="8" w:type="dxa"/>
              <w:right w:w="113" w:type="dxa"/>
            </w:tcMar>
            <w:vAlign w:val="center"/>
          </w:tcPr>
          <w:p w:rsidR="00FA315C" w:rsidRDefault="00384C68">
            <w:pPr>
              <w:spacing w:before="60" w:after="60"/>
              <w:rPr>
                <w:color w:val="000000"/>
                <w:sz w:val="20"/>
                <w:szCs w:val="20"/>
              </w:rPr>
            </w:pPr>
            <w:r>
              <w:rPr>
                <w:rFonts w:ascii="Calibri" w:eastAsia="Calibri" w:hAnsi="Calibri" w:cs="Calibri"/>
                <w:color w:val="000000"/>
                <w:sz w:val="20"/>
                <w:szCs w:val="20"/>
              </w:rPr>
              <w:t> </w:t>
            </w:r>
          </w:p>
        </w:tc>
        <w:tc>
          <w:tcPr>
            <w:tcW w:w="604" w:type="dxa"/>
            <w:tcBorders>
              <w:bottom w:val="single" w:sz="6" w:space="0" w:color="000000"/>
              <w:right w:val="single" w:sz="6" w:space="0" w:color="000000"/>
            </w:tcBorders>
            <w:tcMar>
              <w:top w:w="5" w:type="dxa"/>
              <w:left w:w="113" w:type="dxa"/>
              <w:bottom w:w="8" w:type="dxa"/>
              <w:right w:w="108" w:type="dxa"/>
            </w:tcMar>
            <w:vAlign w:val="center"/>
          </w:tcPr>
          <w:p w:rsidR="00FA315C" w:rsidRDefault="00384C68">
            <w:pPr>
              <w:spacing w:before="60" w:after="60"/>
              <w:rPr>
                <w:color w:val="000000"/>
                <w:sz w:val="20"/>
                <w:szCs w:val="20"/>
              </w:rPr>
            </w:pPr>
            <w:r>
              <w:rPr>
                <w:rFonts w:ascii="Calibri" w:eastAsia="Calibri" w:hAnsi="Calibri" w:cs="Calibri"/>
                <w:color w:val="000000"/>
                <w:sz w:val="20"/>
                <w:szCs w:val="20"/>
              </w:rPr>
              <w:t> </w:t>
            </w:r>
          </w:p>
        </w:tc>
      </w:tr>
      <w:tr w:rsidR="00FA315C" w:rsidTr="002545D9">
        <w:trPr>
          <w:trHeight w:val="454"/>
        </w:trPr>
        <w:tc>
          <w:tcPr>
            <w:tcW w:w="4626" w:type="dxa"/>
            <w:gridSpan w:val="3"/>
            <w:tcBorders>
              <w:top w:val="single" w:sz="6" w:space="0" w:color="000000"/>
              <w:left w:val="single" w:sz="6" w:space="0" w:color="000000"/>
              <w:bottom w:val="single" w:sz="6" w:space="0" w:color="000000"/>
              <w:right w:val="single" w:sz="6" w:space="0" w:color="000000"/>
            </w:tcBorders>
            <w:shd w:val="clear" w:color="auto" w:fill="F2F2F2"/>
            <w:tcMar>
              <w:top w:w="8" w:type="dxa"/>
              <w:left w:w="108" w:type="dxa"/>
              <w:bottom w:w="8" w:type="dxa"/>
              <w:right w:w="108" w:type="dxa"/>
            </w:tcMar>
            <w:vAlign w:val="center"/>
          </w:tcPr>
          <w:p w:rsidR="00FA315C" w:rsidRPr="002545D9" w:rsidRDefault="00384C68">
            <w:pPr>
              <w:spacing w:before="60" w:after="60"/>
              <w:rPr>
                <w:rFonts w:ascii="Arial" w:hAnsi="Arial" w:cs="Arial"/>
                <w:color w:val="000000"/>
              </w:rPr>
            </w:pPr>
            <w:r w:rsidRPr="002545D9">
              <w:rPr>
                <w:rFonts w:ascii="Arial" w:eastAsia="Calibri" w:hAnsi="Arial" w:cs="Arial"/>
                <w:color w:val="000000"/>
              </w:rPr>
              <w:t>If Yes, please provide details:</w:t>
            </w:r>
          </w:p>
        </w:tc>
        <w:tc>
          <w:tcPr>
            <w:tcW w:w="4868" w:type="dxa"/>
            <w:gridSpan w:val="8"/>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FA315C" w:rsidRDefault="00384C68">
            <w:pPr>
              <w:spacing w:before="60" w:after="60"/>
              <w:jc w:val="center"/>
              <w:rPr>
                <w:color w:val="000000"/>
              </w:rPr>
            </w:pPr>
            <w:r>
              <w:rPr>
                <w:rFonts w:ascii="Calibri" w:eastAsia="Calibri" w:hAnsi="Calibri" w:cs="Calibri"/>
                <w:color w:val="000000"/>
              </w:rPr>
              <w:t> </w:t>
            </w:r>
          </w:p>
        </w:tc>
      </w:tr>
      <w:tr w:rsidR="00FA315C" w:rsidTr="002545D9">
        <w:trPr>
          <w:trHeight w:val="454"/>
        </w:trPr>
        <w:tc>
          <w:tcPr>
            <w:tcW w:w="9494" w:type="dxa"/>
            <w:gridSpan w:val="11"/>
            <w:tcBorders>
              <w:top w:val="single" w:sz="6" w:space="0" w:color="000000"/>
              <w:left w:val="single" w:sz="6" w:space="0" w:color="000000"/>
              <w:bottom w:val="single" w:sz="6" w:space="0" w:color="000000"/>
              <w:right w:val="single" w:sz="6" w:space="0" w:color="000000"/>
            </w:tcBorders>
            <w:shd w:val="clear" w:color="auto" w:fill="F2F2F2"/>
            <w:tcMar>
              <w:top w:w="8" w:type="dxa"/>
              <w:left w:w="108" w:type="dxa"/>
              <w:bottom w:w="8" w:type="dxa"/>
              <w:right w:w="108" w:type="dxa"/>
            </w:tcMar>
            <w:vAlign w:val="center"/>
          </w:tcPr>
          <w:p w:rsidR="00FA315C" w:rsidRPr="002545D9" w:rsidRDefault="00384C68">
            <w:pPr>
              <w:spacing w:before="60" w:after="60"/>
              <w:rPr>
                <w:rFonts w:ascii="Arial" w:hAnsi="Arial" w:cs="Arial"/>
                <w:color w:val="000000"/>
              </w:rPr>
            </w:pPr>
            <w:r w:rsidRPr="002545D9">
              <w:rPr>
                <w:rFonts w:ascii="Arial" w:eastAsia="Calibri" w:hAnsi="Arial" w:cs="Arial"/>
                <w:color w:val="000000"/>
              </w:rPr>
              <w:t xml:space="preserve">All successful applicants will be asked to provide original proof of their right to work in the UK prior to commencement of employment. </w:t>
            </w:r>
          </w:p>
        </w:tc>
      </w:tr>
      <w:tr w:rsidR="00FA315C" w:rsidTr="002545D9">
        <w:trPr>
          <w:trHeight w:val="454"/>
        </w:trPr>
        <w:tc>
          <w:tcPr>
            <w:tcW w:w="4626" w:type="dxa"/>
            <w:gridSpan w:val="3"/>
            <w:tcBorders>
              <w:top w:val="single" w:sz="6" w:space="0" w:color="000000"/>
              <w:left w:val="single" w:sz="6" w:space="0" w:color="000000"/>
              <w:bottom w:val="single" w:sz="6" w:space="0" w:color="000000"/>
              <w:right w:val="single" w:sz="6" w:space="0" w:color="000000"/>
            </w:tcBorders>
            <w:shd w:val="clear" w:color="auto" w:fill="F2F2F2"/>
            <w:tcMar>
              <w:top w:w="8" w:type="dxa"/>
              <w:left w:w="108" w:type="dxa"/>
              <w:bottom w:w="8" w:type="dxa"/>
              <w:right w:w="108" w:type="dxa"/>
            </w:tcMar>
            <w:vAlign w:val="center"/>
          </w:tcPr>
          <w:p w:rsidR="00FA315C" w:rsidRPr="002545D9" w:rsidRDefault="00384C68">
            <w:pPr>
              <w:pStyle w:val="Heading5"/>
              <w:keepNext/>
              <w:spacing w:before="60"/>
              <w:rPr>
                <w:rFonts w:ascii="Arial" w:hAnsi="Arial" w:cs="Arial"/>
                <w:iCs w:val="0"/>
                <w:color w:val="000000"/>
              </w:rPr>
            </w:pPr>
            <w:r w:rsidRPr="002545D9">
              <w:rPr>
                <w:rFonts w:ascii="Arial" w:eastAsia="Calibri" w:hAnsi="Arial" w:cs="Arial"/>
                <w:b w:val="0"/>
                <w:bCs w:val="0"/>
                <w:iCs w:val="0"/>
                <w:color w:val="000000"/>
                <w:sz w:val="24"/>
                <w:szCs w:val="24"/>
              </w:rPr>
              <w:t>Where did you see this vacancy advertised?</w:t>
            </w:r>
          </w:p>
        </w:tc>
        <w:tc>
          <w:tcPr>
            <w:tcW w:w="4868" w:type="dxa"/>
            <w:gridSpan w:val="8"/>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A315C" w:rsidRDefault="00384C68">
            <w:pPr>
              <w:spacing w:before="60" w:after="60"/>
              <w:rPr>
                <w:color w:val="000000"/>
              </w:rPr>
            </w:pPr>
            <w:r>
              <w:rPr>
                <w:rFonts w:ascii="Calibri" w:eastAsia="Calibri" w:hAnsi="Calibri" w:cs="Calibri"/>
                <w:color w:val="000000"/>
              </w:rPr>
              <w:t> </w:t>
            </w:r>
          </w:p>
        </w:tc>
      </w:tr>
      <w:tr w:rsidR="00FA315C" w:rsidTr="002545D9">
        <w:trPr>
          <w:trHeight w:val="454"/>
        </w:trPr>
        <w:tc>
          <w:tcPr>
            <w:tcW w:w="4626" w:type="dxa"/>
            <w:gridSpan w:val="3"/>
            <w:tcBorders>
              <w:top w:val="single" w:sz="6" w:space="0" w:color="000000"/>
              <w:left w:val="single" w:sz="6" w:space="0" w:color="000000"/>
              <w:bottom w:val="single" w:sz="6" w:space="0" w:color="000000"/>
              <w:right w:val="single" w:sz="6" w:space="0" w:color="000000"/>
            </w:tcBorders>
            <w:shd w:val="clear" w:color="auto" w:fill="F2F2F2"/>
            <w:tcMar>
              <w:top w:w="8" w:type="dxa"/>
              <w:left w:w="108" w:type="dxa"/>
              <w:bottom w:w="8" w:type="dxa"/>
              <w:right w:w="108" w:type="dxa"/>
            </w:tcMar>
            <w:vAlign w:val="center"/>
          </w:tcPr>
          <w:p w:rsidR="00FA315C" w:rsidRPr="002545D9" w:rsidRDefault="00384C68">
            <w:pPr>
              <w:pStyle w:val="Heading5"/>
              <w:keepNext/>
              <w:spacing w:before="60"/>
              <w:rPr>
                <w:rFonts w:ascii="Arial" w:hAnsi="Arial" w:cs="Arial"/>
                <w:iCs w:val="0"/>
                <w:color w:val="000000"/>
              </w:rPr>
            </w:pPr>
            <w:r w:rsidRPr="002545D9">
              <w:rPr>
                <w:rFonts w:ascii="Arial" w:eastAsia="Calibri" w:hAnsi="Arial" w:cs="Arial"/>
                <w:b w:val="0"/>
                <w:bCs w:val="0"/>
                <w:iCs w:val="0"/>
                <w:color w:val="000000"/>
                <w:sz w:val="24"/>
                <w:szCs w:val="24"/>
              </w:rPr>
              <w:t>Are you applying on a job-share basis?</w:t>
            </w:r>
          </w:p>
        </w:tc>
        <w:tc>
          <w:tcPr>
            <w:tcW w:w="4868" w:type="dxa"/>
            <w:gridSpan w:val="8"/>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A315C" w:rsidRDefault="00384C68">
            <w:pPr>
              <w:spacing w:before="60" w:after="60"/>
              <w:rPr>
                <w:color w:val="000000"/>
              </w:rPr>
            </w:pPr>
            <w:r>
              <w:rPr>
                <w:rFonts w:ascii="Calibri" w:eastAsia="Calibri" w:hAnsi="Calibri" w:cs="Calibri"/>
                <w:color w:val="000000"/>
              </w:rPr>
              <w:t> </w:t>
            </w:r>
          </w:p>
        </w:tc>
      </w:tr>
    </w:tbl>
    <w:p w:rsidR="00FA315C" w:rsidRDefault="00384C68">
      <w:r>
        <w:rPr>
          <w:rFonts w:ascii="Calibri" w:eastAsia="Calibri" w:hAnsi="Calibri" w:cs="Calibri"/>
        </w:rPr>
        <w:t> </w:t>
      </w: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94"/>
      </w:tblGrid>
      <w:tr w:rsidR="00FA315C">
        <w:trPr>
          <w:trHeight w:val="64"/>
        </w:trPr>
        <w:tc>
          <w:tcPr>
            <w:tcW w:w="9845" w:type="dxa"/>
            <w:shd w:val="clear" w:color="auto" w:fill="8DB3E2"/>
            <w:tcMar>
              <w:top w:w="8" w:type="dxa"/>
              <w:left w:w="108" w:type="dxa"/>
              <w:bottom w:w="8" w:type="dxa"/>
              <w:right w:w="108" w:type="dxa"/>
            </w:tcMar>
            <w:vAlign w:val="center"/>
          </w:tcPr>
          <w:p w:rsidR="00FA315C" w:rsidRPr="002545D9" w:rsidRDefault="00384C68">
            <w:pPr>
              <w:pStyle w:val="Heading3"/>
              <w:spacing w:before="120" w:after="120"/>
              <w:rPr>
                <w:rFonts w:ascii="Arial" w:hAnsi="Arial" w:cs="Arial"/>
                <w:color w:val="000000"/>
              </w:rPr>
            </w:pPr>
            <w:r w:rsidRPr="002545D9">
              <w:rPr>
                <w:rFonts w:ascii="Arial" w:eastAsia="Calibri" w:hAnsi="Arial" w:cs="Arial"/>
                <w:color w:val="000000"/>
                <w:sz w:val="24"/>
                <w:szCs w:val="24"/>
              </w:rPr>
              <w:t>Education and Training</w:t>
            </w:r>
          </w:p>
        </w:tc>
      </w:tr>
    </w:tbl>
    <w:p w:rsidR="00FA315C" w:rsidRDefault="00384C68">
      <w:r>
        <w:rPr>
          <w:rFonts w:ascii="Calibri" w:eastAsia="Calibri" w:hAnsi="Calibri" w:cs="Calibri"/>
        </w:rPr>
        <w:t> </w:t>
      </w: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375"/>
        <w:gridCol w:w="1366"/>
        <w:gridCol w:w="1374"/>
        <w:gridCol w:w="1379"/>
      </w:tblGrid>
      <w:tr w:rsidR="00FA315C">
        <w:trPr>
          <w:trHeight w:val="454"/>
        </w:trPr>
        <w:tc>
          <w:tcPr>
            <w:tcW w:w="9845" w:type="dxa"/>
            <w:gridSpan w:val="4"/>
            <w:tcBorders>
              <w:bottom w:val="single" w:sz="6" w:space="0" w:color="000000"/>
            </w:tcBorders>
            <w:shd w:val="clear" w:color="auto" w:fill="F2F2F2"/>
            <w:tcMar>
              <w:top w:w="8" w:type="dxa"/>
              <w:left w:w="108" w:type="dxa"/>
              <w:bottom w:w="8" w:type="dxa"/>
              <w:right w:w="108" w:type="dxa"/>
            </w:tcMar>
            <w:vAlign w:val="center"/>
          </w:tcPr>
          <w:p w:rsidR="00FA315C" w:rsidRPr="002545D9" w:rsidRDefault="00384C68">
            <w:pPr>
              <w:pStyle w:val="Heading5"/>
              <w:keepNext/>
              <w:spacing w:before="60"/>
              <w:rPr>
                <w:rFonts w:ascii="Arial" w:hAnsi="Arial" w:cs="Arial"/>
                <w:iCs w:val="0"/>
                <w:color w:val="000000"/>
              </w:rPr>
            </w:pPr>
            <w:r w:rsidRPr="002545D9">
              <w:rPr>
                <w:rFonts w:ascii="Arial" w:eastAsia="Calibri" w:hAnsi="Arial" w:cs="Arial"/>
                <w:b w:val="0"/>
                <w:bCs w:val="0"/>
                <w:iCs w:val="0"/>
                <w:color w:val="000000"/>
                <w:sz w:val="24"/>
                <w:szCs w:val="24"/>
                <w:u w:val="single" w:color="000000"/>
              </w:rPr>
              <w:t>Further and Higher Education</w:t>
            </w:r>
          </w:p>
        </w:tc>
      </w:tr>
      <w:tr w:rsidR="00FA315C">
        <w:trPr>
          <w:trHeight w:val="454"/>
        </w:trPr>
        <w:tc>
          <w:tcPr>
            <w:tcW w:w="5622" w:type="dxa"/>
            <w:vMerge w:val="restart"/>
            <w:tcBorders>
              <w:top w:val="single" w:sz="6" w:space="0" w:color="000000"/>
              <w:bottom w:val="single" w:sz="6" w:space="0" w:color="000000"/>
              <w:right w:val="single" w:sz="6" w:space="0" w:color="000000"/>
            </w:tcBorders>
            <w:shd w:val="clear" w:color="auto" w:fill="F2F2F2"/>
            <w:tcMar>
              <w:top w:w="8" w:type="dxa"/>
              <w:left w:w="108" w:type="dxa"/>
              <w:bottom w:w="8" w:type="dxa"/>
              <w:right w:w="108" w:type="dxa"/>
            </w:tcMar>
            <w:vAlign w:val="center"/>
          </w:tcPr>
          <w:p w:rsidR="00FA315C" w:rsidRPr="002545D9" w:rsidRDefault="00384C68">
            <w:pPr>
              <w:spacing w:before="60" w:after="60"/>
              <w:rPr>
                <w:rFonts w:ascii="Arial" w:hAnsi="Arial" w:cs="Arial"/>
                <w:color w:val="000000"/>
              </w:rPr>
            </w:pPr>
            <w:r w:rsidRPr="002545D9">
              <w:rPr>
                <w:rFonts w:ascii="Arial" w:eastAsia="Calibri" w:hAnsi="Arial" w:cs="Arial"/>
                <w:color w:val="000000"/>
              </w:rPr>
              <w:t xml:space="preserve">Institute Attended and Subject/s Studied </w:t>
            </w:r>
          </w:p>
        </w:tc>
        <w:tc>
          <w:tcPr>
            <w:tcW w:w="4223" w:type="dxa"/>
            <w:gridSpan w:val="3"/>
            <w:tcBorders>
              <w:top w:val="single" w:sz="6" w:space="0" w:color="000000"/>
              <w:left w:val="single" w:sz="6" w:space="0" w:color="000000"/>
              <w:bottom w:val="single" w:sz="6" w:space="0" w:color="000000"/>
            </w:tcBorders>
            <w:shd w:val="clear" w:color="auto" w:fill="F2F2F2"/>
            <w:tcMar>
              <w:top w:w="8" w:type="dxa"/>
              <w:left w:w="108" w:type="dxa"/>
              <w:bottom w:w="8" w:type="dxa"/>
              <w:right w:w="108" w:type="dxa"/>
            </w:tcMar>
          </w:tcPr>
          <w:p w:rsidR="00FA315C" w:rsidRPr="002545D9" w:rsidRDefault="00384C68">
            <w:pPr>
              <w:spacing w:before="60" w:after="60"/>
              <w:jc w:val="center"/>
              <w:rPr>
                <w:rFonts w:ascii="Arial" w:hAnsi="Arial" w:cs="Arial"/>
                <w:color w:val="000000"/>
              </w:rPr>
            </w:pPr>
            <w:r w:rsidRPr="002545D9">
              <w:rPr>
                <w:rFonts w:ascii="Arial" w:eastAsia="Calibri" w:hAnsi="Arial" w:cs="Arial"/>
                <w:color w:val="000000"/>
              </w:rPr>
              <w:t>Educational Qualifications</w:t>
            </w:r>
          </w:p>
        </w:tc>
      </w:tr>
      <w:tr w:rsidR="00FA315C">
        <w:trPr>
          <w:trHeight w:val="454"/>
        </w:trPr>
        <w:tc>
          <w:tcPr>
            <w:tcW w:w="0" w:type="auto"/>
            <w:vMerge/>
            <w:tcBorders>
              <w:top w:val="single" w:sz="6" w:space="0" w:color="000000"/>
              <w:bottom w:val="single" w:sz="6" w:space="0" w:color="000000"/>
              <w:right w:val="single" w:sz="6" w:space="0" w:color="000000"/>
            </w:tcBorders>
            <w:vAlign w:val="center"/>
          </w:tcPr>
          <w:p w:rsidR="00FA315C" w:rsidRPr="002545D9" w:rsidRDefault="00FA315C">
            <w:pPr>
              <w:rPr>
                <w:rFonts w:ascii="Arial" w:eastAsia="Calibri" w:hAnsi="Arial" w:cs="Arial"/>
                <w:color w:val="000000"/>
              </w:rPr>
            </w:pPr>
          </w:p>
        </w:tc>
        <w:tc>
          <w:tcPr>
            <w:tcW w:w="1407" w:type="dxa"/>
            <w:tcBorders>
              <w:top w:val="single" w:sz="6" w:space="0" w:color="000000"/>
              <w:left w:val="single" w:sz="6" w:space="0" w:color="000000"/>
              <w:bottom w:val="single" w:sz="6" w:space="0" w:color="000000"/>
              <w:right w:val="single" w:sz="6" w:space="0" w:color="000000"/>
            </w:tcBorders>
            <w:shd w:val="clear" w:color="auto" w:fill="F2F2F2"/>
            <w:tcMar>
              <w:top w:w="8" w:type="dxa"/>
              <w:left w:w="108" w:type="dxa"/>
              <w:bottom w:w="8" w:type="dxa"/>
              <w:right w:w="108" w:type="dxa"/>
            </w:tcMar>
          </w:tcPr>
          <w:p w:rsidR="00FA315C" w:rsidRPr="002545D9" w:rsidRDefault="00384C68">
            <w:pPr>
              <w:spacing w:before="60" w:after="60"/>
              <w:jc w:val="center"/>
              <w:rPr>
                <w:rFonts w:ascii="Arial" w:hAnsi="Arial" w:cs="Arial"/>
                <w:color w:val="000000"/>
              </w:rPr>
            </w:pPr>
            <w:r w:rsidRPr="002545D9">
              <w:rPr>
                <w:rFonts w:ascii="Arial" w:eastAsia="Calibri" w:hAnsi="Arial" w:cs="Arial"/>
                <w:color w:val="000000"/>
              </w:rPr>
              <w:t>Title</w:t>
            </w:r>
          </w:p>
        </w:tc>
        <w:tc>
          <w:tcPr>
            <w:tcW w:w="1408" w:type="dxa"/>
            <w:tcBorders>
              <w:top w:val="single" w:sz="6" w:space="0" w:color="000000"/>
              <w:left w:val="single" w:sz="6" w:space="0" w:color="000000"/>
              <w:bottom w:val="single" w:sz="6" w:space="0" w:color="000000"/>
              <w:right w:val="single" w:sz="6" w:space="0" w:color="000000"/>
            </w:tcBorders>
            <w:shd w:val="clear" w:color="auto" w:fill="F2F2F2"/>
            <w:tcMar>
              <w:top w:w="8" w:type="dxa"/>
              <w:left w:w="108" w:type="dxa"/>
              <w:bottom w:w="8" w:type="dxa"/>
              <w:right w:w="108" w:type="dxa"/>
            </w:tcMar>
          </w:tcPr>
          <w:p w:rsidR="00FA315C" w:rsidRPr="002545D9" w:rsidRDefault="00384C68">
            <w:pPr>
              <w:spacing w:before="60" w:after="60"/>
              <w:jc w:val="center"/>
              <w:rPr>
                <w:rFonts w:ascii="Arial" w:hAnsi="Arial" w:cs="Arial"/>
                <w:color w:val="000000"/>
              </w:rPr>
            </w:pPr>
            <w:r w:rsidRPr="002545D9">
              <w:rPr>
                <w:rFonts w:ascii="Arial" w:eastAsia="Calibri" w:hAnsi="Arial" w:cs="Arial"/>
                <w:color w:val="000000"/>
              </w:rPr>
              <w:t>Level</w:t>
            </w:r>
          </w:p>
        </w:tc>
        <w:tc>
          <w:tcPr>
            <w:tcW w:w="1408" w:type="dxa"/>
            <w:tcBorders>
              <w:top w:val="single" w:sz="6" w:space="0" w:color="000000"/>
              <w:left w:val="single" w:sz="6" w:space="0" w:color="000000"/>
              <w:bottom w:val="single" w:sz="6" w:space="0" w:color="000000"/>
            </w:tcBorders>
            <w:shd w:val="clear" w:color="auto" w:fill="F2F2F2"/>
            <w:tcMar>
              <w:top w:w="8" w:type="dxa"/>
              <w:left w:w="108" w:type="dxa"/>
              <w:bottom w:w="8" w:type="dxa"/>
              <w:right w:w="108" w:type="dxa"/>
            </w:tcMar>
          </w:tcPr>
          <w:p w:rsidR="00FA315C" w:rsidRPr="002545D9" w:rsidRDefault="00384C68">
            <w:pPr>
              <w:spacing w:before="60" w:after="60"/>
              <w:jc w:val="center"/>
              <w:rPr>
                <w:rFonts w:ascii="Arial" w:hAnsi="Arial" w:cs="Arial"/>
                <w:color w:val="000000"/>
              </w:rPr>
            </w:pPr>
            <w:r w:rsidRPr="002545D9">
              <w:rPr>
                <w:rFonts w:ascii="Arial" w:eastAsia="Calibri" w:hAnsi="Arial" w:cs="Arial"/>
                <w:color w:val="000000"/>
              </w:rPr>
              <w:t>Grade</w:t>
            </w:r>
          </w:p>
        </w:tc>
      </w:tr>
      <w:tr w:rsidR="00FA315C">
        <w:trPr>
          <w:trHeight w:val="454"/>
        </w:trPr>
        <w:tc>
          <w:tcPr>
            <w:tcW w:w="5622" w:type="dxa"/>
            <w:tcBorders>
              <w:top w:val="single" w:sz="6" w:space="0" w:color="000000"/>
              <w:bottom w:val="single" w:sz="6" w:space="0" w:color="000000"/>
              <w:right w:val="single" w:sz="6" w:space="0" w:color="000000"/>
            </w:tcBorders>
            <w:tcMar>
              <w:top w:w="8" w:type="dxa"/>
              <w:left w:w="108" w:type="dxa"/>
              <w:bottom w:w="8" w:type="dxa"/>
              <w:right w:w="108" w:type="dxa"/>
            </w:tcMar>
            <w:vAlign w:val="center"/>
          </w:tcPr>
          <w:p w:rsidR="00FA315C" w:rsidRDefault="00384C68">
            <w:pPr>
              <w:rPr>
                <w:color w:val="000000"/>
              </w:rPr>
            </w:pPr>
            <w:r>
              <w:rPr>
                <w:rFonts w:ascii="Calibri" w:eastAsia="Calibri" w:hAnsi="Calibri" w:cs="Calibri"/>
                <w:color w:val="000000"/>
              </w:rPr>
              <w:t> </w:t>
            </w:r>
          </w:p>
        </w:tc>
        <w:tc>
          <w:tcPr>
            <w:tcW w:w="140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FA315C" w:rsidRDefault="00384C68">
            <w:pPr>
              <w:rPr>
                <w:color w:val="000000"/>
              </w:rPr>
            </w:pPr>
            <w:r>
              <w:rPr>
                <w:rFonts w:ascii="Calibri" w:eastAsia="Calibri" w:hAnsi="Calibri" w:cs="Calibri"/>
                <w:color w:val="000000"/>
              </w:rPr>
              <w:t> </w:t>
            </w:r>
          </w:p>
        </w:tc>
        <w:tc>
          <w:tcPr>
            <w:tcW w:w="140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FA315C" w:rsidRDefault="00384C68">
            <w:pPr>
              <w:rPr>
                <w:color w:val="000000"/>
              </w:rPr>
            </w:pPr>
            <w:r>
              <w:rPr>
                <w:rFonts w:ascii="Calibri" w:eastAsia="Calibri" w:hAnsi="Calibri" w:cs="Calibri"/>
                <w:color w:val="000000"/>
              </w:rPr>
              <w:t> </w:t>
            </w:r>
          </w:p>
        </w:tc>
        <w:tc>
          <w:tcPr>
            <w:tcW w:w="1408"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rsidR="00FA315C" w:rsidRDefault="00384C68">
            <w:pPr>
              <w:rPr>
                <w:color w:val="000000"/>
              </w:rPr>
            </w:pPr>
            <w:r>
              <w:rPr>
                <w:rFonts w:ascii="Calibri" w:eastAsia="Calibri" w:hAnsi="Calibri" w:cs="Calibri"/>
                <w:color w:val="000000"/>
              </w:rPr>
              <w:t> </w:t>
            </w:r>
          </w:p>
        </w:tc>
      </w:tr>
      <w:tr w:rsidR="00FA315C">
        <w:trPr>
          <w:trHeight w:val="454"/>
        </w:trPr>
        <w:tc>
          <w:tcPr>
            <w:tcW w:w="5622" w:type="dxa"/>
            <w:tcBorders>
              <w:top w:val="single" w:sz="6" w:space="0" w:color="000000"/>
              <w:bottom w:val="single" w:sz="6" w:space="0" w:color="000000"/>
              <w:right w:val="single" w:sz="6" w:space="0" w:color="000000"/>
            </w:tcBorders>
            <w:tcMar>
              <w:top w:w="8" w:type="dxa"/>
              <w:left w:w="108" w:type="dxa"/>
              <w:bottom w:w="8" w:type="dxa"/>
              <w:right w:w="108" w:type="dxa"/>
            </w:tcMar>
            <w:vAlign w:val="center"/>
          </w:tcPr>
          <w:p w:rsidR="00FA315C" w:rsidRDefault="00384C68">
            <w:pPr>
              <w:rPr>
                <w:color w:val="000000"/>
              </w:rPr>
            </w:pPr>
            <w:r>
              <w:rPr>
                <w:rFonts w:ascii="Calibri" w:eastAsia="Calibri" w:hAnsi="Calibri" w:cs="Calibri"/>
                <w:color w:val="000000"/>
              </w:rPr>
              <w:t> </w:t>
            </w:r>
          </w:p>
        </w:tc>
        <w:tc>
          <w:tcPr>
            <w:tcW w:w="140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FA315C" w:rsidRDefault="00384C68">
            <w:pPr>
              <w:rPr>
                <w:color w:val="000000"/>
              </w:rPr>
            </w:pPr>
            <w:r>
              <w:rPr>
                <w:rFonts w:ascii="Calibri" w:eastAsia="Calibri" w:hAnsi="Calibri" w:cs="Calibri"/>
                <w:color w:val="000000"/>
              </w:rPr>
              <w:t> </w:t>
            </w:r>
          </w:p>
        </w:tc>
        <w:tc>
          <w:tcPr>
            <w:tcW w:w="140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FA315C" w:rsidRDefault="00384C68">
            <w:pPr>
              <w:rPr>
                <w:color w:val="000000"/>
              </w:rPr>
            </w:pPr>
            <w:r>
              <w:rPr>
                <w:rFonts w:ascii="Calibri" w:eastAsia="Calibri" w:hAnsi="Calibri" w:cs="Calibri"/>
                <w:color w:val="000000"/>
              </w:rPr>
              <w:t> </w:t>
            </w:r>
          </w:p>
        </w:tc>
        <w:tc>
          <w:tcPr>
            <w:tcW w:w="1408"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rsidR="00FA315C" w:rsidRDefault="00384C68">
            <w:pPr>
              <w:rPr>
                <w:color w:val="000000"/>
              </w:rPr>
            </w:pPr>
            <w:r>
              <w:rPr>
                <w:rFonts w:ascii="Calibri" w:eastAsia="Calibri" w:hAnsi="Calibri" w:cs="Calibri"/>
                <w:color w:val="000000"/>
              </w:rPr>
              <w:t> </w:t>
            </w:r>
          </w:p>
        </w:tc>
      </w:tr>
      <w:tr w:rsidR="00FA315C">
        <w:trPr>
          <w:trHeight w:val="454"/>
        </w:trPr>
        <w:tc>
          <w:tcPr>
            <w:tcW w:w="5622" w:type="dxa"/>
            <w:tcBorders>
              <w:top w:val="single" w:sz="6" w:space="0" w:color="000000"/>
              <w:bottom w:val="single" w:sz="6" w:space="0" w:color="000000"/>
              <w:right w:val="single" w:sz="6" w:space="0" w:color="000000"/>
            </w:tcBorders>
            <w:tcMar>
              <w:top w:w="8" w:type="dxa"/>
              <w:left w:w="108" w:type="dxa"/>
              <w:bottom w:w="8" w:type="dxa"/>
              <w:right w:w="108" w:type="dxa"/>
            </w:tcMar>
            <w:vAlign w:val="center"/>
          </w:tcPr>
          <w:p w:rsidR="00FA315C" w:rsidRDefault="00384C68">
            <w:pPr>
              <w:rPr>
                <w:color w:val="000000"/>
              </w:rPr>
            </w:pPr>
            <w:r>
              <w:rPr>
                <w:rFonts w:ascii="Calibri" w:eastAsia="Calibri" w:hAnsi="Calibri" w:cs="Calibri"/>
                <w:color w:val="000000"/>
              </w:rPr>
              <w:lastRenderedPageBreak/>
              <w:t> </w:t>
            </w:r>
          </w:p>
        </w:tc>
        <w:tc>
          <w:tcPr>
            <w:tcW w:w="140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FA315C" w:rsidRDefault="00384C68">
            <w:pPr>
              <w:rPr>
                <w:color w:val="000000"/>
              </w:rPr>
            </w:pPr>
            <w:r>
              <w:rPr>
                <w:rFonts w:ascii="Calibri" w:eastAsia="Calibri" w:hAnsi="Calibri" w:cs="Calibri"/>
                <w:color w:val="000000"/>
              </w:rPr>
              <w:t> </w:t>
            </w:r>
          </w:p>
        </w:tc>
        <w:tc>
          <w:tcPr>
            <w:tcW w:w="140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FA315C" w:rsidRDefault="00384C68">
            <w:pPr>
              <w:rPr>
                <w:color w:val="000000"/>
              </w:rPr>
            </w:pPr>
            <w:r>
              <w:rPr>
                <w:rFonts w:ascii="Calibri" w:eastAsia="Calibri" w:hAnsi="Calibri" w:cs="Calibri"/>
                <w:color w:val="000000"/>
              </w:rPr>
              <w:t> </w:t>
            </w:r>
          </w:p>
        </w:tc>
        <w:tc>
          <w:tcPr>
            <w:tcW w:w="1408"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rsidR="00FA315C" w:rsidRDefault="00384C68">
            <w:pPr>
              <w:rPr>
                <w:color w:val="000000"/>
              </w:rPr>
            </w:pPr>
            <w:r>
              <w:rPr>
                <w:rFonts w:ascii="Calibri" w:eastAsia="Calibri" w:hAnsi="Calibri" w:cs="Calibri"/>
                <w:color w:val="000000"/>
              </w:rPr>
              <w:t> </w:t>
            </w:r>
          </w:p>
        </w:tc>
      </w:tr>
      <w:tr w:rsidR="00FA315C">
        <w:trPr>
          <w:trHeight w:val="454"/>
        </w:trPr>
        <w:tc>
          <w:tcPr>
            <w:tcW w:w="5622" w:type="dxa"/>
            <w:tcBorders>
              <w:top w:val="single" w:sz="6" w:space="0" w:color="000000"/>
              <w:right w:val="single" w:sz="6" w:space="0" w:color="000000"/>
            </w:tcBorders>
            <w:tcMar>
              <w:top w:w="8" w:type="dxa"/>
              <w:left w:w="108" w:type="dxa"/>
              <w:bottom w:w="8" w:type="dxa"/>
              <w:right w:w="108" w:type="dxa"/>
            </w:tcMar>
            <w:vAlign w:val="center"/>
          </w:tcPr>
          <w:p w:rsidR="00FA315C" w:rsidRDefault="00384C68">
            <w:pPr>
              <w:rPr>
                <w:color w:val="000000"/>
              </w:rPr>
            </w:pPr>
            <w:r>
              <w:rPr>
                <w:rFonts w:ascii="Calibri" w:eastAsia="Calibri" w:hAnsi="Calibri" w:cs="Calibri"/>
                <w:color w:val="000000"/>
              </w:rPr>
              <w:t> </w:t>
            </w:r>
          </w:p>
        </w:tc>
        <w:tc>
          <w:tcPr>
            <w:tcW w:w="1407" w:type="dxa"/>
            <w:tcBorders>
              <w:top w:val="single" w:sz="6" w:space="0" w:color="000000"/>
              <w:left w:val="single" w:sz="6" w:space="0" w:color="000000"/>
              <w:right w:val="single" w:sz="6" w:space="0" w:color="000000"/>
            </w:tcBorders>
            <w:tcMar>
              <w:top w:w="8" w:type="dxa"/>
              <w:left w:w="108" w:type="dxa"/>
              <w:bottom w:w="8" w:type="dxa"/>
              <w:right w:w="108" w:type="dxa"/>
            </w:tcMar>
            <w:vAlign w:val="center"/>
          </w:tcPr>
          <w:p w:rsidR="00FA315C" w:rsidRDefault="00384C68">
            <w:pPr>
              <w:rPr>
                <w:color w:val="000000"/>
              </w:rPr>
            </w:pPr>
            <w:r>
              <w:rPr>
                <w:rFonts w:ascii="Calibri" w:eastAsia="Calibri" w:hAnsi="Calibri" w:cs="Calibri"/>
                <w:color w:val="000000"/>
              </w:rPr>
              <w:t> </w:t>
            </w:r>
          </w:p>
        </w:tc>
        <w:tc>
          <w:tcPr>
            <w:tcW w:w="1408" w:type="dxa"/>
            <w:tcBorders>
              <w:top w:val="single" w:sz="6" w:space="0" w:color="000000"/>
              <w:left w:val="single" w:sz="6" w:space="0" w:color="000000"/>
              <w:right w:val="single" w:sz="6" w:space="0" w:color="000000"/>
            </w:tcBorders>
            <w:tcMar>
              <w:top w:w="8" w:type="dxa"/>
              <w:left w:w="108" w:type="dxa"/>
              <w:bottom w:w="8" w:type="dxa"/>
              <w:right w:w="108" w:type="dxa"/>
            </w:tcMar>
            <w:vAlign w:val="center"/>
          </w:tcPr>
          <w:p w:rsidR="00FA315C" w:rsidRDefault="00384C68">
            <w:pPr>
              <w:rPr>
                <w:color w:val="000000"/>
              </w:rPr>
            </w:pPr>
            <w:r>
              <w:rPr>
                <w:rFonts w:ascii="Calibri" w:eastAsia="Calibri" w:hAnsi="Calibri" w:cs="Calibri"/>
                <w:color w:val="000000"/>
              </w:rPr>
              <w:t> </w:t>
            </w:r>
          </w:p>
        </w:tc>
        <w:tc>
          <w:tcPr>
            <w:tcW w:w="1408" w:type="dxa"/>
            <w:tcBorders>
              <w:top w:val="single" w:sz="6" w:space="0" w:color="000000"/>
              <w:left w:val="single" w:sz="6" w:space="0" w:color="000000"/>
            </w:tcBorders>
            <w:tcMar>
              <w:top w:w="8" w:type="dxa"/>
              <w:left w:w="108" w:type="dxa"/>
              <w:bottom w:w="8" w:type="dxa"/>
              <w:right w:w="108" w:type="dxa"/>
            </w:tcMar>
            <w:vAlign w:val="center"/>
          </w:tcPr>
          <w:p w:rsidR="00FA315C" w:rsidRDefault="00384C68">
            <w:pPr>
              <w:rPr>
                <w:color w:val="000000"/>
              </w:rPr>
            </w:pPr>
            <w:r>
              <w:rPr>
                <w:rFonts w:ascii="Calibri" w:eastAsia="Calibri" w:hAnsi="Calibri" w:cs="Calibri"/>
                <w:color w:val="000000"/>
              </w:rPr>
              <w:t> </w:t>
            </w:r>
          </w:p>
        </w:tc>
      </w:tr>
    </w:tbl>
    <w:p w:rsidR="00FA315C" w:rsidRDefault="00384C68">
      <w:r>
        <w:rPr>
          <w:rFonts w:ascii="Calibri" w:eastAsia="Calibri" w:hAnsi="Calibri" w:cs="Calibri"/>
        </w:rPr>
        <w:t> </w:t>
      </w:r>
    </w:p>
    <w:p w:rsidR="00FA315C" w:rsidRDefault="00384C68">
      <w:r>
        <w:rPr>
          <w:rFonts w:ascii="Calibri" w:eastAsia="Calibri" w:hAnsi="Calibri" w:cs="Calibri"/>
        </w:rPr>
        <w:t> </w:t>
      </w: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94"/>
      </w:tblGrid>
      <w:tr w:rsidR="00FA315C">
        <w:trPr>
          <w:trHeight w:val="454"/>
        </w:trPr>
        <w:tc>
          <w:tcPr>
            <w:tcW w:w="9845" w:type="dxa"/>
            <w:tcBorders>
              <w:bottom w:val="single" w:sz="6" w:space="0" w:color="000000"/>
            </w:tcBorders>
            <w:shd w:val="clear" w:color="auto" w:fill="F2F2F2"/>
            <w:tcMar>
              <w:top w:w="8" w:type="dxa"/>
              <w:left w:w="108" w:type="dxa"/>
              <w:bottom w:w="8" w:type="dxa"/>
              <w:right w:w="108" w:type="dxa"/>
            </w:tcMar>
          </w:tcPr>
          <w:p w:rsidR="00FA315C" w:rsidRPr="002545D9" w:rsidRDefault="00384C68">
            <w:pPr>
              <w:spacing w:before="60" w:after="60"/>
              <w:jc w:val="both"/>
              <w:rPr>
                <w:rFonts w:ascii="Arial" w:hAnsi="Arial" w:cs="Arial"/>
                <w:color w:val="000000"/>
              </w:rPr>
            </w:pPr>
            <w:r w:rsidRPr="002545D9">
              <w:rPr>
                <w:rFonts w:ascii="Arial" w:eastAsia="Calibri" w:hAnsi="Arial" w:cs="Arial"/>
                <w:color w:val="000000"/>
              </w:rPr>
              <w:t>Please give details of any relevant additional qualifications, training courses attended, membership of professional bodies etc.</w:t>
            </w:r>
          </w:p>
        </w:tc>
      </w:tr>
      <w:tr w:rsidR="00FA315C">
        <w:trPr>
          <w:trHeight w:val="2268"/>
        </w:trPr>
        <w:tc>
          <w:tcPr>
            <w:tcW w:w="9845" w:type="dxa"/>
            <w:tcBorders>
              <w:top w:val="single" w:sz="6" w:space="0" w:color="000000"/>
            </w:tcBorders>
            <w:tcMar>
              <w:top w:w="8" w:type="dxa"/>
              <w:left w:w="108" w:type="dxa"/>
              <w:bottom w:w="8" w:type="dxa"/>
              <w:right w:w="108" w:type="dxa"/>
            </w:tcMar>
          </w:tcPr>
          <w:p w:rsidR="00FA315C" w:rsidRDefault="00384C68">
            <w:pPr>
              <w:rPr>
                <w:color w:val="000000"/>
              </w:rPr>
            </w:pPr>
            <w:r>
              <w:rPr>
                <w:rFonts w:ascii="Calibri" w:eastAsia="Calibri" w:hAnsi="Calibri" w:cs="Calibri"/>
                <w:color w:val="000000"/>
              </w:rPr>
              <w:t> </w:t>
            </w:r>
          </w:p>
        </w:tc>
      </w:tr>
    </w:tbl>
    <w:p w:rsidR="00FA315C" w:rsidRDefault="00384C68">
      <w:r>
        <w:rPr>
          <w:rFonts w:ascii="Calibri" w:eastAsia="Calibri" w:hAnsi="Calibri" w:cs="Calibri"/>
        </w:rPr>
        <w:t> </w:t>
      </w: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94"/>
      </w:tblGrid>
      <w:tr w:rsidR="00FA315C" w:rsidRPr="002545D9">
        <w:trPr>
          <w:trHeight w:val="64"/>
        </w:trPr>
        <w:tc>
          <w:tcPr>
            <w:tcW w:w="9845" w:type="dxa"/>
            <w:shd w:val="clear" w:color="auto" w:fill="8DB3E2"/>
            <w:tcMar>
              <w:top w:w="8" w:type="dxa"/>
              <w:left w:w="108" w:type="dxa"/>
              <w:bottom w:w="8" w:type="dxa"/>
              <w:right w:w="108" w:type="dxa"/>
            </w:tcMar>
            <w:vAlign w:val="center"/>
          </w:tcPr>
          <w:p w:rsidR="00FA315C" w:rsidRPr="002545D9" w:rsidRDefault="00384C68">
            <w:pPr>
              <w:pStyle w:val="Heading3"/>
              <w:spacing w:before="120" w:after="120"/>
              <w:rPr>
                <w:rFonts w:ascii="Arial" w:hAnsi="Arial" w:cs="Arial"/>
                <w:color w:val="000000"/>
              </w:rPr>
            </w:pPr>
            <w:r w:rsidRPr="002545D9">
              <w:rPr>
                <w:rFonts w:ascii="Arial" w:eastAsia="Calibri" w:hAnsi="Arial" w:cs="Arial"/>
                <w:color w:val="000000"/>
                <w:sz w:val="24"/>
                <w:szCs w:val="24"/>
              </w:rPr>
              <w:t>Present Employment</w:t>
            </w:r>
          </w:p>
        </w:tc>
      </w:tr>
    </w:tbl>
    <w:p w:rsidR="00FA315C" w:rsidRPr="002545D9" w:rsidRDefault="00384C68">
      <w:pPr>
        <w:rPr>
          <w:rFonts w:ascii="Arial" w:hAnsi="Arial" w:cs="Arial"/>
        </w:rPr>
      </w:pPr>
      <w:r w:rsidRPr="002545D9">
        <w:rPr>
          <w:rFonts w:ascii="Arial" w:eastAsia="Calibri" w:hAnsi="Arial" w:cs="Arial"/>
        </w:rPr>
        <w:t> </w:t>
      </w:r>
    </w:p>
    <w:tbl>
      <w:tblPr>
        <w:tblW w:w="5000" w:type="pct"/>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873"/>
        <w:gridCol w:w="3525"/>
        <w:gridCol w:w="1180"/>
        <w:gridCol w:w="2032"/>
      </w:tblGrid>
      <w:tr w:rsidR="00FA315C" w:rsidRPr="002545D9">
        <w:trPr>
          <w:trHeight w:val="454"/>
        </w:trPr>
        <w:tc>
          <w:tcPr>
            <w:tcW w:w="1495" w:type="pct"/>
            <w:tcBorders>
              <w:bottom w:val="single" w:sz="6" w:space="0" w:color="000000"/>
              <w:right w:val="single" w:sz="6" w:space="0" w:color="000000"/>
            </w:tcBorders>
            <w:shd w:val="clear" w:color="auto" w:fill="F2F2F2"/>
            <w:tcMar>
              <w:top w:w="8" w:type="dxa"/>
              <w:left w:w="108" w:type="dxa"/>
              <w:bottom w:w="8" w:type="dxa"/>
              <w:right w:w="108" w:type="dxa"/>
            </w:tcMar>
            <w:vAlign w:val="center"/>
          </w:tcPr>
          <w:p w:rsidR="00FA315C" w:rsidRPr="002545D9" w:rsidRDefault="00384C68">
            <w:pPr>
              <w:spacing w:before="60" w:after="60"/>
              <w:rPr>
                <w:rFonts w:ascii="Arial" w:hAnsi="Arial" w:cs="Arial"/>
                <w:color w:val="000000"/>
              </w:rPr>
            </w:pPr>
            <w:r w:rsidRPr="002545D9">
              <w:rPr>
                <w:rFonts w:ascii="Arial" w:eastAsia="Calibri" w:hAnsi="Arial" w:cs="Arial"/>
                <w:color w:val="000000"/>
              </w:rPr>
              <w:t>Employer</w:t>
            </w:r>
          </w:p>
        </w:tc>
        <w:tc>
          <w:tcPr>
            <w:tcW w:w="0" w:type="auto"/>
            <w:gridSpan w:val="3"/>
            <w:tcBorders>
              <w:left w:val="single" w:sz="6" w:space="0" w:color="000000"/>
              <w:bottom w:val="single" w:sz="6" w:space="0" w:color="000000"/>
            </w:tcBorders>
            <w:tcMar>
              <w:top w:w="8" w:type="dxa"/>
              <w:left w:w="108" w:type="dxa"/>
              <w:bottom w:w="8" w:type="dxa"/>
              <w:right w:w="108" w:type="dxa"/>
            </w:tcMar>
            <w:vAlign w:val="center"/>
          </w:tcPr>
          <w:p w:rsidR="00FA315C" w:rsidRPr="002545D9" w:rsidRDefault="00384C68">
            <w:pPr>
              <w:spacing w:before="60" w:after="60"/>
              <w:rPr>
                <w:rFonts w:ascii="Arial" w:hAnsi="Arial" w:cs="Arial"/>
                <w:color w:val="000000"/>
              </w:rPr>
            </w:pPr>
            <w:r w:rsidRPr="002545D9">
              <w:rPr>
                <w:rFonts w:ascii="Arial" w:eastAsia="Calibri" w:hAnsi="Arial" w:cs="Arial"/>
                <w:color w:val="000000"/>
              </w:rPr>
              <w:t> </w:t>
            </w:r>
          </w:p>
        </w:tc>
      </w:tr>
      <w:tr w:rsidR="00FA315C" w:rsidRPr="002545D9">
        <w:trPr>
          <w:trHeight w:val="454"/>
        </w:trPr>
        <w:tc>
          <w:tcPr>
            <w:tcW w:w="1495" w:type="pct"/>
            <w:tcBorders>
              <w:top w:val="single" w:sz="6" w:space="0" w:color="000000"/>
              <w:bottom w:val="single" w:sz="6" w:space="0" w:color="000000"/>
              <w:right w:val="single" w:sz="6" w:space="0" w:color="000000"/>
            </w:tcBorders>
            <w:shd w:val="clear" w:color="auto" w:fill="F2F2F2"/>
            <w:tcMar>
              <w:top w:w="8" w:type="dxa"/>
              <w:left w:w="108" w:type="dxa"/>
              <w:bottom w:w="8" w:type="dxa"/>
              <w:right w:w="108" w:type="dxa"/>
            </w:tcMar>
            <w:vAlign w:val="center"/>
          </w:tcPr>
          <w:p w:rsidR="00FA315C" w:rsidRPr="002545D9" w:rsidRDefault="00384C68">
            <w:pPr>
              <w:spacing w:before="60" w:after="60"/>
              <w:rPr>
                <w:rFonts w:ascii="Arial" w:hAnsi="Arial" w:cs="Arial"/>
                <w:color w:val="000000"/>
              </w:rPr>
            </w:pPr>
            <w:r w:rsidRPr="002545D9">
              <w:rPr>
                <w:rFonts w:ascii="Arial" w:eastAsia="Calibri" w:hAnsi="Arial" w:cs="Arial"/>
                <w:color w:val="000000"/>
              </w:rPr>
              <w:t>Post Held</w:t>
            </w:r>
          </w:p>
        </w:tc>
        <w:tc>
          <w:tcPr>
            <w:tcW w:w="0" w:type="auto"/>
            <w:gridSpan w:val="3"/>
            <w:tcBorders>
              <w:top w:val="single" w:sz="6" w:space="0" w:color="000000"/>
              <w:left w:val="single" w:sz="6" w:space="0" w:color="000000"/>
              <w:bottom w:val="single" w:sz="6" w:space="0" w:color="000000"/>
            </w:tcBorders>
            <w:tcMar>
              <w:top w:w="8" w:type="dxa"/>
              <w:left w:w="108" w:type="dxa"/>
              <w:bottom w:w="8" w:type="dxa"/>
              <w:right w:w="108" w:type="dxa"/>
            </w:tcMar>
            <w:vAlign w:val="center"/>
          </w:tcPr>
          <w:p w:rsidR="00FA315C" w:rsidRPr="002545D9" w:rsidRDefault="00384C68">
            <w:pPr>
              <w:spacing w:before="60" w:after="60"/>
              <w:rPr>
                <w:rFonts w:ascii="Arial" w:hAnsi="Arial" w:cs="Arial"/>
                <w:color w:val="000000"/>
              </w:rPr>
            </w:pPr>
            <w:r w:rsidRPr="002545D9">
              <w:rPr>
                <w:rFonts w:ascii="Arial" w:eastAsia="Calibri" w:hAnsi="Arial" w:cs="Arial"/>
                <w:color w:val="000000"/>
              </w:rPr>
              <w:t> </w:t>
            </w:r>
          </w:p>
        </w:tc>
      </w:tr>
      <w:tr w:rsidR="00FA315C" w:rsidRPr="002545D9" w:rsidTr="002545D9">
        <w:trPr>
          <w:trHeight w:val="454"/>
        </w:trPr>
        <w:tc>
          <w:tcPr>
            <w:tcW w:w="1495" w:type="pct"/>
            <w:tcBorders>
              <w:top w:val="single" w:sz="6" w:space="0" w:color="000000"/>
              <w:bottom w:val="single" w:sz="6" w:space="0" w:color="000000"/>
              <w:right w:val="single" w:sz="6" w:space="0" w:color="000000"/>
            </w:tcBorders>
            <w:shd w:val="clear" w:color="auto" w:fill="F2F2F2"/>
            <w:tcMar>
              <w:top w:w="8" w:type="dxa"/>
              <w:left w:w="108" w:type="dxa"/>
              <w:bottom w:w="8" w:type="dxa"/>
              <w:right w:w="108" w:type="dxa"/>
            </w:tcMar>
            <w:vAlign w:val="center"/>
          </w:tcPr>
          <w:p w:rsidR="00FA315C" w:rsidRPr="002545D9" w:rsidRDefault="00384C68">
            <w:pPr>
              <w:spacing w:before="60" w:after="60"/>
              <w:rPr>
                <w:rFonts w:ascii="Arial" w:hAnsi="Arial" w:cs="Arial"/>
                <w:color w:val="000000"/>
              </w:rPr>
            </w:pPr>
            <w:r w:rsidRPr="002545D9">
              <w:rPr>
                <w:rFonts w:ascii="Arial" w:eastAsia="Calibri" w:hAnsi="Arial" w:cs="Arial"/>
                <w:color w:val="000000"/>
              </w:rPr>
              <w:t>Start Date</w:t>
            </w:r>
          </w:p>
        </w:tc>
        <w:tc>
          <w:tcPr>
            <w:tcW w:w="1834"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FA315C" w:rsidRPr="002545D9" w:rsidRDefault="00384C68">
            <w:pPr>
              <w:spacing w:before="60" w:after="60"/>
              <w:rPr>
                <w:rFonts w:ascii="Arial" w:hAnsi="Arial" w:cs="Arial"/>
                <w:color w:val="000000"/>
              </w:rPr>
            </w:pPr>
            <w:r w:rsidRPr="002545D9">
              <w:rPr>
                <w:rFonts w:ascii="Arial" w:eastAsia="Calibri" w:hAnsi="Arial" w:cs="Arial"/>
                <w:color w:val="000000"/>
              </w:rPr>
              <w:t> </w:t>
            </w:r>
          </w:p>
        </w:tc>
        <w:tc>
          <w:tcPr>
            <w:tcW w:w="614" w:type="pct"/>
            <w:tcBorders>
              <w:top w:val="single" w:sz="6" w:space="0" w:color="000000"/>
              <w:left w:val="single" w:sz="6" w:space="0" w:color="000000"/>
              <w:bottom w:val="single" w:sz="6" w:space="0" w:color="000000"/>
              <w:right w:val="single" w:sz="6" w:space="0" w:color="000000"/>
            </w:tcBorders>
            <w:shd w:val="clear" w:color="auto" w:fill="F2F2F2"/>
            <w:tcMar>
              <w:top w:w="8" w:type="dxa"/>
              <w:left w:w="108" w:type="dxa"/>
              <w:bottom w:w="8" w:type="dxa"/>
              <w:right w:w="108" w:type="dxa"/>
            </w:tcMar>
            <w:vAlign w:val="center"/>
          </w:tcPr>
          <w:p w:rsidR="00FA315C" w:rsidRPr="002545D9" w:rsidRDefault="00384C68">
            <w:pPr>
              <w:spacing w:before="60" w:after="60"/>
              <w:rPr>
                <w:rFonts w:ascii="Arial" w:hAnsi="Arial" w:cs="Arial"/>
                <w:color w:val="000000"/>
              </w:rPr>
            </w:pPr>
            <w:r w:rsidRPr="002545D9">
              <w:rPr>
                <w:rFonts w:ascii="Arial" w:eastAsia="Calibri" w:hAnsi="Arial" w:cs="Arial"/>
                <w:color w:val="000000"/>
              </w:rPr>
              <w:t>Notice Period</w:t>
            </w:r>
          </w:p>
        </w:tc>
        <w:tc>
          <w:tcPr>
            <w:tcW w:w="1057" w:type="pct"/>
            <w:tcBorders>
              <w:top w:val="single" w:sz="6" w:space="0" w:color="000000"/>
              <w:left w:val="single" w:sz="6" w:space="0" w:color="000000"/>
              <w:bottom w:val="single" w:sz="6" w:space="0" w:color="000000"/>
            </w:tcBorders>
            <w:tcMar>
              <w:top w:w="8" w:type="dxa"/>
              <w:left w:w="108" w:type="dxa"/>
              <w:bottom w:w="8" w:type="dxa"/>
              <w:right w:w="108" w:type="dxa"/>
            </w:tcMar>
            <w:vAlign w:val="center"/>
          </w:tcPr>
          <w:p w:rsidR="00FA315C" w:rsidRPr="002545D9" w:rsidRDefault="00384C68">
            <w:pPr>
              <w:spacing w:before="60" w:after="60"/>
              <w:rPr>
                <w:rFonts w:ascii="Arial" w:hAnsi="Arial" w:cs="Arial"/>
                <w:color w:val="000000"/>
              </w:rPr>
            </w:pPr>
            <w:r w:rsidRPr="002545D9">
              <w:rPr>
                <w:rFonts w:ascii="Arial" w:eastAsia="Calibri" w:hAnsi="Arial" w:cs="Arial"/>
                <w:color w:val="000000"/>
              </w:rPr>
              <w:t> </w:t>
            </w:r>
          </w:p>
        </w:tc>
      </w:tr>
      <w:tr w:rsidR="00FA315C" w:rsidRPr="002545D9">
        <w:trPr>
          <w:trHeight w:val="1701"/>
        </w:trPr>
        <w:tc>
          <w:tcPr>
            <w:tcW w:w="1495" w:type="pct"/>
            <w:tcBorders>
              <w:top w:val="single" w:sz="6" w:space="0" w:color="000000"/>
              <w:bottom w:val="single" w:sz="6" w:space="0" w:color="000000"/>
              <w:right w:val="single" w:sz="6" w:space="0" w:color="000000"/>
            </w:tcBorders>
            <w:shd w:val="clear" w:color="auto" w:fill="F2F2F2"/>
            <w:tcMar>
              <w:top w:w="8" w:type="dxa"/>
              <w:left w:w="108" w:type="dxa"/>
              <w:bottom w:w="8" w:type="dxa"/>
              <w:right w:w="108" w:type="dxa"/>
            </w:tcMar>
            <w:vAlign w:val="center"/>
          </w:tcPr>
          <w:p w:rsidR="00FA315C" w:rsidRPr="002545D9" w:rsidRDefault="00384C68">
            <w:pPr>
              <w:spacing w:before="60" w:after="60"/>
              <w:rPr>
                <w:rFonts w:ascii="Arial" w:hAnsi="Arial" w:cs="Arial"/>
                <w:color w:val="000000"/>
              </w:rPr>
            </w:pPr>
            <w:r w:rsidRPr="002545D9">
              <w:rPr>
                <w:rFonts w:ascii="Arial" w:eastAsia="Calibri" w:hAnsi="Arial" w:cs="Arial"/>
                <w:color w:val="000000"/>
              </w:rPr>
              <w:t>Address, postcode and telephone number of employer</w:t>
            </w:r>
          </w:p>
        </w:tc>
        <w:tc>
          <w:tcPr>
            <w:tcW w:w="0" w:type="auto"/>
            <w:gridSpan w:val="3"/>
            <w:tcBorders>
              <w:top w:val="single" w:sz="6" w:space="0" w:color="000000"/>
              <w:left w:val="single" w:sz="6" w:space="0" w:color="000000"/>
              <w:bottom w:val="single" w:sz="6" w:space="0" w:color="000000"/>
            </w:tcBorders>
            <w:tcMar>
              <w:top w:w="8" w:type="dxa"/>
              <w:left w:w="108" w:type="dxa"/>
              <w:bottom w:w="8" w:type="dxa"/>
              <w:right w:w="108" w:type="dxa"/>
            </w:tcMar>
          </w:tcPr>
          <w:p w:rsidR="00FA315C" w:rsidRPr="002545D9" w:rsidRDefault="00384C68">
            <w:pPr>
              <w:spacing w:before="60" w:after="60"/>
              <w:rPr>
                <w:rFonts w:ascii="Arial" w:hAnsi="Arial" w:cs="Arial"/>
                <w:color w:val="000000"/>
              </w:rPr>
            </w:pPr>
            <w:r w:rsidRPr="002545D9">
              <w:rPr>
                <w:rFonts w:ascii="Arial" w:eastAsia="Calibri" w:hAnsi="Arial" w:cs="Arial"/>
                <w:color w:val="000000"/>
              </w:rPr>
              <w:t> </w:t>
            </w:r>
          </w:p>
        </w:tc>
      </w:tr>
      <w:tr w:rsidR="00FA315C" w:rsidRPr="002545D9">
        <w:trPr>
          <w:trHeight w:val="454"/>
        </w:trPr>
        <w:tc>
          <w:tcPr>
            <w:tcW w:w="0" w:type="auto"/>
            <w:gridSpan w:val="4"/>
            <w:tcBorders>
              <w:top w:val="single" w:sz="6" w:space="0" w:color="000000"/>
              <w:bottom w:val="single" w:sz="6" w:space="0" w:color="000000"/>
            </w:tcBorders>
            <w:shd w:val="clear" w:color="auto" w:fill="F2F2F2"/>
            <w:tcMar>
              <w:top w:w="8" w:type="dxa"/>
              <w:left w:w="108" w:type="dxa"/>
              <w:bottom w:w="8" w:type="dxa"/>
              <w:right w:w="108" w:type="dxa"/>
            </w:tcMar>
            <w:vAlign w:val="center"/>
          </w:tcPr>
          <w:p w:rsidR="00FA315C" w:rsidRPr="002545D9" w:rsidRDefault="00384C68">
            <w:pPr>
              <w:spacing w:before="60" w:after="60"/>
              <w:rPr>
                <w:rFonts w:ascii="Arial" w:hAnsi="Arial" w:cs="Arial"/>
                <w:color w:val="000000"/>
              </w:rPr>
            </w:pPr>
            <w:r w:rsidRPr="002545D9">
              <w:rPr>
                <w:rFonts w:ascii="Arial" w:eastAsia="Calibri" w:hAnsi="Arial" w:cs="Arial"/>
                <w:color w:val="000000"/>
              </w:rPr>
              <w:t>Details of Duties and Key Responsibilities</w:t>
            </w:r>
          </w:p>
        </w:tc>
      </w:tr>
      <w:tr w:rsidR="00FA315C">
        <w:trPr>
          <w:trHeight w:val="3402"/>
        </w:trPr>
        <w:tc>
          <w:tcPr>
            <w:tcW w:w="0" w:type="auto"/>
            <w:gridSpan w:val="4"/>
            <w:tcBorders>
              <w:top w:val="single" w:sz="6" w:space="0" w:color="000000"/>
              <w:bottom w:val="single" w:sz="6" w:space="0" w:color="000000"/>
            </w:tcBorders>
            <w:tcMar>
              <w:top w:w="8" w:type="dxa"/>
              <w:left w:w="108" w:type="dxa"/>
              <w:bottom w:w="8" w:type="dxa"/>
              <w:right w:w="108" w:type="dxa"/>
            </w:tcMar>
          </w:tcPr>
          <w:p w:rsidR="00FA315C" w:rsidRDefault="00384C68">
            <w:pPr>
              <w:rPr>
                <w:color w:val="000000"/>
              </w:rPr>
            </w:pPr>
            <w:r>
              <w:rPr>
                <w:rFonts w:ascii="Calibri" w:eastAsia="Calibri" w:hAnsi="Calibri" w:cs="Calibri"/>
                <w:color w:val="000000"/>
              </w:rPr>
              <w:t> </w:t>
            </w:r>
          </w:p>
          <w:p w:rsidR="00FA315C" w:rsidRDefault="00FA315C">
            <w:pPr>
              <w:rPr>
                <w:color w:val="000000"/>
              </w:rPr>
            </w:pPr>
          </w:p>
          <w:p w:rsidR="00FA315C" w:rsidRDefault="00384C68">
            <w:pPr>
              <w:tabs>
                <w:tab w:val="left" w:pos="789"/>
              </w:tabs>
              <w:rPr>
                <w:color w:val="000000"/>
              </w:rPr>
            </w:pPr>
            <w:r>
              <w:rPr>
                <w:color w:val="000000"/>
              </w:rPr>
              <w:tab/>
            </w:r>
          </w:p>
          <w:p w:rsidR="00FA315C" w:rsidRDefault="00384C68">
            <w:pPr>
              <w:rPr>
                <w:color w:val="000000"/>
              </w:rPr>
            </w:pPr>
            <w:r>
              <w:rPr>
                <w:rFonts w:ascii="Calibri" w:eastAsia="Calibri" w:hAnsi="Calibri" w:cs="Calibri"/>
                <w:color w:val="000000"/>
              </w:rPr>
              <w:t> </w:t>
            </w:r>
          </w:p>
          <w:p w:rsidR="00FA315C" w:rsidRDefault="00384C68">
            <w:pPr>
              <w:rPr>
                <w:color w:val="000000"/>
              </w:rPr>
            </w:pPr>
            <w:r>
              <w:rPr>
                <w:rFonts w:ascii="Calibri" w:eastAsia="Calibri" w:hAnsi="Calibri" w:cs="Calibri"/>
                <w:color w:val="000000"/>
              </w:rPr>
              <w:t> </w:t>
            </w:r>
          </w:p>
          <w:p w:rsidR="00FA315C" w:rsidRDefault="00384C68">
            <w:pPr>
              <w:rPr>
                <w:color w:val="000000"/>
              </w:rPr>
            </w:pPr>
            <w:r>
              <w:rPr>
                <w:rFonts w:ascii="Calibri" w:eastAsia="Calibri" w:hAnsi="Calibri" w:cs="Calibri"/>
                <w:color w:val="000000"/>
              </w:rPr>
              <w:t> </w:t>
            </w:r>
          </w:p>
          <w:p w:rsidR="00FA315C" w:rsidRDefault="00384C68">
            <w:pPr>
              <w:rPr>
                <w:color w:val="000000"/>
              </w:rPr>
            </w:pPr>
            <w:r>
              <w:rPr>
                <w:rFonts w:ascii="Calibri" w:eastAsia="Calibri" w:hAnsi="Calibri" w:cs="Calibri"/>
                <w:color w:val="000000"/>
              </w:rPr>
              <w:t> </w:t>
            </w:r>
          </w:p>
          <w:p w:rsidR="00FA315C" w:rsidRDefault="00384C68">
            <w:pPr>
              <w:rPr>
                <w:color w:val="000000"/>
              </w:rPr>
            </w:pPr>
            <w:r>
              <w:rPr>
                <w:rFonts w:ascii="Calibri" w:eastAsia="Calibri" w:hAnsi="Calibri" w:cs="Calibri"/>
                <w:color w:val="000000"/>
              </w:rPr>
              <w:t> </w:t>
            </w:r>
          </w:p>
          <w:p w:rsidR="00FA315C" w:rsidRDefault="00384C68">
            <w:pPr>
              <w:rPr>
                <w:rFonts w:ascii="Calibri" w:eastAsia="Calibri" w:hAnsi="Calibri" w:cs="Calibri"/>
                <w:color w:val="000000"/>
              </w:rPr>
            </w:pPr>
            <w:r>
              <w:rPr>
                <w:rFonts w:ascii="Calibri" w:eastAsia="Calibri" w:hAnsi="Calibri" w:cs="Calibri"/>
                <w:color w:val="000000"/>
              </w:rPr>
              <w:t> </w:t>
            </w:r>
          </w:p>
          <w:p w:rsidR="0058149E" w:rsidRDefault="0058149E">
            <w:pPr>
              <w:rPr>
                <w:rFonts w:ascii="Calibri" w:eastAsia="Calibri" w:hAnsi="Calibri" w:cs="Calibri"/>
                <w:color w:val="000000"/>
              </w:rPr>
            </w:pPr>
          </w:p>
          <w:p w:rsidR="0058149E" w:rsidRDefault="0058149E">
            <w:pPr>
              <w:rPr>
                <w:rFonts w:ascii="Calibri" w:eastAsia="Calibri" w:hAnsi="Calibri" w:cs="Calibri"/>
                <w:color w:val="000000"/>
              </w:rPr>
            </w:pPr>
          </w:p>
          <w:p w:rsidR="0058149E" w:rsidRDefault="0058149E">
            <w:pPr>
              <w:rPr>
                <w:rFonts w:ascii="Calibri" w:eastAsia="Calibri" w:hAnsi="Calibri" w:cs="Calibri"/>
                <w:color w:val="000000"/>
              </w:rPr>
            </w:pPr>
          </w:p>
          <w:p w:rsidR="0058149E" w:rsidRDefault="0058149E">
            <w:pPr>
              <w:rPr>
                <w:color w:val="000000"/>
              </w:rPr>
            </w:pPr>
          </w:p>
        </w:tc>
      </w:tr>
      <w:tr w:rsidR="00FA315C" w:rsidTr="002545D9">
        <w:trPr>
          <w:trHeight w:val="454"/>
        </w:trPr>
        <w:tc>
          <w:tcPr>
            <w:tcW w:w="3328" w:type="pct"/>
            <w:gridSpan w:val="2"/>
            <w:tcBorders>
              <w:top w:val="single" w:sz="6" w:space="0" w:color="000000"/>
              <w:right w:val="single" w:sz="6" w:space="0" w:color="000000"/>
            </w:tcBorders>
            <w:shd w:val="clear" w:color="auto" w:fill="F2F2F2"/>
            <w:tcMar>
              <w:top w:w="8" w:type="dxa"/>
              <w:left w:w="108" w:type="dxa"/>
              <w:bottom w:w="8" w:type="dxa"/>
              <w:right w:w="108" w:type="dxa"/>
            </w:tcMar>
            <w:vAlign w:val="center"/>
          </w:tcPr>
          <w:p w:rsidR="00FA315C" w:rsidRPr="002545D9" w:rsidRDefault="00384C68">
            <w:pPr>
              <w:spacing w:before="60" w:after="60"/>
              <w:rPr>
                <w:rFonts w:ascii="Arial" w:hAnsi="Arial" w:cs="Arial"/>
                <w:color w:val="000000"/>
              </w:rPr>
            </w:pPr>
            <w:r w:rsidRPr="002545D9">
              <w:rPr>
                <w:rFonts w:ascii="Arial" w:eastAsia="Calibri" w:hAnsi="Arial" w:cs="Arial"/>
                <w:color w:val="000000"/>
              </w:rPr>
              <w:t>Present Salary (including any bonus payments)</w:t>
            </w:r>
          </w:p>
        </w:tc>
        <w:tc>
          <w:tcPr>
            <w:tcW w:w="1672" w:type="pct"/>
            <w:gridSpan w:val="2"/>
            <w:tcBorders>
              <w:top w:val="single" w:sz="6" w:space="0" w:color="000000"/>
            </w:tcBorders>
            <w:tcMar>
              <w:top w:w="8" w:type="dxa"/>
              <w:left w:w="108" w:type="dxa"/>
              <w:bottom w:w="8" w:type="dxa"/>
              <w:right w:w="108" w:type="dxa"/>
            </w:tcMar>
            <w:vAlign w:val="center"/>
          </w:tcPr>
          <w:p w:rsidR="00FA315C" w:rsidRPr="002545D9" w:rsidRDefault="00384C68">
            <w:pPr>
              <w:spacing w:before="60" w:after="60"/>
              <w:rPr>
                <w:rFonts w:ascii="Arial" w:hAnsi="Arial" w:cs="Arial"/>
                <w:color w:val="000000"/>
              </w:rPr>
            </w:pPr>
            <w:r w:rsidRPr="002545D9">
              <w:rPr>
                <w:rFonts w:ascii="Arial" w:eastAsia="Calibri" w:hAnsi="Arial" w:cs="Arial"/>
                <w:color w:val="000000"/>
              </w:rPr>
              <w:t>£</w:t>
            </w:r>
          </w:p>
        </w:tc>
      </w:tr>
    </w:tbl>
    <w:p w:rsidR="00FA315C" w:rsidRPr="0058149E" w:rsidRDefault="00384C68">
      <w:r>
        <w:rPr>
          <w:rFonts w:ascii="Calibri" w:eastAsia="Calibri" w:hAnsi="Calibri" w:cs="Calibri"/>
        </w:rPr>
        <w:lastRenderedPageBreak/>
        <w:t> </w:t>
      </w:r>
    </w:p>
    <w:tbl>
      <w:tblPr>
        <w:tblW w:w="9849" w:type="dxa"/>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849"/>
      </w:tblGrid>
      <w:tr w:rsidR="00FA315C" w:rsidRPr="002545D9">
        <w:trPr>
          <w:trHeight w:val="64"/>
        </w:trPr>
        <w:tc>
          <w:tcPr>
            <w:tcW w:w="9849" w:type="dxa"/>
            <w:shd w:val="clear" w:color="auto" w:fill="8DB3E2"/>
            <w:tcMar>
              <w:top w:w="8" w:type="dxa"/>
              <w:left w:w="108" w:type="dxa"/>
              <w:bottom w:w="8" w:type="dxa"/>
              <w:right w:w="108" w:type="dxa"/>
            </w:tcMar>
            <w:vAlign w:val="center"/>
          </w:tcPr>
          <w:p w:rsidR="00FA315C" w:rsidRPr="002545D9" w:rsidRDefault="00384C68">
            <w:pPr>
              <w:pStyle w:val="Heading4"/>
              <w:spacing w:before="120" w:after="120"/>
              <w:ind w:right="567"/>
              <w:rPr>
                <w:rFonts w:ascii="Arial" w:hAnsi="Arial" w:cs="Arial"/>
                <w:color w:val="000000"/>
              </w:rPr>
            </w:pPr>
            <w:r w:rsidRPr="002545D9">
              <w:rPr>
                <w:rFonts w:ascii="Arial" w:eastAsia="Calibri" w:hAnsi="Arial" w:cs="Arial"/>
                <w:color w:val="000000"/>
              </w:rPr>
              <w:t>Career History</w:t>
            </w:r>
          </w:p>
        </w:tc>
      </w:tr>
    </w:tbl>
    <w:p w:rsidR="00FA315C" w:rsidRPr="002545D9" w:rsidRDefault="00384C68">
      <w:pPr>
        <w:rPr>
          <w:rFonts w:ascii="Arial" w:hAnsi="Arial" w:cs="Arial"/>
        </w:rPr>
      </w:pPr>
      <w:r w:rsidRPr="002545D9">
        <w:rPr>
          <w:rFonts w:ascii="Arial" w:eastAsia="Calibri" w:hAnsi="Arial" w:cs="Arial"/>
        </w:rPr>
        <w:t> </w:t>
      </w:r>
    </w:p>
    <w:tbl>
      <w:tblPr>
        <w:tblW w:w="9849" w:type="dxa"/>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92"/>
        <w:gridCol w:w="1292"/>
        <w:gridCol w:w="2824"/>
        <w:gridCol w:w="4441"/>
      </w:tblGrid>
      <w:tr w:rsidR="00FA315C" w:rsidRPr="002545D9">
        <w:trPr>
          <w:trHeight w:val="454"/>
        </w:trPr>
        <w:tc>
          <w:tcPr>
            <w:tcW w:w="1292" w:type="dxa"/>
            <w:tcBorders>
              <w:bottom w:val="single" w:sz="6" w:space="0" w:color="000000"/>
              <w:right w:val="single" w:sz="6" w:space="0" w:color="000000"/>
            </w:tcBorders>
            <w:shd w:val="clear" w:color="auto" w:fill="F2F2F2"/>
            <w:tcMar>
              <w:top w:w="8" w:type="dxa"/>
              <w:left w:w="108" w:type="dxa"/>
              <w:bottom w:w="8" w:type="dxa"/>
              <w:right w:w="108" w:type="dxa"/>
            </w:tcMar>
            <w:vAlign w:val="center"/>
          </w:tcPr>
          <w:p w:rsidR="00FA315C" w:rsidRPr="002545D9" w:rsidRDefault="00384C68">
            <w:pPr>
              <w:spacing w:before="60" w:after="60"/>
              <w:ind w:right="504"/>
              <w:jc w:val="center"/>
              <w:rPr>
                <w:rFonts w:ascii="Arial" w:hAnsi="Arial" w:cs="Arial"/>
                <w:color w:val="000000"/>
              </w:rPr>
            </w:pPr>
            <w:r w:rsidRPr="002545D9">
              <w:rPr>
                <w:rFonts w:ascii="Arial" w:eastAsia="Calibri" w:hAnsi="Arial" w:cs="Arial"/>
                <w:color w:val="000000"/>
              </w:rPr>
              <w:t>From</w:t>
            </w:r>
          </w:p>
        </w:tc>
        <w:tc>
          <w:tcPr>
            <w:tcW w:w="1292" w:type="dxa"/>
            <w:tcBorders>
              <w:left w:val="single" w:sz="6" w:space="0" w:color="000000"/>
              <w:bottom w:val="single" w:sz="6" w:space="0" w:color="000000"/>
              <w:right w:val="single" w:sz="6" w:space="0" w:color="000000"/>
            </w:tcBorders>
            <w:shd w:val="clear" w:color="auto" w:fill="F2F2F2"/>
            <w:tcMar>
              <w:top w:w="8" w:type="dxa"/>
              <w:left w:w="108" w:type="dxa"/>
              <w:bottom w:w="8" w:type="dxa"/>
              <w:right w:w="108" w:type="dxa"/>
            </w:tcMar>
            <w:vAlign w:val="center"/>
          </w:tcPr>
          <w:p w:rsidR="00FA315C" w:rsidRPr="002545D9" w:rsidRDefault="00384C68">
            <w:pPr>
              <w:spacing w:before="60" w:after="60"/>
              <w:ind w:right="568"/>
              <w:jc w:val="center"/>
              <w:rPr>
                <w:rFonts w:ascii="Arial" w:hAnsi="Arial" w:cs="Arial"/>
                <w:color w:val="000000"/>
              </w:rPr>
            </w:pPr>
            <w:r w:rsidRPr="002545D9">
              <w:rPr>
                <w:rFonts w:ascii="Arial" w:eastAsia="Calibri" w:hAnsi="Arial" w:cs="Arial"/>
                <w:color w:val="000000"/>
              </w:rPr>
              <w:t>To</w:t>
            </w:r>
          </w:p>
        </w:tc>
        <w:tc>
          <w:tcPr>
            <w:tcW w:w="2824" w:type="dxa"/>
            <w:tcBorders>
              <w:left w:val="single" w:sz="6" w:space="0" w:color="000000"/>
              <w:bottom w:val="single" w:sz="6" w:space="0" w:color="000000"/>
              <w:right w:val="single" w:sz="6" w:space="0" w:color="000000"/>
            </w:tcBorders>
            <w:shd w:val="clear" w:color="auto" w:fill="F2F2F2"/>
            <w:tcMar>
              <w:top w:w="8" w:type="dxa"/>
              <w:left w:w="108" w:type="dxa"/>
              <w:bottom w:w="8" w:type="dxa"/>
              <w:right w:w="108" w:type="dxa"/>
            </w:tcMar>
            <w:vAlign w:val="center"/>
          </w:tcPr>
          <w:p w:rsidR="00FA315C" w:rsidRPr="002545D9" w:rsidRDefault="00384C68">
            <w:pPr>
              <w:spacing w:before="60" w:after="60"/>
              <w:rPr>
                <w:rFonts w:ascii="Arial" w:hAnsi="Arial" w:cs="Arial"/>
                <w:color w:val="000000"/>
              </w:rPr>
            </w:pPr>
            <w:r w:rsidRPr="002545D9">
              <w:rPr>
                <w:rFonts w:ascii="Arial" w:eastAsia="Calibri" w:hAnsi="Arial" w:cs="Arial"/>
                <w:color w:val="000000"/>
              </w:rPr>
              <w:t>Employer and Address</w:t>
            </w:r>
          </w:p>
        </w:tc>
        <w:tc>
          <w:tcPr>
            <w:tcW w:w="4441" w:type="dxa"/>
            <w:tcBorders>
              <w:left w:val="single" w:sz="6" w:space="0" w:color="000000"/>
              <w:bottom w:val="single" w:sz="6" w:space="0" w:color="000000"/>
            </w:tcBorders>
            <w:shd w:val="clear" w:color="auto" w:fill="F2F2F2"/>
            <w:tcMar>
              <w:top w:w="8" w:type="dxa"/>
              <w:left w:w="108" w:type="dxa"/>
              <w:bottom w:w="8" w:type="dxa"/>
              <w:right w:w="108" w:type="dxa"/>
            </w:tcMar>
            <w:vAlign w:val="center"/>
          </w:tcPr>
          <w:p w:rsidR="00FA315C" w:rsidRPr="002545D9" w:rsidRDefault="00384C68">
            <w:pPr>
              <w:spacing w:before="60" w:after="60"/>
              <w:ind w:right="33"/>
              <w:rPr>
                <w:rFonts w:ascii="Arial" w:hAnsi="Arial" w:cs="Arial"/>
                <w:color w:val="000000"/>
              </w:rPr>
            </w:pPr>
            <w:r w:rsidRPr="002545D9">
              <w:rPr>
                <w:rFonts w:ascii="Arial" w:eastAsia="Calibri" w:hAnsi="Arial" w:cs="Arial"/>
                <w:color w:val="000000"/>
              </w:rPr>
              <w:t>Post held, brief description of duties and responsibilities and reason for leaving</w:t>
            </w:r>
          </w:p>
        </w:tc>
      </w:tr>
      <w:tr w:rsidR="00FA315C" w:rsidRPr="002545D9">
        <w:trPr>
          <w:trHeight w:val="454"/>
        </w:trPr>
        <w:tc>
          <w:tcPr>
            <w:tcW w:w="1292" w:type="dxa"/>
            <w:tcBorders>
              <w:top w:val="single" w:sz="6" w:space="0" w:color="000000"/>
              <w:bottom w:val="single" w:sz="6" w:space="0" w:color="000000"/>
              <w:right w:val="single" w:sz="6" w:space="0" w:color="000000"/>
            </w:tcBorders>
            <w:tcMar>
              <w:top w:w="8" w:type="dxa"/>
              <w:left w:w="108" w:type="dxa"/>
              <w:bottom w:w="8" w:type="dxa"/>
              <w:right w:w="108" w:type="dxa"/>
            </w:tcMar>
            <w:vAlign w:val="center"/>
          </w:tcPr>
          <w:p w:rsidR="00FA315C" w:rsidRPr="002545D9" w:rsidRDefault="00384C68">
            <w:pPr>
              <w:ind w:right="568"/>
              <w:rPr>
                <w:rFonts w:ascii="Arial" w:hAnsi="Arial" w:cs="Arial"/>
                <w:color w:val="000000"/>
              </w:rPr>
            </w:pPr>
            <w:r w:rsidRPr="002545D9">
              <w:rPr>
                <w:rFonts w:ascii="Arial" w:eastAsia="Calibri" w:hAnsi="Arial" w:cs="Arial"/>
                <w:color w:val="000000"/>
              </w:rPr>
              <w:t> </w:t>
            </w:r>
          </w:p>
        </w:tc>
        <w:tc>
          <w:tcPr>
            <w:tcW w:w="12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FA315C" w:rsidRPr="002545D9" w:rsidRDefault="00384C68">
            <w:pPr>
              <w:ind w:right="568"/>
              <w:rPr>
                <w:rFonts w:ascii="Arial" w:hAnsi="Arial" w:cs="Arial"/>
                <w:color w:val="000000"/>
              </w:rPr>
            </w:pPr>
            <w:r w:rsidRPr="002545D9">
              <w:rPr>
                <w:rFonts w:ascii="Arial" w:eastAsia="Calibri" w:hAnsi="Arial" w:cs="Arial"/>
                <w:color w:val="000000"/>
              </w:rPr>
              <w:t> </w:t>
            </w:r>
          </w:p>
        </w:tc>
        <w:tc>
          <w:tcPr>
            <w:tcW w:w="282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FA315C" w:rsidRPr="002545D9" w:rsidRDefault="00384C68">
            <w:pPr>
              <w:ind w:right="568"/>
              <w:rPr>
                <w:rFonts w:ascii="Arial" w:hAnsi="Arial" w:cs="Arial"/>
                <w:color w:val="000000"/>
              </w:rPr>
            </w:pPr>
            <w:r w:rsidRPr="002545D9">
              <w:rPr>
                <w:rFonts w:ascii="Arial" w:eastAsia="Calibri" w:hAnsi="Arial" w:cs="Arial"/>
                <w:color w:val="000000"/>
              </w:rPr>
              <w:t> </w:t>
            </w:r>
          </w:p>
        </w:tc>
        <w:tc>
          <w:tcPr>
            <w:tcW w:w="4441"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rsidR="00FA315C" w:rsidRPr="002545D9" w:rsidRDefault="00384C68">
            <w:pPr>
              <w:ind w:right="568"/>
              <w:rPr>
                <w:rFonts w:ascii="Arial" w:hAnsi="Arial" w:cs="Arial"/>
                <w:color w:val="000000"/>
              </w:rPr>
            </w:pPr>
            <w:r w:rsidRPr="002545D9">
              <w:rPr>
                <w:rFonts w:ascii="Arial" w:eastAsia="Calibri" w:hAnsi="Arial" w:cs="Arial"/>
                <w:color w:val="000000"/>
              </w:rPr>
              <w:t> </w:t>
            </w:r>
          </w:p>
        </w:tc>
      </w:tr>
      <w:tr w:rsidR="00FA315C">
        <w:trPr>
          <w:trHeight w:val="454"/>
        </w:trPr>
        <w:tc>
          <w:tcPr>
            <w:tcW w:w="1292" w:type="dxa"/>
            <w:tcBorders>
              <w:top w:val="single" w:sz="6" w:space="0" w:color="000000"/>
              <w:bottom w:val="single" w:sz="6" w:space="0" w:color="000000"/>
              <w:right w:val="single" w:sz="6" w:space="0" w:color="000000"/>
            </w:tcBorders>
            <w:tcMar>
              <w:top w:w="8" w:type="dxa"/>
              <w:left w:w="108" w:type="dxa"/>
              <w:bottom w:w="8" w:type="dxa"/>
              <w:right w:w="108" w:type="dxa"/>
            </w:tcMar>
            <w:vAlign w:val="center"/>
          </w:tcPr>
          <w:p w:rsidR="00FA315C" w:rsidRDefault="00384C68">
            <w:pPr>
              <w:ind w:right="568"/>
              <w:rPr>
                <w:color w:val="000000"/>
              </w:rPr>
            </w:pPr>
            <w:r>
              <w:rPr>
                <w:rFonts w:ascii="Calibri" w:eastAsia="Calibri" w:hAnsi="Calibri" w:cs="Calibri"/>
                <w:color w:val="000000"/>
              </w:rPr>
              <w:t> </w:t>
            </w:r>
          </w:p>
        </w:tc>
        <w:tc>
          <w:tcPr>
            <w:tcW w:w="12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FA315C" w:rsidRDefault="00384C68">
            <w:pPr>
              <w:ind w:right="568"/>
              <w:rPr>
                <w:color w:val="000000"/>
              </w:rPr>
            </w:pPr>
            <w:r>
              <w:rPr>
                <w:rFonts w:ascii="Calibri" w:eastAsia="Calibri" w:hAnsi="Calibri" w:cs="Calibri"/>
                <w:color w:val="000000"/>
              </w:rPr>
              <w:t> </w:t>
            </w:r>
          </w:p>
        </w:tc>
        <w:tc>
          <w:tcPr>
            <w:tcW w:w="282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FA315C" w:rsidRDefault="00384C68">
            <w:pPr>
              <w:ind w:right="568"/>
              <w:rPr>
                <w:color w:val="000000"/>
              </w:rPr>
            </w:pPr>
            <w:r>
              <w:rPr>
                <w:rFonts w:ascii="Calibri" w:eastAsia="Calibri" w:hAnsi="Calibri" w:cs="Calibri"/>
                <w:color w:val="000000"/>
              </w:rPr>
              <w:t> </w:t>
            </w:r>
          </w:p>
        </w:tc>
        <w:tc>
          <w:tcPr>
            <w:tcW w:w="4441"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rsidR="00FA315C" w:rsidRDefault="00384C68">
            <w:pPr>
              <w:ind w:right="568"/>
              <w:rPr>
                <w:color w:val="000000"/>
              </w:rPr>
            </w:pPr>
            <w:r>
              <w:rPr>
                <w:rFonts w:ascii="Calibri" w:eastAsia="Calibri" w:hAnsi="Calibri" w:cs="Calibri"/>
                <w:color w:val="000000"/>
              </w:rPr>
              <w:t> </w:t>
            </w:r>
          </w:p>
        </w:tc>
      </w:tr>
      <w:tr w:rsidR="00FA315C">
        <w:trPr>
          <w:trHeight w:val="454"/>
        </w:trPr>
        <w:tc>
          <w:tcPr>
            <w:tcW w:w="1292" w:type="dxa"/>
            <w:tcBorders>
              <w:top w:val="single" w:sz="6" w:space="0" w:color="000000"/>
              <w:bottom w:val="single" w:sz="6" w:space="0" w:color="000000"/>
              <w:right w:val="single" w:sz="6" w:space="0" w:color="000000"/>
            </w:tcBorders>
            <w:tcMar>
              <w:top w:w="8" w:type="dxa"/>
              <w:left w:w="108" w:type="dxa"/>
              <w:bottom w:w="8" w:type="dxa"/>
              <w:right w:w="108" w:type="dxa"/>
            </w:tcMar>
            <w:vAlign w:val="center"/>
          </w:tcPr>
          <w:p w:rsidR="00FA315C" w:rsidRDefault="00384C68">
            <w:pPr>
              <w:ind w:right="568"/>
              <w:rPr>
                <w:color w:val="000000"/>
              </w:rPr>
            </w:pPr>
            <w:r>
              <w:rPr>
                <w:rFonts w:ascii="Calibri" w:eastAsia="Calibri" w:hAnsi="Calibri" w:cs="Calibri"/>
                <w:color w:val="000000"/>
              </w:rPr>
              <w:t> </w:t>
            </w:r>
          </w:p>
        </w:tc>
        <w:tc>
          <w:tcPr>
            <w:tcW w:w="12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FA315C" w:rsidRDefault="00384C68">
            <w:pPr>
              <w:ind w:right="568"/>
              <w:rPr>
                <w:color w:val="000000"/>
              </w:rPr>
            </w:pPr>
            <w:r>
              <w:rPr>
                <w:rFonts w:ascii="Calibri" w:eastAsia="Calibri" w:hAnsi="Calibri" w:cs="Calibri"/>
                <w:color w:val="000000"/>
              </w:rPr>
              <w:t> </w:t>
            </w:r>
          </w:p>
        </w:tc>
        <w:tc>
          <w:tcPr>
            <w:tcW w:w="282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FA315C" w:rsidRDefault="00384C68">
            <w:pPr>
              <w:ind w:right="568"/>
              <w:rPr>
                <w:color w:val="000000"/>
              </w:rPr>
            </w:pPr>
            <w:r>
              <w:rPr>
                <w:rFonts w:ascii="Calibri" w:eastAsia="Calibri" w:hAnsi="Calibri" w:cs="Calibri"/>
                <w:color w:val="000000"/>
              </w:rPr>
              <w:t> </w:t>
            </w:r>
          </w:p>
        </w:tc>
        <w:tc>
          <w:tcPr>
            <w:tcW w:w="4441"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rsidR="00FA315C" w:rsidRDefault="00384C68">
            <w:pPr>
              <w:ind w:right="568"/>
              <w:rPr>
                <w:color w:val="000000"/>
              </w:rPr>
            </w:pPr>
            <w:r>
              <w:rPr>
                <w:rFonts w:ascii="Calibri" w:eastAsia="Calibri" w:hAnsi="Calibri" w:cs="Calibri"/>
                <w:color w:val="000000"/>
              </w:rPr>
              <w:t> </w:t>
            </w:r>
          </w:p>
        </w:tc>
      </w:tr>
      <w:tr w:rsidR="00FA315C">
        <w:trPr>
          <w:trHeight w:val="454"/>
        </w:trPr>
        <w:tc>
          <w:tcPr>
            <w:tcW w:w="1292" w:type="dxa"/>
            <w:tcBorders>
              <w:top w:val="single" w:sz="6" w:space="0" w:color="000000"/>
              <w:bottom w:val="single" w:sz="6" w:space="0" w:color="000000"/>
              <w:right w:val="single" w:sz="6" w:space="0" w:color="000000"/>
            </w:tcBorders>
            <w:tcMar>
              <w:top w:w="8" w:type="dxa"/>
              <w:left w:w="108" w:type="dxa"/>
              <w:bottom w:w="8" w:type="dxa"/>
              <w:right w:w="108" w:type="dxa"/>
            </w:tcMar>
            <w:vAlign w:val="center"/>
          </w:tcPr>
          <w:p w:rsidR="00FA315C" w:rsidRDefault="00384C68">
            <w:pPr>
              <w:ind w:right="568"/>
              <w:rPr>
                <w:color w:val="000000"/>
              </w:rPr>
            </w:pPr>
            <w:r>
              <w:rPr>
                <w:rFonts w:ascii="Calibri" w:eastAsia="Calibri" w:hAnsi="Calibri" w:cs="Calibri"/>
                <w:color w:val="000000"/>
              </w:rPr>
              <w:t> </w:t>
            </w:r>
          </w:p>
        </w:tc>
        <w:tc>
          <w:tcPr>
            <w:tcW w:w="12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FA315C" w:rsidRDefault="00384C68">
            <w:pPr>
              <w:ind w:right="568"/>
              <w:rPr>
                <w:color w:val="000000"/>
              </w:rPr>
            </w:pPr>
            <w:r>
              <w:rPr>
                <w:rFonts w:ascii="Calibri" w:eastAsia="Calibri" w:hAnsi="Calibri" w:cs="Calibri"/>
                <w:color w:val="000000"/>
              </w:rPr>
              <w:t> </w:t>
            </w:r>
          </w:p>
        </w:tc>
        <w:tc>
          <w:tcPr>
            <w:tcW w:w="282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FA315C" w:rsidRDefault="00384C68">
            <w:pPr>
              <w:ind w:right="568"/>
              <w:rPr>
                <w:color w:val="000000"/>
              </w:rPr>
            </w:pPr>
            <w:r>
              <w:rPr>
                <w:rFonts w:ascii="Calibri" w:eastAsia="Calibri" w:hAnsi="Calibri" w:cs="Calibri"/>
                <w:color w:val="000000"/>
              </w:rPr>
              <w:t> </w:t>
            </w:r>
          </w:p>
        </w:tc>
        <w:tc>
          <w:tcPr>
            <w:tcW w:w="4441"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rsidR="00FA315C" w:rsidRDefault="00384C68">
            <w:pPr>
              <w:ind w:right="568"/>
              <w:rPr>
                <w:color w:val="000000"/>
              </w:rPr>
            </w:pPr>
            <w:r>
              <w:rPr>
                <w:rFonts w:ascii="Calibri" w:eastAsia="Calibri" w:hAnsi="Calibri" w:cs="Calibri"/>
                <w:color w:val="000000"/>
              </w:rPr>
              <w:t> </w:t>
            </w:r>
          </w:p>
        </w:tc>
      </w:tr>
      <w:tr w:rsidR="00FA315C">
        <w:trPr>
          <w:trHeight w:val="454"/>
        </w:trPr>
        <w:tc>
          <w:tcPr>
            <w:tcW w:w="1292" w:type="dxa"/>
            <w:tcBorders>
              <w:top w:val="single" w:sz="6" w:space="0" w:color="000000"/>
              <w:bottom w:val="single" w:sz="6" w:space="0" w:color="000000"/>
              <w:right w:val="single" w:sz="6" w:space="0" w:color="000000"/>
            </w:tcBorders>
            <w:tcMar>
              <w:top w:w="8" w:type="dxa"/>
              <w:left w:w="108" w:type="dxa"/>
              <w:bottom w:w="8" w:type="dxa"/>
              <w:right w:w="108" w:type="dxa"/>
            </w:tcMar>
            <w:vAlign w:val="center"/>
          </w:tcPr>
          <w:p w:rsidR="00FA315C" w:rsidRDefault="00384C68">
            <w:pPr>
              <w:ind w:right="568"/>
              <w:rPr>
                <w:color w:val="000000"/>
              </w:rPr>
            </w:pPr>
            <w:r>
              <w:rPr>
                <w:rFonts w:ascii="Calibri" w:eastAsia="Calibri" w:hAnsi="Calibri" w:cs="Calibri"/>
                <w:color w:val="000000"/>
              </w:rPr>
              <w:t> </w:t>
            </w:r>
          </w:p>
        </w:tc>
        <w:tc>
          <w:tcPr>
            <w:tcW w:w="12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FA315C" w:rsidRDefault="00384C68">
            <w:pPr>
              <w:ind w:right="568"/>
              <w:rPr>
                <w:color w:val="000000"/>
              </w:rPr>
            </w:pPr>
            <w:r>
              <w:rPr>
                <w:rFonts w:ascii="Calibri" w:eastAsia="Calibri" w:hAnsi="Calibri" w:cs="Calibri"/>
                <w:color w:val="000000"/>
              </w:rPr>
              <w:t> </w:t>
            </w:r>
          </w:p>
        </w:tc>
        <w:tc>
          <w:tcPr>
            <w:tcW w:w="282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FA315C" w:rsidRDefault="00384C68">
            <w:pPr>
              <w:ind w:right="568"/>
              <w:rPr>
                <w:color w:val="000000"/>
              </w:rPr>
            </w:pPr>
            <w:r>
              <w:rPr>
                <w:rFonts w:ascii="Calibri" w:eastAsia="Calibri" w:hAnsi="Calibri" w:cs="Calibri"/>
                <w:color w:val="000000"/>
              </w:rPr>
              <w:t> </w:t>
            </w:r>
          </w:p>
        </w:tc>
        <w:tc>
          <w:tcPr>
            <w:tcW w:w="4441"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rsidR="00FA315C" w:rsidRDefault="00384C68">
            <w:pPr>
              <w:ind w:right="568"/>
              <w:rPr>
                <w:color w:val="000000"/>
              </w:rPr>
            </w:pPr>
            <w:r>
              <w:rPr>
                <w:rFonts w:ascii="Calibri" w:eastAsia="Calibri" w:hAnsi="Calibri" w:cs="Calibri"/>
                <w:color w:val="000000"/>
              </w:rPr>
              <w:t> </w:t>
            </w:r>
          </w:p>
        </w:tc>
      </w:tr>
      <w:tr w:rsidR="00FA315C">
        <w:trPr>
          <w:trHeight w:val="454"/>
        </w:trPr>
        <w:tc>
          <w:tcPr>
            <w:tcW w:w="1292" w:type="dxa"/>
            <w:tcBorders>
              <w:top w:val="single" w:sz="6" w:space="0" w:color="000000"/>
              <w:bottom w:val="single" w:sz="6" w:space="0" w:color="000000"/>
              <w:right w:val="single" w:sz="6" w:space="0" w:color="000000"/>
            </w:tcBorders>
            <w:tcMar>
              <w:top w:w="8" w:type="dxa"/>
              <w:left w:w="108" w:type="dxa"/>
              <w:bottom w:w="8" w:type="dxa"/>
              <w:right w:w="108" w:type="dxa"/>
            </w:tcMar>
            <w:vAlign w:val="center"/>
          </w:tcPr>
          <w:p w:rsidR="00FA315C" w:rsidRDefault="00384C68">
            <w:pPr>
              <w:ind w:right="568"/>
              <w:rPr>
                <w:color w:val="000000"/>
              </w:rPr>
            </w:pPr>
            <w:r>
              <w:rPr>
                <w:rFonts w:ascii="Calibri" w:eastAsia="Calibri" w:hAnsi="Calibri" w:cs="Calibri"/>
                <w:color w:val="000000"/>
              </w:rPr>
              <w:t> </w:t>
            </w:r>
          </w:p>
        </w:tc>
        <w:tc>
          <w:tcPr>
            <w:tcW w:w="12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FA315C" w:rsidRDefault="00384C68">
            <w:pPr>
              <w:ind w:right="568"/>
              <w:rPr>
                <w:color w:val="000000"/>
              </w:rPr>
            </w:pPr>
            <w:r>
              <w:rPr>
                <w:rFonts w:ascii="Calibri" w:eastAsia="Calibri" w:hAnsi="Calibri" w:cs="Calibri"/>
                <w:color w:val="000000"/>
              </w:rPr>
              <w:t> </w:t>
            </w:r>
          </w:p>
        </w:tc>
        <w:tc>
          <w:tcPr>
            <w:tcW w:w="282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FA315C" w:rsidRDefault="00384C68">
            <w:pPr>
              <w:ind w:right="568"/>
              <w:rPr>
                <w:color w:val="000000"/>
              </w:rPr>
            </w:pPr>
            <w:r>
              <w:rPr>
                <w:rFonts w:ascii="Calibri" w:eastAsia="Calibri" w:hAnsi="Calibri" w:cs="Calibri"/>
                <w:color w:val="000000"/>
              </w:rPr>
              <w:t> </w:t>
            </w:r>
          </w:p>
        </w:tc>
        <w:tc>
          <w:tcPr>
            <w:tcW w:w="4441"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rsidR="00FA315C" w:rsidRDefault="00384C68">
            <w:pPr>
              <w:ind w:right="568"/>
              <w:rPr>
                <w:color w:val="000000"/>
              </w:rPr>
            </w:pPr>
            <w:r>
              <w:rPr>
                <w:rFonts w:ascii="Calibri" w:eastAsia="Calibri" w:hAnsi="Calibri" w:cs="Calibri"/>
                <w:color w:val="000000"/>
              </w:rPr>
              <w:t> </w:t>
            </w:r>
          </w:p>
        </w:tc>
      </w:tr>
      <w:tr w:rsidR="00FA315C">
        <w:trPr>
          <w:trHeight w:val="454"/>
        </w:trPr>
        <w:tc>
          <w:tcPr>
            <w:tcW w:w="1292" w:type="dxa"/>
            <w:tcBorders>
              <w:top w:val="single" w:sz="6" w:space="0" w:color="000000"/>
              <w:bottom w:val="single" w:sz="6" w:space="0" w:color="000000"/>
              <w:right w:val="single" w:sz="6" w:space="0" w:color="000000"/>
            </w:tcBorders>
            <w:tcMar>
              <w:top w:w="8" w:type="dxa"/>
              <w:left w:w="108" w:type="dxa"/>
              <w:bottom w:w="8" w:type="dxa"/>
              <w:right w:w="108" w:type="dxa"/>
            </w:tcMar>
            <w:vAlign w:val="center"/>
          </w:tcPr>
          <w:p w:rsidR="00FA315C" w:rsidRDefault="00384C68">
            <w:pPr>
              <w:ind w:right="568"/>
              <w:rPr>
                <w:color w:val="000000"/>
              </w:rPr>
            </w:pPr>
            <w:r>
              <w:rPr>
                <w:rFonts w:ascii="Calibri" w:eastAsia="Calibri" w:hAnsi="Calibri" w:cs="Calibri"/>
                <w:color w:val="000000"/>
              </w:rPr>
              <w:t> </w:t>
            </w:r>
          </w:p>
        </w:tc>
        <w:tc>
          <w:tcPr>
            <w:tcW w:w="129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FA315C" w:rsidRDefault="00384C68">
            <w:pPr>
              <w:ind w:right="568"/>
              <w:rPr>
                <w:color w:val="000000"/>
              </w:rPr>
            </w:pPr>
            <w:r>
              <w:rPr>
                <w:rFonts w:ascii="Calibri" w:eastAsia="Calibri" w:hAnsi="Calibri" w:cs="Calibri"/>
                <w:color w:val="000000"/>
              </w:rPr>
              <w:t> </w:t>
            </w:r>
          </w:p>
        </w:tc>
        <w:tc>
          <w:tcPr>
            <w:tcW w:w="282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FA315C" w:rsidRDefault="00384C68">
            <w:pPr>
              <w:ind w:right="568"/>
              <w:rPr>
                <w:color w:val="000000"/>
              </w:rPr>
            </w:pPr>
            <w:r>
              <w:rPr>
                <w:rFonts w:ascii="Calibri" w:eastAsia="Calibri" w:hAnsi="Calibri" w:cs="Calibri"/>
                <w:color w:val="000000"/>
              </w:rPr>
              <w:t> </w:t>
            </w:r>
          </w:p>
        </w:tc>
        <w:tc>
          <w:tcPr>
            <w:tcW w:w="4441"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rsidR="00FA315C" w:rsidRDefault="00384C68">
            <w:pPr>
              <w:ind w:right="568"/>
              <w:rPr>
                <w:color w:val="000000"/>
              </w:rPr>
            </w:pPr>
            <w:r>
              <w:rPr>
                <w:rFonts w:ascii="Calibri" w:eastAsia="Calibri" w:hAnsi="Calibri" w:cs="Calibri"/>
                <w:color w:val="000000"/>
              </w:rPr>
              <w:t> </w:t>
            </w:r>
          </w:p>
        </w:tc>
      </w:tr>
      <w:tr w:rsidR="00FA315C">
        <w:trPr>
          <w:trHeight w:val="454"/>
        </w:trPr>
        <w:tc>
          <w:tcPr>
            <w:tcW w:w="1292" w:type="dxa"/>
            <w:tcBorders>
              <w:top w:val="single" w:sz="6" w:space="0" w:color="000000"/>
              <w:right w:val="single" w:sz="6" w:space="0" w:color="000000"/>
            </w:tcBorders>
            <w:tcMar>
              <w:top w:w="8" w:type="dxa"/>
              <w:left w:w="108" w:type="dxa"/>
              <w:bottom w:w="8" w:type="dxa"/>
              <w:right w:w="108" w:type="dxa"/>
            </w:tcMar>
            <w:vAlign w:val="center"/>
          </w:tcPr>
          <w:p w:rsidR="00FA315C" w:rsidRDefault="00384C68">
            <w:pPr>
              <w:ind w:right="568"/>
              <w:rPr>
                <w:color w:val="000000"/>
              </w:rPr>
            </w:pPr>
            <w:r>
              <w:rPr>
                <w:rFonts w:ascii="Calibri" w:eastAsia="Calibri" w:hAnsi="Calibri" w:cs="Calibri"/>
                <w:color w:val="000000"/>
              </w:rPr>
              <w:t> </w:t>
            </w:r>
          </w:p>
        </w:tc>
        <w:tc>
          <w:tcPr>
            <w:tcW w:w="1292" w:type="dxa"/>
            <w:tcBorders>
              <w:top w:val="single" w:sz="6" w:space="0" w:color="000000"/>
              <w:left w:val="single" w:sz="6" w:space="0" w:color="000000"/>
              <w:right w:val="single" w:sz="6" w:space="0" w:color="000000"/>
            </w:tcBorders>
            <w:tcMar>
              <w:top w:w="8" w:type="dxa"/>
              <w:left w:w="108" w:type="dxa"/>
              <w:bottom w:w="8" w:type="dxa"/>
              <w:right w:w="108" w:type="dxa"/>
            </w:tcMar>
            <w:vAlign w:val="center"/>
          </w:tcPr>
          <w:p w:rsidR="00FA315C" w:rsidRDefault="00384C68">
            <w:pPr>
              <w:ind w:right="568"/>
              <w:rPr>
                <w:color w:val="000000"/>
              </w:rPr>
            </w:pPr>
            <w:r>
              <w:rPr>
                <w:rFonts w:ascii="Calibri" w:eastAsia="Calibri" w:hAnsi="Calibri" w:cs="Calibri"/>
                <w:color w:val="000000"/>
              </w:rPr>
              <w:t> </w:t>
            </w:r>
          </w:p>
        </w:tc>
        <w:tc>
          <w:tcPr>
            <w:tcW w:w="2824" w:type="dxa"/>
            <w:tcBorders>
              <w:top w:val="single" w:sz="6" w:space="0" w:color="000000"/>
              <w:left w:val="single" w:sz="6" w:space="0" w:color="000000"/>
              <w:right w:val="single" w:sz="6" w:space="0" w:color="000000"/>
            </w:tcBorders>
            <w:tcMar>
              <w:top w:w="8" w:type="dxa"/>
              <w:left w:w="108" w:type="dxa"/>
              <w:bottom w:w="8" w:type="dxa"/>
              <w:right w:w="108" w:type="dxa"/>
            </w:tcMar>
            <w:vAlign w:val="center"/>
          </w:tcPr>
          <w:p w:rsidR="00FA315C" w:rsidRDefault="00384C68">
            <w:pPr>
              <w:ind w:right="568"/>
              <w:rPr>
                <w:color w:val="000000"/>
              </w:rPr>
            </w:pPr>
            <w:r>
              <w:rPr>
                <w:rFonts w:ascii="Calibri" w:eastAsia="Calibri" w:hAnsi="Calibri" w:cs="Calibri"/>
                <w:color w:val="000000"/>
              </w:rPr>
              <w:t> </w:t>
            </w:r>
          </w:p>
        </w:tc>
        <w:tc>
          <w:tcPr>
            <w:tcW w:w="4441" w:type="dxa"/>
            <w:tcBorders>
              <w:top w:val="single" w:sz="6" w:space="0" w:color="000000"/>
              <w:left w:val="single" w:sz="6" w:space="0" w:color="000000"/>
            </w:tcBorders>
            <w:tcMar>
              <w:top w:w="8" w:type="dxa"/>
              <w:left w:w="108" w:type="dxa"/>
              <w:bottom w:w="8" w:type="dxa"/>
              <w:right w:w="108" w:type="dxa"/>
            </w:tcMar>
            <w:vAlign w:val="center"/>
          </w:tcPr>
          <w:p w:rsidR="00FA315C" w:rsidRDefault="00384C68">
            <w:pPr>
              <w:ind w:right="568"/>
              <w:rPr>
                <w:color w:val="000000"/>
              </w:rPr>
            </w:pPr>
            <w:r>
              <w:rPr>
                <w:rFonts w:ascii="Calibri" w:eastAsia="Calibri" w:hAnsi="Calibri" w:cs="Calibri"/>
                <w:color w:val="000000"/>
              </w:rPr>
              <w:t> </w:t>
            </w:r>
          </w:p>
        </w:tc>
      </w:tr>
    </w:tbl>
    <w:p w:rsidR="00FA315C" w:rsidRDefault="00384C68">
      <w:pPr>
        <w:ind w:right="568"/>
      </w:pPr>
      <w:r>
        <w:rPr>
          <w:rFonts w:ascii="Calibri" w:eastAsia="Calibri" w:hAnsi="Calibri" w:cs="Calibri"/>
        </w:rPr>
        <w:t> </w:t>
      </w:r>
    </w:p>
    <w:p w:rsidR="00FA315C" w:rsidRDefault="00384C68">
      <w:pPr>
        <w:ind w:right="568"/>
      </w:pPr>
      <w:r>
        <w:rPr>
          <w:rFonts w:ascii="Calibri" w:eastAsia="Calibri" w:hAnsi="Calibri" w:cs="Calibri"/>
        </w:rPr>
        <w:t> </w:t>
      </w: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94"/>
      </w:tblGrid>
      <w:tr w:rsidR="00FA315C" w:rsidRPr="002545D9">
        <w:trPr>
          <w:trHeight w:val="64"/>
        </w:trPr>
        <w:tc>
          <w:tcPr>
            <w:tcW w:w="9845" w:type="dxa"/>
            <w:shd w:val="clear" w:color="auto" w:fill="8DB3E2"/>
            <w:tcMar>
              <w:top w:w="8" w:type="dxa"/>
              <w:left w:w="108" w:type="dxa"/>
              <w:bottom w:w="8" w:type="dxa"/>
              <w:right w:w="108" w:type="dxa"/>
            </w:tcMar>
            <w:vAlign w:val="center"/>
          </w:tcPr>
          <w:p w:rsidR="00FA315C" w:rsidRPr="002545D9" w:rsidRDefault="00384C68">
            <w:pPr>
              <w:pStyle w:val="Heading4"/>
              <w:spacing w:before="120" w:after="120"/>
              <w:ind w:right="567"/>
              <w:rPr>
                <w:rFonts w:ascii="Arial" w:hAnsi="Arial" w:cs="Arial"/>
                <w:color w:val="000000"/>
              </w:rPr>
            </w:pPr>
            <w:r w:rsidRPr="002545D9">
              <w:rPr>
                <w:rFonts w:ascii="Arial" w:eastAsia="Calibri" w:hAnsi="Arial" w:cs="Arial"/>
                <w:color w:val="000000"/>
              </w:rPr>
              <w:t>Information in Support of Your Application</w:t>
            </w:r>
          </w:p>
        </w:tc>
      </w:tr>
    </w:tbl>
    <w:p w:rsidR="00FA315C" w:rsidRPr="002545D9" w:rsidRDefault="00384C68">
      <w:pPr>
        <w:rPr>
          <w:rFonts w:ascii="Arial" w:hAnsi="Arial" w:cs="Arial"/>
        </w:rPr>
      </w:pPr>
      <w:r w:rsidRPr="002545D9">
        <w:rPr>
          <w:rFonts w:ascii="Arial" w:eastAsia="Calibri" w:hAnsi="Arial" w:cs="Arial"/>
        </w:rPr>
        <w:t> </w:t>
      </w: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94"/>
      </w:tblGrid>
      <w:tr w:rsidR="00FA315C" w:rsidRPr="002545D9">
        <w:tc>
          <w:tcPr>
            <w:tcW w:w="9845" w:type="dxa"/>
            <w:tcBorders>
              <w:bottom w:val="single" w:sz="6" w:space="0" w:color="000000"/>
            </w:tcBorders>
            <w:shd w:val="clear" w:color="auto" w:fill="F2F2F2"/>
            <w:tcMar>
              <w:top w:w="8" w:type="dxa"/>
              <w:left w:w="108" w:type="dxa"/>
              <w:bottom w:w="8" w:type="dxa"/>
              <w:right w:w="108" w:type="dxa"/>
            </w:tcMar>
          </w:tcPr>
          <w:p w:rsidR="00FA315C" w:rsidRPr="002545D9" w:rsidRDefault="00384C68">
            <w:pPr>
              <w:spacing w:before="60" w:after="60"/>
              <w:jc w:val="both"/>
              <w:rPr>
                <w:rFonts w:ascii="Arial" w:hAnsi="Arial" w:cs="Arial"/>
                <w:color w:val="000000"/>
              </w:rPr>
            </w:pPr>
            <w:r w:rsidRPr="002545D9">
              <w:rPr>
                <w:rFonts w:ascii="Arial" w:eastAsia="Calibri" w:hAnsi="Arial" w:cs="Arial"/>
                <w:color w:val="000000"/>
              </w:rPr>
              <w:t>Having read the Job Description and Person Specification how do you meet the role criteria in terms of your experience, skills and key achievements?</w:t>
            </w:r>
          </w:p>
        </w:tc>
      </w:tr>
      <w:tr w:rsidR="00FA315C" w:rsidRPr="002545D9">
        <w:trPr>
          <w:trHeight w:val="64"/>
        </w:trPr>
        <w:tc>
          <w:tcPr>
            <w:tcW w:w="9845" w:type="dxa"/>
            <w:tcBorders>
              <w:top w:val="single" w:sz="6" w:space="0" w:color="000000"/>
              <w:bottom w:val="single" w:sz="6" w:space="0" w:color="000000"/>
            </w:tcBorders>
            <w:shd w:val="clear" w:color="auto" w:fill="F2F2F2"/>
            <w:tcMar>
              <w:top w:w="8" w:type="dxa"/>
              <w:left w:w="108" w:type="dxa"/>
              <w:bottom w:w="8" w:type="dxa"/>
              <w:right w:w="108" w:type="dxa"/>
            </w:tcMar>
            <w:vAlign w:val="center"/>
          </w:tcPr>
          <w:p w:rsidR="00FA315C" w:rsidRPr="002545D9" w:rsidRDefault="00384C68">
            <w:pPr>
              <w:spacing w:before="60" w:after="60"/>
              <w:ind w:right="567"/>
              <w:rPr>
                <w:rFonts w:ascii="Arial" w:hAnsi="Arial" w:cs="Arial"/>
                <w:color w:val="000000"/>
              </w:rPr>
            </w:pPr>
            <w:r w:rsidRPr="002545D9">
              <w:rPr>
                <w:rFonts w:ascii="Arial" w:eastAsia="Calibri" w:hAnsi="Arial" w:cs="Arial"/>
                <w:i/>
                <w:iCs/>
                <w:color w:val="000000"/>
                <w:u w:val="single" w:color="000000"/>
              </w:rPr>
              <w:t>Experience</w:t>
            </w:r>
          </w:p>
        </w:tc>
      </w:tr>
      <w:tr w:rsidR="00FA315C">
        <w:trPr>
          <w:trHeight w:val="2977"/>
        </w:trPr>
        <w:tc>
          <w:tcPr>
            <w:tcW w:w="9845" w:type="dxa"/>
            <w:tcBorders>
              <w:top w:val="single" w:sz="6" w:space="0" w:color="000000"/>
            </w:tcBorders>
            <w:tcMar>
              <w:top w:w="8" w:type="dxa"/>
              <w:left w:w="108" w:type="dxa"/>
              <w:bottom w:w="8" w:type="dxa"/>
              <w:right w:w="108" w:type="dxa"/>
            </w:tcMar>
          </w:tcPr>
          <w:p w:rsidR="00FA315C" w:rsidRDefault="00384C68">
            <w:pPr>
              <w:ind w:right="568"/>
              <w:rPr>
                <w:color w:val="000000"/>
              </w:rPr>
            </w:pPr>
            <w:r>
              <w:rPr>
                <w:rFonts w:ascii="Calibri" w:eastAsia="Calibri" w:hAnsi="Calibri" w:cs="Calibri"/>
                <w:color w:val="000000"/>
              </w:rPr>
              <w:t> </w:t>
            </w:r>
          </w:p>
          <w:p w:rsidR="00FA315C" w:rsidRDefault="00384C68">
            <w:pPr>
              <w:ind w:right="568"/>
              <w:rPr>
                <w:color w:val="000000"/>
              </w:rPr>
            </w:pPr>
            <w:r>
              <w:rPr>
                <w:rFonts w:ascii="Calibri" w:eastAsia="Calibri" w:hAnsi="Calibri" w:cs="Calibri"/>
                <w:color w:val="000000"/>
              </w:rPr>
              <w:t> </w:t>
            </w:r>
          </w:p>
          <w:p w:rsidR="00FA315C" w:rsidRDefault="00384C68">
            <w:pPr>
              <w:ind w:right="568"/>
              <w:rPr>
                <w:color w:val="000000"/>
              </w:rPr>
            </w:pPr>
            <w:r>
              <w:rPr>
                <w:rFonts w:ascii="Calibri" w:eastAsia="Calibri" w:hAnsi="Calibri" w:cs="Calibri"/>
                <w:color w:val="000000"/>
              </w:rPr>
              <w:t> </w:t>
            </w:r>
          </w:p>
          <w:p w:rsidR="00FA315C" w:rsidRDefault="00384C68">
            <w:pPr>
              <w:ind w:right="568"/>
              <w:rPr>
                <w:color w:val="000000"/>
              </w:rPr>
            </w:pPr>
            <w:r>
              <w:rPr>
                <w:rFonts w:ascii="Calibri" w:eastAsia="Calibri" w:hAnsi="Calibri" w:cs="Calibri"/>
                <w:color w:val="000000"/>
              </w:rPr>
              <w:t> </w:t>
            </w:r>
          </w:p>
          <w:p w:rsidR="00FA315C" w:rsidRDefault="00384C68">
            <w:pPr>
              <w:ind w:right="568"/>
              <w:rPr>
                <w:color w:val="000000"/>
              </w:rPr>
            </w:pPr>
            <w:r>
              <w:rPr>
                <w:rFonts w:ascii="Calibri" w:eastAsia="Calibri" w:hAnsi="Calibri" w:cs="Calibri"/>
                <w:color w:val="000000"/>
              </w:rPr>
              <w:t> </w:t>
            </w:r>
          </w:p>
          <w:p w:rsidR="00FA315C" w:rsidRDefault="00384C68">
            <w:pPr>
              <w:ind w:right="568"/>
              <w:rPr>
                <w:color w:val="000000"/>
              </w:rPr>
            </w:pPr>
            <w:r>
              <w:rPr>
                <w:rFonts w:ascii="Calibri" w:eastAsia="Calibri" w:hAnsi="Calibri" w:cs="Calibri"/>
                <w:color w:val="000000"/>
              </w:rPr>
              <w:t> </w:t>
            </w:r>
          </w:p>
          <w:p w:rsidR="00FA315C" w:rsidRDefault="00384C68">
            <w:pPr>
              <w:ind w:right="568"/>
              <w:rPr>
                <w:color w:val="000000"/>
              </w:rPr>
            </w:pPr>
            <w:r>
              <w:rPr>
                <w:rFonts w:ascii="Calibri" w:eastAsia="Calibri" w:hAnsi="Calibri" w:cs="Calibri"/>
                <w:color w:val="000000"/>
              </w:rPr>
              <w:t> </w:t>
            </w:r>
          </w:p>
          <w:p w:rsidR="00FA315C" w:rsidRDefault="00384C68">
            <w:pPr>
              <w:ind w:right="568"/>
              <w:rPr>
                <w:color w:val="000000"/>
              </w:rPr>
            </w:pPr>
            <w:r>
              <w:rPr>
                <w:rFonts w:ascii="Calibri" w:eastAsia="Calibri" w:hAnsi="Calibri" w:cs="Calibri"/>
                <w:color w:val="000000"/>
              </w:rPr>
              <w:t> </w:t>
            </w:r>
          </w:p>
          <w:p w:rsidR="00FA315C" w:rsidRDefault="00384C68">
            <w:pPr>
              <w:ind w:right="568"/>
              <w:rPr>
                <w:color w:val="000000"/>
              </w:rPr>
            </w:pPr>
            <w:r>
              <w:rPr>
                <w:rFonts w:ascii="Calibri" w:eastAsia="Calibri" w:hAnsi="Calibri" w:cs="Calibri"/>
                <w:color w:val="000000"/>
              </w:rPr>
              <w:t> </w:t>
            </w:r>
          </w:p>
          <w:p w:rsidR="00FA315C" w:rsidRDefault="00384C68">
            <w:pPr>
              <w:ind w:right="568"/>
              <w:rPr>
                <w:color w:val="000000"/>
              </w:rPr>
            </w:pPr>
            <w:r>
              <w:rPr>
                <w:rFonts w:ascii="Calibri" w:eastAsia="Calibri" w:hAnsi="Calibri" w:cs="Calibri"/>
                <w:color w:val="000000"/>
              </w:rPr>
              <w:t> </w:t>
            </w:r>
          </w:p>
          <w:p w:rsidR="00FA315C" w:rsidRDefault="00384C68">
            <w:pPr>
              <w:ind w:right="568"/>
              <w:rPr>
                <w:color w:val="000000"/>
              </w:rPr>
            </w:pPr>
            <w:r>
              <w:rPr>
                <w:rFonts w:ascii="Calibri" w:eastAsia="Calibri" w:hAnsi="Calibri" w:cs="Calibri"/>
                <w:color w:val="000000"/>
              </w:rPr>
              <w:t> </w:t>
            </w:r>
          </w:p>
          <w:p w:rsidR="00FA315C" w:rsidRDefault="00384C68">
            <w:pPr>
              <w:ind w:right="568"/>
              <w:rPr>
                <w:color w:val="000000"/>
              </w:rPr>
            </w:pPr>
            <w:r>
              <w:rPr>
                <w:rFonts w:ascii="Calibri" w:eastAsia="Calibri" w:hAnsi="Calibri" w:cs="Calibri"/>
                <w:color w:val="000000"/>
              </w:rPr>
              <w:t> </w:t>
            </w:r>
          </w:p>
          <w:p w:rsidR="00FA315C" w:rsidRDefault="00384C68">
            <w:pPr>
              <w:ind w:right="568"/>
              <w:rPr>
                <w:color w:val="000000"/>
              </w:rPr>
            </w:pPr>
            <w:r>
              <w:rPr>
                <w:rFonts w:ascii="Calibri" w:eastAsia="Calibri" w:hAnsi="Calibri" w:cs="Calibri"/>
                <w:color w:val="000000"/>
              </w:rPr>
              <w:t> </w:t>
            </w:r>
          </w:p>
          <w:p w:rsidR="00FA315C" w:rsidRDefault="00FA315C">
            <w:pPr>
              <w:ind w:right="568"/>
              <w:rPr>
                <w:rFonts w:ascii="Calibri" w:eastAsia="Calibri" w:hAnsi="Calibri" w:cs="Calibri"/>
                <w:color w:val="000000"/>
              </w:rPr>
            </w:pPr>
          </w:p>
          <w:p w:rsidR="002545D9" w:rsidRDefault="002545D9">
            <w:pPr>
              <w:ind w:right="568"/>
              <w:rPr>
                <w:rFonts w:ascii="Calibri" w:eastAsia="Calibri" w:hAnsi="Calibri" w:cs="Calibri"/>
                <w:color w:val="000000"/>
              </w:rPr>
            </w:pPr>
          </w:p>
          <w:p w:rsidR="002545D9" w:rsidRDefault="002545D9">
            <w:pPr>
              <w:ind w:right="568"/>
              <w:rPr>
                <w:color w:val="000000"/>
              </w:rPr>
            </w:pPr>
          </w:p>
          <w:p w:rsidR="00FA315C" w:rsidRDefault="00384C68">
            <w:pPr>
              <w:ind w:right="568"/>
              <w:rPr>
                <w:color w:val="000000"/>
              </w:rPr>
            </w:pPr>
            <w:r>
              <w:rPr>
                <w:rFonts w:ascii="Calibri" w:eastAsia="Calibri" w:hAnsi="Calibri" w:cs="Calibri"/>
                <w:color w:val="000000"/>
              </w:rPr>
              <w:t> </w:t>
            </w:r>
          </w:p>
        </w:tc>
      </w:tr>
    </w:tbl>
    <w:p w:rsidR="00FA315C" w:rsidRDefault="00384C68">
      <w:pPr>
        <w:rPr>
          <w:sz w:val="20"/>
          <w:szCs w:val="20"/>
        </w:rPr>
      </w:pPr>
      <w:r>
        <w:rPr>
          <w:sz w:val="20"/>
          <w:szCs w:val="20"/>
        </w:rPr>
        <w:br w:type="page"/>
      </w: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94"/>
      </w:tblGrid>
      <w:tr w:rsidR="00FA315C">
        <w:trPr>
          <w:trHeight w:val="64"/>
        </w:trPr>
        <w:tc>
          <w:tcPr>
            <w:tcW w:w="9845" w:type="dxa"/>
            <w:tcBorders>
              <w:bottom w:val="single" w:sz="6" w:space="0" w:color="000000"/>
            </w:tcBorders>
            <w:shd w:val="clear" w:color="auto" w:fill="F2F2F2"/>
            <w:tcMar>
              <w:top w:w="8" w:type="dxa"/>
              <w:left w:w="108" w:type="dxa"/>
              <w:bottom w:w="8" w:type="dxa"/>
              <w:right w:w="108" w:type="dxa"/>
            </w:tcMar>
            <w:vAlign w:val="center"/>
          </w:tcPr>
          <w:p w:rsidR="00FA315C" w:rsidRPr="002545D9" w:rsidRDefault="00384C68">
            <w:pPr>
              <w:spacing w:before="60" w:after="60"/>
              <w:ind w:right="567"/>
              <w:rPr>
                <w:rFonts w:ascii="Arial" w:hAnsi="Arial" w:cs="Arial"/>
                <w:color w:val="000000"/>
              </w:rPr>
            </w:pPr>
            <w:r w:rsidRPr="002545D9">
              <w:rPr>
                <w:rFonts w:ascii="Arial" w:eastAsia="Calibri" w:hAnsi="Arial" w:cs="Arial"/>
                <w:i/>
                <w:iCs/>
                <w:color w:val="000000"/>
                <w:u w:val="single" w:color="000000"/>
              </w:rPr>
              <w:lastRenderedPageBreak/>
              <w:t>Skills</w:t>
            </w:r>
          </w:p>
        </w:tc>
      </w:tr>
      <w:tr w:rsidR="00FA315C">
        <w:trPr>
          <w:trHeight w:val="2977"/>
        </w:trPr>
        <w:tc>
          <w:tcPr>
            <w:tcW w:w="9845" w:type="dxa"/>
            <w:tcBorders>
              <w:top w:val="single" w:sz="6" w:space="0" w:color="000000"/>
              <w:bottom w:val="single" w:sz="6" w:space="0" w:color="000000"/>
            </w:tcBorders>
            <w:tcMar>
              <w:top w:w="8" w:type="dxa"/>
              <w:left w:w="108" w:type="dxa"/>
              <w:bottom w:w="8" w:type="dxa"/>
              <w:right w:w="108" w:type="dxa"/>
            </w:tcMar>
          </w:tcPr>
          <w:p w:rsidR="00FA315C" w:rsidRPr="002545D9" w:rsidRDefault="00384C68">
            <w:pPr>
              <w:ind w:right="568"/>
              <w:rPr>
                <w:rFonts w:ascii="Arial" w:hAnsi="Arial" w:cs="Arial"/>
                <w:color w:val="000000"/>
              </w:rPr>
            </w:pPr>
            <w:r w:rsidRPr="002545D9">
              <w:rPr>
                <w:rFonts w:ascii="Arial" w:eastAsia="Calibri" w:hAnsi="Arial" w:cs="Arial"/>
                <w:color w:val="000000"/>
              </w:rPr>
              <w:t> </w:t>
            </w:r>
          </w:p>
          <w:p w:rsidR="00FA315C" w:rsidRPr="002545D9" w:rsidRDefault="00384C68">
            <w:pPr>
              <w:ind w:right="568"/>
              <w:rPr>
                <w:rFonts w:ascii="Arial" w:hAnsi="Arial" w:cs="Arial"/>
                <w:color w:val="000000"/>
              </w:rPr>
            </w:pPr>
            <w:r w:rsidRPr="002545D9">
              <w:rPr>
                <w:rFonts w:ascii="Arial" w:eastAsia="Calibri" w:hAnsi="Arial" w:cs="Arial"/>
                <w:color w:val="000000"/>
              </w:rPr>
              <w:t> </w:t>
            </w:r>
          </w:p>
          <w:p w:rsidR="00FA315C" w:rsidRPr="002545D9" w:rsidRDefault="00384C68">
            <w:pPr>
              <w:ind w:right="568"/>
              <w:rPr>
                <w:rFonts w:ascii="Arial" w:hAnsi="Arial" w:cs="Arial"/>
                <w:color w:val="000000"/>
              </w:rPr>
            </w:pPr>
            <w:r w:rsidRPr="002545D9">
              <w:rPr>
                <w:rFonts w:ascii="Arial" w:eastAsia="Calibri" w:hAnsi="Arial" w:cs="Arial"/>
                <w:color w:val="000000"/>
              </w:rPr>
              <w:t> </w:t>
            </w:r>
          </w:p>
          <w:p w:rsidR="00FA315C" w:rsidRPr="002545D9" w:rsidRDefault="00384C68">
            <w:pPr>
              <w:ind w:right="568"/>
              <w:rPr>
                <w:rFonts w:ascii="Arial" w:eastAsia="Calibri" w:hAnsi="Arial" w:cs="Arial"/>
                <w:color w:val="000000"/>
              </w:rPr>
            </w:pPr>
            <w:r w:rsidRPr="002545D9">
              <w:rPr>
                <w:rFonts w:ascii="Arial" w:eastAsia="Calibri" w:hAnsi="Arial" w:cs="Arial"/>
                <w:color w:val="000000"/>
              </w:rPr>
              <w:t> </w:t>
            </w:r>
          </w:p>
          <w:p w:rsidR="00AD2E74" w:rsidRPr="002545D9" w:rsidRDefault="00AD2E74">
            <w:pPr>
              <w:ind w:right="568"/>
              <w:rPr>
                <w:rFonts w:ascii="Arial" w:eastAsia="Calibri" w:hAnsi="Arial" w:cs="Arial"/>
                <w:color w:val="000000"/>
              </w:rPr>
            </w:pPr>
          </w:p>
          <w:p w:rsidR="00AD2E74" w:rsidRPr="002545D9" w:rsidRDefault="00AD2E74">
            <w:pPr>
              <w:ind w:right="568"/>
              <w:rPr>
                <w:rFonts w:ascii="Arial" w:eastAsia="Calibri" w:hAnsi="Arial" w:cs="Arial"/>
                <w:color w:val="000000"/>
              </w:rPr>
            </w:pPr>
          </w:p>
          <w:p w:rsidR="00AD2E74" w:rsidRPr="002545D9" w:rsidRDefault="00AD2E74">
            <w:pPr>
              <w:ind w:right="568"/>
              <w:rPr>
                <w:rFonts w:ascii="Arial" w:hAnsi="Arial" w:cs="Arial"/>
                <w:color w:val="000000"/>
              </w:rPr>
            </w:pPr>
          </w:p>
          <w:p w:rsidR="00FA315C" w:rsidRPr="002545D9" w:rsidRDefault="00384C68">
            <w:pPr>
              <w:ind w:right="568"/>
              <w:rPr>
                <w:rFonts w:ascii="Arial" w:hAnsi="Arial" w:cs="Arial"/>
                <w:color w:val="000000"/>
              </w:rPr>
            </w:pPr>
            <w:r w:rsidRPr="002545D9">
              <w:rPr>
                <w:rFonts w:ascii="Arial" w:eastAsia="Calibri" w:hAnsi="Arial" w:cs="Arial"/>
                <w:color w:val="000000"/>
              </w:rPr>
              <w:t> </w:t>
            </w:r>
          </w:p>
          <w:p w:rsidR="00FA315C" w:rsidRPr="002545D9" w:rsidRDefault="00384C68">
            <w:pPr>
              <w:ind w:right="568"/>
              <w:rPr>
                <w:rFonts w:ascii="Arial" w:hAnsi="Arial" w:cs="Arial"/>
                <w:color w:val="000000"/>
              </w:rPr>
            </w:pPr>
            <w:r w:rsidRPr="002545D9">
              <w:rPr>
                <w:rFonts w:ascii="Arial" w:eastAsia="Calibri" w:hAnsi="Arial" w:cs="Arial"/>
                <w:color w:val="000000"/>
              </w:rPr>
              <w:t> </w:t>
            </w:r>
          </w:p>
          <w:p w:rsidR="00FA315C" w:rsidRPr="002545D9" w:rsidRDefault="00384C68">
            <w:pPr>
              <w:ind w:right="568"/>
              <w:rPr>
                <w:rFonts w:ascii="Arial" w:hAnsi="Arial" w:cs="Arial"/>
                <w:color w:val="000000"/>
              </w:rPr>
            </w:pPr>
            <w:r w:rsidRPr="002545D9">
              <w:rPr>
                <w:rFonts w:ascii="Arial" w:eastAsia="Calibri" w:hAnsi="Arial" w:cs="Arial"/>
                <w:color w:val="000000"/>
              </w:rPr>
              <w:t> </w:t>
            </w:r>
          </w:p>
          <w:p w:rsidR="00FA315C" w:rsidRPr="002545D9" w:rsidRDefault="00384C68">
            <w:pPr>
              <w:ind w:right="568"/>
              <w:rPr>
                <w:rFonts w:ascii="Arial" w:hAnsi="Arial" w:cs="Arial"/>
                <w:color w:val="000000"/>
              </w:rPr>
            </w:pPr>
            <w:r w:rsidRPr="002545D9">
              <w:rPr>
                <w:rFonts w:ascii="Arial" w:eastAsia="Calibri" w:hAnsi="Arial" w:cs="Arial"/>
                <w:color w:val="000000"/>
              </w:rPr>
              <w:t> </w:t>
            </w:r>
          </w:p>
          <w:p w:rsidR="00FA315C" w:rsidRPr="002545D9" w:rsidRDefault="00384C68">
            <w:pPr>
              <w:ind w:right="568"/>
              <w:rPr>
                <w:rFonts w:ascii="Arial" w:hAnsi="Arial" w:cs="Arial"/>
                <w:color w:val="000000"/>
              </w:rPr>
            </w:pPr>
            <w:r w:rsidRPr="002545D9">
              <w:rPr>
                <w:rFonts w:ascii="Arial" w:eastAsia="Calibri" w:hAnsi="Arial" w:cs="Arial"/>
                <w:color w:val="000000"/>
              </w:rPr>
              <w:t> </w:t>
            </w:r>
          </w:p>
          <w:p w:rsidR="00FA315C" w:rsidRPr="002545D9" w:rsidRDefault="00384C68">
            <w:pPr>
              <w:ind w:right="568"/>
              <w:rPr>
                <w:rFonts w:ascii="Arial" w:hAnsi="Arial" w:cs="Arial"/>
                <w:color w:val="000000"/>
              </w:rPr>
            </w:pPr>
            <w:r w:rsidRPr="002545D9">
              <w:rPr>
                <w:rFonts w:ascii="Arial" w:eastAsia="Calibri" w:hAnsi="Arial" w:cs="Arial"/>
                <w:color w:val="000000"/>
              </w:rPr>
              <w:t> </w:t>
            </w:r>
          </w:p>
        </w:tc>
      </w:tr>
      <w:tr w:rsidR="00FA315C">
        <w:trPr>
          <w:trHeight w:val="64"/>
        </w:trPr>
        <w:tc>
          <w:tcPr>
            <w:tcW w:w="9845" w:type="dxa"/>
            <w:tcBorders>
              <w:top w:val="single" w:sz="6" w:space="0" w:color="000000"/>
              <w:bottom w:val="single" w:sz="6" w:space="0" w:color="000000"/>
            </w:tcBorders>
            <w:shd w:val="clear" w:color="auto" w:fill="F2F2F2"/>
            <w:tcMar>
              <w:top w:w="8" w:type="dxa"/>
              <w:left w:w="108" w:type="dxa"/>
              <w:bottom w:w="8" w:type="dxa"/>
              <w:right w:w="108" w:type="dxa"/>
            </w:tcMar>
            <w:vAlign w:val="center"/>
          </w:tcPr>
          <w:p w:rsidR="00FA315C" w:rsidRPr="002545D9" w:rsidRDefault="00384C68">
            <w:pPr>
              <w:spacing w:before="60" w:after="60"/>
              <w:ind w:right="567"/>
              <w:rPr>
                <w:rFonts w:ascii="Arial" w:hAnsi="Arial" w:cs="Arial"/>
                <w:color w:val="000000"/>
              </w:rPr>
            </w:pPr>
            <w:r w:rsidRPr="002545D9">
              <w:rPr>
                <w:rFonts w:ascii="Arial" w:eastAsia="Calibri" w:hAnsi="Arial" w:cs="Arial"/>
                <w:i/>
                <w:iCs/>
                <w:color w:val="000000"/>
                <w:u w:val="single" w:color="000000"/>
              </w:rPr>
              <w:t>Key Achievements</w:t>
            </w:r>
          </w:p>
        </w:tc>
      </w:tr>
      <w:tr w:rsidR="00FA315C">
        <w:trPr>
          <w:trHeight w:val="2977"/>
        </w:trPr>
        <w:tc>
          <w:tcPr>
            <w:tcW w:w="9845" w:type="dxa"/>
            <w:tcBorders>
              <w:top w:val="single" w:sz="6" w:space="0" w:color="000000"/>
            </w:tcBorders>
            <w:tcMar>
              <w:top w:w="8" w:type="dxa"/>
              <w:left w:w="108" w:type="dxa"/>
              <w:bottom w:w="8" w:type="dxa"/>
              <w:right w:w="108" w:type="dxa"/>
            </w:tcMar>
          </w:tcPr>
          <w:p w:rsidR="00FA315C" w:rsidRDefault="00384C68">
            <w:pPr>
              <w:ind w:right="568"/>
              <w:rPr>
                <w:color w:val="000000"/>
              </w:rPr>
            </w:pPr>
            <w:r>
              <w:rPr>
                <w:rFonts w:ascii="Calibri" w:eastAsia="Calibri" w:hAnsi="Calibri" w:cs="Calibri"/>
                <w:color w:val="000000"/>
              </w:rPr>
              <w:t> </w:t>
            </w:r>
          </w:p>
          <w:p w:rsidR="00FA315C" w:rsidRDefault="00384C68">
            <w:pPr>
              <w:ind w:right="568"/>
              <w:rPr>
                <w:color w:val="000000"/>
              </w:rPr>
            </w:pPr>
            <w:r>
              <w:rPr>
                <w:rFonts w:ascii="Calibri" w:eastAsia="Calibri" w:hAnsi="Calibri" w:cs="Calibri"/>
                <w:color w:val="000000"/>
              </w:rPr>
              <w:t> </w:t>
            </w:r>
          </w:p>
          <w:p w:rsidR="00FA315C" w:rsidRDefault="00384C68">
            <w:pPr>
              <w:ind w:right="568"/>
              <w:rPr>
                <w:color w:val="000000"/>
              </w:rPr>
            </w:pPr>
            <w:r>
              <w:rPr>
                <w:rFonts w:ascii="Calibri" w:eastAsia="Calibri" w:hAnsi="Calibri" w:cs="Calibri"/>
                <w:color w:val="000000"/>
              </w:rPr>
              <w:t> </w:t>
            </w:r>
          </w:p>
          <w:p w:rsidR="00FA315C" w:rsidRDefault="00384C68">
            <w:pPr>
              <w:ind w:right="568"/>
              <w:rPr>
                <w:color w:val="000000"/>
              </w:rPr>
            </w:pPr>
            <w:r>
              <w:rPr>
                <w:rFonts w:ascii="Calibri" w:eastAsia="Calibri" w:hAnsi="Calibri" w:cs="Calibri"/>
                <w:color w:val="000000"/>
              </w:rPr>
              <w:t> </w:t>
            </w:r>
          </w:p>
          <w:p w:rsidR="00FA315C" w:rsidRDefault="00384C68">
            <w:pPr>
              <w:ind w:right="568"/>
              <w:rPr>
                <w:color w:val="000000"/>
              </w:rPr>
            </w:pPr>
            <w:r>
              <w:rPr>
                <w:rFonts w:ascii="Calibri" w:eastAsia="Calibri" w:hAnsi="Calibri" w:cs="Calibri"/>
                <w:color w:val="000000"/>
              </w:rPr>
              <w:t> </w:t>
            </w:r>
          </w:p>
          <w:p w:rsidR="00FA315C" w:rsidRDefault="00384C68">
            <w:pPr>
              <w:ind w:right="568"/>
              <w:rPr>
                <w:color w:val="000000"/>
              </w:rPr>
            </w:pPr>
            <w:r>
              <w:rPr>
                <w:rFonts w:ascii="Calibri" w:eastAsia="Calibri" w:hAnsi="Calibri" w:cs="Calibri"/>
                <w:color w:val="000000"/>
              </w:rPr>
              <w:t> </w:t>
            </w:r>
          </w:p>
          <w:p w:rsidR="00FA315C" w:rsidRDefault="00384C68">
            <w:pPr>
              <w:ind w:right="568"/>
              <w:rPr>
                <w:color w:val="000000"/>
              </w:rPr>
            </w:pPr>
            <w:r>
              <w:rPr>
                <w:rFonts w:ascii="Calibri" w:eastAsia="Calibri" w:hAnsi="Calibri" w:cs="Calibri"/>
                <w:color w:val="000000"/>
              </w:rPr>
              <w:t> </w:t>
            </w:r>
          </w:p>
          <w:p w:rsidR="00FA315C" w:rsidRDefault="00384C68">
            <w:pPr>
              <w:ind w:right="568"/>
              <w:rPr>
                <w:color w:val="000000"/>
              </w:rPr>
            </w:pPr>
            <w:r>
              <w:rPr>
                <w:rFonts w:ascii="Calibri" w:eastAsia="Calibri" w:hAnsi="Calibri" w:cs="Calibri"/>
                <w:color w:val="000000"/>
              </w:rPr>
              <w:t> </w:t>
            </w:r>
          </w:p>
          <w:p w:rsidR="00FA315C" w:rsidRDefault="00384C68">
            <w:pPr>
              <w:ind w:right="568"/>
              <w:rPr>
                <w:color w:val="000000"/>
              </w:rPr>
            </w:pPr>
            <w:r>
              <w:rPr>
                <w:rFonts w:ascii="Calibri" w:eastAsia="Calibri" w:hAnsi="Calibri" w:cs="Calibri"/>
                <w:color w:val="000000"/>
              </w:rPr>
              <w:t> </w:t>
            </w:r>
          </w:p>
          <w:p w:rsidR="00FA315C" w:rsidRDefault="00384C68">
            <w:pPr>
              <w:ind w:right="568"/>
              <w:rPr>
                <w:color w:val="000000"/>
              </w:rPr>
            </w:pPr>
            <w:r>
              <w:rPr>
                <w:rFonts w:ascii="Calibri" w:eastAsia="Calibri" w:hAnsi="Calibri" w:cs="Calibri"/>
                <w:color w:val="000000"/>
              </w:rPr>
              <w:t> </w:t>
            </w:r>
          </w:p>
          <w:p w:rsidR="00FA315C" w:rsidRDefault="00384C68">
            <w:pPr>
              <w:ind w:right="568"/>
              <w:rPr>
                <w:color w:val="000000"/>
              </w:rPr>
            </w:pPr>
            <w:r>
              <w:rPr>
                <w:rFonts w:ascii="Calibri" w:eastAsia="Calibri" w:hAnsi="Calibri" w:cs="Calibri"/>
                <w:color w:val="000000"/>
              </w:rPr>
              <w:t> </w:t>
            </w:r>
          </w:p>
          <w:p w:rsidR="00FA315C" w:rsidRDefault="00384C68">
            <w:pPr>
              <w:ind w:right="568"/>
              <w:rPr>
                <w:color w:val="000000"/>
              </w:rPr>
            </w:pPr>
            <w:r>
              <w:rPr>
                <w:rFonts w:ascii="Calibri" w:eastAsia="Calibri" w:hAnsi="Calibri" w:cs="Calibri"/>
                <w:color w:val="000000"/>
              </w:rPr>
              <w:t> </w:t>
            </w:r>
          </w:p>
          <w:p w:rsidR="00FA315C" w:rsidRDefault="00384C68">
            <w:pPr>
              <w:ind w:right="568"/>
              <w:rPr>
                <w:color w:val="000000"/>
              </w:rPr>
            </w:pPr>
            <w:r>
              <w:rPr>
                <w:rFonts w:ascii="Calibri" w:eastAsia="Calibri" w:hAnsi="Calibri" w:cs="Calibri"/>
                <w:color w:val="000000"/>
              </w:rPr>
              <w:t> </w:t>
            </w:r>
          </w:p>
          <w:p w:rsidR="00FA315C" w:rsidRDefault="00384C68">
            <w:pPr>
              <w:ind w:right="568"/>
              <w:rPr>
                <w:color w:val="000000"/>
              </w:rPr>
            </w:pPr>
            <w:r>
              <w:rPr>
                <w:rFonts w:ascii="Calibri" w:eastAsia="Calibri" w:hAnsi="Calibri" w:cs="Calibri"/>
                <w:color w:val="000000"/>
              </w:rPr>
              <w:t> </w:t>
            </w:r>
          </w:p>
          <w:p w:rsidR="00FA315C" w:rsidRDefault="00384C68" w:rsidP="00AD2E74">
            <w:pPr>
              <w:ind w:right="568"/>
              <w:rPr>
                <w:color w:val="000000"/>
              </w:rPr>
            </w:pPr>
            <w:r>
              <w:rPr>
                <w:rFonts w:ascii="Calibri" w:eastAsia="Calibri" w:hAnsi="Calibri" w:cs="Calibri"/>
                <w:color w:val="000000"/>
              </w:rPr>
              <w:t>  </w:t>
            </w:r>
          </w:p>
        </w:tc>
      </w:tr>
    </w:tbl>
    <w:p w:rsidR="00FA315C" w:rsidRDefault="00384C68">
      <w:r>
        <w:rPr>
          <w:rFonts w:ascii="Calibri" w:eastAsia="Calibri" w:hAnsi="Calibri" w:cs="Calibri"/>
        </w:rPr>
        <w:t> </w:t>
      </w:r>
    </w:p>
    <w:p w:rsidR="00FA315C" w:rsidRDefault="00384C68">
      <w:r>
        <w:rPr>
          <w:rFonts w:ascii="Calibri" w:eastAsia="Calibri" w:hAnsi="Calibri" w:cs="Calibri"/>
        </w:rPr>
        <w:t> </w:t>
      </w: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94"/>
      </w:tblGrid>
      <w:tr w:rsidR="00FA315C">
        <w:trPr>
          <w:trHeight w:val="454"/>
        </w:trPr>
        <w:tc>
          <w:tcPr>
            <w:tcW w:w="9845" w:type="dxa"/>
            <w:tcBorders>
              <w:bottom w:val="single" w:sz="6" w:space="0" w:color="000000"/>
            </w:tcBorders>
            <w:shd w:val="clear" w:color="auto" w:fill="F2F2F2"/>
            <w:tcMar>
              <w:top w:w="8" w:type="dxa"/>
              <w:left w:w="108" w:type="dxa"/>
              <w:bottom w:w="8" w:type="dxa"/>
              <w:right w:w="108" w:type="dxa"/>
            </w:tcMar>
            <w:vAlign w:val="center"/>
          </w:tcPr>
          <w:p w:rsidR="00FA315C" w:rsidRPr="002545D9" w:rsidRDefault="00384C68">
            <w:pPr>
              <w:ind w:right="568"/>
              <w:rPr>
                <w:rFonts w:ascii="Arial" w:hAnsi="Arial" w:cs="Arial"/>
                <w:color w:val="000000"/>
              </w:rPr>
            </w:pPr>
            <w:r w:rsidRPr="002545D9">
              <w:rPr>
                <w:rFonts w:ascii="Arial" w:eastAsia="Calibri" w:hAnsi="Arial" w:cs="Arial"/>
                <w:color w:val="000000"/>
              </w:rPr>
              <w:t>What are your immediate and long-term career objectives?</w:t>
            </w:r>
          </w:p>
        </w:tc>
      </w:tr>
      <w:tr w:rsidR="00FA315C">
        <w:trPr>
          <w:trHeight w:val="2268"/>
        </w:trPr>
        <w:tc>
          <w:tcPr>
            <w:tcW w:w="9845" w:type="dxa"/>
            <w:tcBorders>
              <w:top w:val="single" w:sz="6" w:space="0" w:color="000000"/>
            </w:tcBorders>
            <w:tcMar>
              <w:top w:w="8" w:type="dxa"/>
              <w:left w:w="108" w:type="dxa"/>
              <w:bottom w:w="8" w:type="dxa"/>
              <w:right w:w="108" w:type="dxa"/>
            </w:tcMar>
          </w:tcPr>
          <w:p w:rsidR="00FA315C" w:rsidRDefault="00384C68">
            <w:pPr>
              <w:ind w:right="568"/>
              <w:rPr>
                <w:color w:val="000000"/>
              </w:rPr>
            </w:pPr>
            <w:r>
              <w:rPr>
                <w:rFonts w:ascii="Calibri" w:eastAsia="Calibri" w:hAnsi="Calibri" w:cs="Calibri"/>
                <w:color w:val="000000"/>
              </w:rPr>
              <w:t> </w:t>
            </w:r>
          </w:p>
          <w:p w:rsidR="00FA315C" w:rsidRDefault="00384C68">
            <w:pPr>
              <w:ind w:right="568"/>
              <w:rPr>
                <w:color w:val="000000"/>
              </w:rPr>
            </w:pPr>
            <w:r>
              <w:rPr>
                <w:rFonts w:ascii="Calibri" w:eastAsia="Calibri" w:hAnsi="Calibri" w:cs="Calibri"/>
                <w:color w:val="000000"/>
              </w:rPr>
              <w:t> </w:t>
            </w:r>
          </w:p>
          <w:p w:rsidR="00FA315C" w:rsidRDefault="00384C68">
            <w:pPr>
              <w:ind w:right="568"/>
              <w:rPr>
                <w:color w:val="000000"/>
              </w:rPr>
            </w:pPr>
            <w:r>
              <w:rPr>
                <w:rFonts w:ascii="Calibri" w:eastAsia="Calibri" w:hAnsi="Calibri" w:cs="Calibri"/>
                <w:color w:val="000000"/>
              </w:rPr>
              <w:t> </w:t>
            </w:r>
          </w:p>
          <w:p w:rsidR="00FA315C" w:rsidRDefault="00384C68">
            <w:pPr>
              <w:ind w:right="568"/>
              <w:rPr>
                <w:color w:val="000000"/>
              </w:rPr>
            </w:pPr>
            <w:r>
              <w:rPr>
                <w:rFonts w:ascii="Calibri" w:eastAsia="Calibri" w:hAnsi="Calibri" w:cs="Calibri"/>
                <w:color w:val="000000"/>
              </w:rPr>
              <w:t> </w:t>
            </w:r>
          </w:p>
          <w:p w:rsidR="00FA315C" w:rsidRDefault="00384C68">
            <w:pPr>
              <w:ind w:right="568"/>
              <w:rPr>
                <w:color w:val="000000"/>
              </w:rPr>
            </w:pPr>
            <w:r>
              <w:rPr>
                <w:rFonts w:ascii="Calibri" w:eastAsia="Calibri" w:hAnsi="Calibri" w:cs="Calibri"/>
                <w:color w:val="000000"/>
              </w:rPr>
              <w:t> </w:t>
            </w:r>
          </w:p>
          <w:p w:rsidR="00FA315C" w:rsidRDefault="00384C68">
            <w:pPr>
              <w:ind w:right="568"/>
              <w:rPr>
                <w:color w:val="000000"/>
              </w:rPr>
            </w:pPr>
            <w:r>
              <w:rPr>
                <w:rFonts w:ascii="Calibri" w:eastAsia="Calibri" w:hAnsi="Calibri" w:cs="Calibri"/>
                <w:color w:val="000000"/>
              </w:rPr>
              <w:t> </w:t>
            </w:r>
          </w:p>
          <w:p w:rsidR="00FA315C" w:rsidRDefault="00384C68">
            <w:pPr>
              <w:ind w:right="568"/>
              <w:rPr>
                <w:color w:val="000000"/>
              </w:rPr>
            </w:pPr>
            <w:r>
              <w:rPr>
                <w:rFonts w:ascii="Calibri" w:eastAsia="Calibri" w:hAnsi="Calibri" w:cs="Calibri"/>
                <w:color w:val="000000"/>
              </w:rPr>
              <w:t> </w:t>
            </w:r>
          </w:p>
          <w:p w:rsidR="00FA315C" w:rsidRDefault="00384C68">
            <w:pPr>
              <w:ind w:right="568"/>
              <w:rPr>
                <w:color w:val="000000"/>
              </w:rPr>
            </w:pPr>
            <w:r>
              <w:rPr>
                <w:rFonts w:ascii="Calibri" w:eastAsia="Calibri" w:hAnsi="Calibri" w:cs="Calibri"/>
                <w:color w:val="000000"/>
              </w:rPr>
              <w:t> </w:t>
            </w:r>
          </w:p>
          <w:p w:rsidR="00FA315C" w:rsidRDefault="00384C68">
            <w:pPr>
              <w:ind w:right="568"/>
              <w:rPr>
                <w:rFonts w:ascii="Calibri" w:eastAsia="Calibri" w:hAnsi="Calibri" w:cs="Calibri"/>
                <w:color w:val="000000"/>
              </w:rPr>
            </w:pPr>
            <w:r>
              <w:rPr>
                <w:rFonts w:ascii="Calibri" w:eastAsia="Calibri" w:hAnsi="Calibri" w:cs="Calibri"/>
                <w:color w:val="000000"/>
              </w:rPr>
              <w:t> </w:t>
            </w:r>
          </w:p>
          <w:p w:rsidR="00AD2E74" w:rsidRDefault="00AD2E74">
            <w:pPr>
              <w:ind w:right="568"/>
              <w:rPr>
                <w:rFonts w:ascii="Calibri" w:eastAsia="Calibri" w:hAnsi="Calibri" w:cs="Calibri"/>
                <w:color w:val="000000"/>
              </w:rPr>
            </w:pPr>
          </w:p>
          <w:p w:rsidR="00AD2E74" w:rsidRDefault="00AD2E74">
            <w:pPr>
              <w:ind w:right="568"/>
              <w:rPr>
                <w:rFonts w:ascii="Calibri" w:eastAsia="Calibri" w:hAnsi="Calibri" w:cs="Calibri"/>
                <w:color w:val="000000"/>
              </w:rPr>
            </w:pPr>
          </w:p>
          <w:p w:rsidR="00AD2E74" w:rsidRDefault="00AD2E74">
            <w:pPr>
              <w:ind w:right="568"/>
              <w:rPr>
                <w:rFonts w:ascii="Calibri" w:eastAsia="Calibri" w:hAnsi="Calibri" w:cs="Calibri"/>
                <w:color w:val="000000"/>
              </w:rPr>
            </w:pPr>
          </w:p>
          <w:p w:rsidR="00FA315C" w:rsidRDefault="00FA315C">
            <w:pPr>
              <w:ind w:right="568"/>
              <w:rPr>
                <w:color w:val="000000"/>
              </w:rPr>
            </w:pPr>
          </w:p>
        </w:tc>
      </w:tr>
    </w:tbl>
    <w:p w:rsidR="00FA315C" w:rsidRDefault="00384C68">
      <w:r>
        <w:rPr>
          <w:rFonts w:ascii="Calibri" w:eastAsia="Calibri" w:hAnsi="Calibri" w:cs="Calibri"/>
        </w:rPr>
        <w:lastRenderedPageBreak/>
        <w:t> </w:t>
      </w: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94"/>
      </w:tblGrid>
      <w:tr w:rsidR="00FA315C">
        <w:trPr>
          <w:trHeight w:val="454"/>
        </w:trPr>
        <w:tc>
          <w:tcPr>
            <w:tcW w:w="9845" w:type="dxa"/>
            <w:tcBorders>
              <w:bottom w:val="single" w:sz="6" w:space="0" w:color="000000"/>
            </w:tcBorders>
            <w:shd w:val="clear" w:color="auto" w:fill="F2F2F2"/>
            <w:tcMar>
              <w:top w:w="8" w:type="dxa"/>
              <w:left w:w="108" w:type="dxa"/>
              <w:bottom w:w="8" w:type="dxa"/>
              <w:right w:w="108" w:type="dxa"/>
            </w:tcMar>
            <w:vAlign w:val="center"/>
          </w:tcPr>
          <w:p w:rsidR="00FA315C" w:rsidRPr="002545D9" w:rsidRDefault="00384C68">
            <w:pPr>
              <w:spacing w:before="60" w:after="60"/>
              <w:rPr>
                <w:rFonts w:ascii="Arial" w:hAnsi="Arial" w:cs="Arial"/>
                <w:color w:val="000000"/>
              </w:rPr>
            </w:pPr>
            <w:r w:rsidRPr="002545D9">
              <w:rPr>
                <w:rFonts w:ascii="Arial" w:eastAsia="Calibri" w:hAnsi="Arial" w:cs="Arial"/>
                <w:color w:val="000000"/>
              </w:rPr>
              <w:t>Please provide any further details that you feel are relevant to your application.</w:t>
            </w:r>
          </w:p>
        </w:tc>
      </w:tr>
      <w:tr w:rsidR="00FA315C">
        <w:trPr>
          <w:trHeight w:val="1701"/>
        </w:trPr>
        <w:tc>
          <w:tcPr>
            <w:tcW w:w="9845" w:type="dxa"/>
            <w:tcBorders>
              <w:top w:val="single" w:sz="6" w:space="0" w:color="000000"/>
            </w:tcBorders>
            <w:tcMar>
              <w:top w:w="8" w:type="dxa"/>
              <w:left w:w="108" w:type="dxa"/>
              <w:bottom w:w="8" w:type="dxa"/>
              <w:right w:w="108" w:type="dxa"/>
            </w:tcMar>
          </w:tcPr>
          <w:p w:rsidR="00FA315C" w:rsidRDefault="00384C68">
            <w:pPr>
              <w:ind w:right="568"/>
              <w:rPr>
                <w:color w:val="000000"/>
              </w:rPr>
            </w:pPr>
            <w:r>
              <w:rPr>
                <w:rFonts w:ascii="Calibri" w:eastAsia="Calibri" w:hAnsi="Calibri" w:cs="Calibri"/>
                <w:color w:val="000000"/>
              </w:rPr>
              <w:t> </w:t>
            </w:r>
          </w:p>
          <w:p w:rsidR="00FA315C" w:rsidRDefault="00384C68">
            <w:pPr>
              <w:ind w:right="568"/>
              <w:rPr>
                <w:color w:val="000000"/>
              </w:rPr>
            </w:pPr>
            <w:r>
              <w:rPr>
                <w:rFonts w:ascii="Calibri" w:eastAsia="Calibri" w:hAnsi="Calibri" w:cs="Calibri"/>
                <w:color w:val="000000"/>
              </w:rPr>
              <w:t> </w:t>
            </w:r>
          </w:p>
          <w:p w:rsidR="00FA315C" w:rsidRDefault="00384C68">
            <w:pPr>
              <w:ind w:right="568"/>
              <w:rPr>
                <w:color w:val="000000"/>
              </w:rPr>
            </w:pPr>
            <w:r>
              <w:rPr>
                <w:rFonts w:ascii="Calibri" w:eastAsia="Calibri" w:hAnsi="Calibri" w:cs="Calibri"/>
                <w:color w:val="000000"/>
              </w:rPr>
              <w:t> </w:t>
            </w:r>
          </w:p>
          <w:p w:rsidR="00FA315C" w:rsidRDefault="00384C68">
            <w:pPr>
              <w:ind w:right="568"/>
              <w:rPr>
                <w:color w:val="000000"/>
              </w:rPr>
            </w:pPr>
            <w:r>
              <w:rPr>
                <w:rFonts w:ascii="Calibri" w:eastAsia="Calibri" w:hAnsi="Calibri" w:cs="Calibri"/>
                <w:color w:val="000000"/>
              </w:rPr>
              <w:t> </w:t>
            </w:r>
          </w:p>
          <w:p w:rsidR="00FA315C" w:rsidRDefault="00384C68">
            <w:pPr>
              <w:ind w:right="568"/>
              <w:rPr>
                <w:color w:val="000000"/>
              </w:rPr>
            </w:pPr>
            <w:r>
              <w:rPr>
                <w:rFonts w:ascii="Calibri" w:eastAsia="Calibri" w:hAnsi="Calibri" w:cs="Calibri"/>
                <w:color w:val="000000"/>
              </w:rPr>
              <w:t> </w:t>
            </w:r>
          </w:p>
          <w:p w:rsidR="00FA315C" w:rsidRDefault="00384C68">
            <w:pPr>
              <w:ind w:right="568"/>
              <w:rPr>
                <w:color w:val="000000"/>
              </w:rPr>
            </w:pPr>
            <w:r>
              <w:rPr>
                <w:rFonts w:ascii="Calibri" w:eastAsia="Calibri" w:hAnsi="Calibri" w:cs="Calibri"/>
                <w:color w:val="000000"/>
              </w:rPr>
              <w:t> </w:t>
            </w:r>
          </w:p>
          <w:p w:rsidR="00FA315C" w:rsidRDefault="00384C68">
            <w:pPr>
              <w:ind w:right="568"/>
              <w:rPr>
                <w:rFonts w:ascii="Calibri" w:eastAsia="Calibri" w:hAnsi="Calibri" w:cs="Calibri"/>
                <w:color w:val="000000"/>
              </w:rPr>
            </w:pPr>
            <w:r>
              <w:rPr>
                <w:rFonts w:ascii="Calibri" w:eastAsia="Calibri" w:hAnsi="Calibri" w:cs="Calibri"/>
                <w:color w:val="000000"/>
              </w:rPr>
              <w:t> </w:t>
            </w:r>
          </w:p>
          <w:p w:rsidR="00AD2E74" w:rsidRDefault="00AD2E74">
            <w:pPr>
              <w:ind w:right="568"/>
              <w:rPr>
                <w:rFonts w:ascii="Calibri" w:eastAsia="Calibri" w:hAnsi="Calibri" w:cs="Calibri"/>
                <w:color w:val="000000"/>
              </w:rPr>
            </w:pPr>
          </w:p>
          <w:p w:rsidR="00AD2E74" w:rsidRDefault="00AD2E74">
            <w:pPr>
              <w:ind w:right="568"/>
              <w:rPr>
                <w:rFonts w:ascii="Calibri" w:eastAsia="Calibri" w:hAnsi="Calibri" w:cs="Calibri"/>
                <w:color w:val="000000"/>
              </w:rPr>
            </w:pPr>
          </w:p>
          <w:p w:rsidR="00AD2E74" w:rsidRDefault="00AD2E74">
            <w:pPr>
              <w:ind w:right="568"/>
              <w:rPr>
                <w:color w:val="000000"/>
              </w:rPr>
            </w:pPr>
          </w:p>
          <w:p w:rsidR="00FA315C" w:rsidRDefault="00384C68">
            <w:pPr>
              <w:ind w:right="568"/>
              <w:rPr>
                <w:color w:val="000000"/>
              </w:rPr>
            </w:pPr>
            <w:r>
              <w:rPr>
                <w:rFonts w:ascii="Calibri" w:eastAsia="Calibri" w:hAnsi="Calibri" w:cs="Calibri"/>
                <w:color w:val="000000"/>
              </w:rPr>
              <w:t> </w:t>
            </w:r>
          </w:p>
          <w:p w:rsidR="00FA315C" w:rsidRDefault="00384C68">
            <w:pPr>
              <w:ind w:right="568"/>
              <w:rPr>
                <w:color w:val="000000"/>
              </w:rPr>
            </w:pPr>
            <w:r>
              <w:rPr>
                <w:rFonts w:ascii="Calibri" w:eastAsia="Calibri" w:hAnsi="Calibri" w:cs="Calibri"/>
                <w:color w:val="000000"/>
              </w:rPr>
              <w:t> </w:t>
            </w:r>
          </w:p>
          <w:p w:rsidR="00FA315C" w:rsidRDefault="00384C68">
            <w:pPr>
              <w:ind w:right="568"/>
              <w:rPr>
                <w:color w:val="000000"/>
              </w:rPr>
            </w:pPr>
            <w:r>
              <w:rPr>
                <w:rFonts w:ascii="Calibri" w:eastAsia="Calibri" w:hAnsi="Calibri" w:cs="Calibri"/>
                <w:color w:val="000000"/>
              </w:rPr>
              <w:t> </w:t>
            </w:r>
          </w:p>
        </w:tc>
      </w:tr>
    </w:tbl>
    <w:p w:rsidR="00FA315C" w:rsidRDefault="00384C68">
      <w:pPr>
        <w:ind w:right="568"/>
      </w:pPr>
      <w:r>
        <w:rPr>
          <w:rFonts w:ascii="Calibri" w:eastAsia="Calibri" w:hAnsi="Calibri" w:cs="Calibri"/>
        </w:rPr>
        <w:t> </w:t>
      </w:r>
    </w:p>
    <w:p w:rsidR="00FA315C" w:rsidRDefault="00384C68">
      <w:pPr>
        <w:ind w:right="568"/>
      </w:pPr>
      <w:r>
        <w:rPr>
          <w:rFonts w:ascii="Calibri" w:eastAsia="Calibri" w:hAnsi="Calibri" w:cs="Calibri"/>
        </w:rPr>
        <w:t> </w:t>
      </w: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94"/>
      </w:tblGrid>
      <w:tr w:rsidR="00FA315C">
        <w:trPr>
          <w:trHeight w:val="567"/>
        </w:trPr>
        <w:tc>
          <w:tcPr>
            <w:tcW w:w="9845" w:type="dxa"/>
            <w:shd w:val="clear" w:color="auto" w:fill="8DB3E2"/>
            <w:tcMar>
              <w:top w:w="8" w:type="dxa"/>
              <w:left w:w="108" w:type="dxa"/>
              <w:bottom w:w="8" w:type="dxa"/>
              <w:right w:w="108" w:type="dxa"/>
            </w:tcMar>
            <w:vAlign w:val="center"/>
          </w:tcPr>
          <w:p w:rsidR="00FA315C" w:rsidRPr="002545D9" w:rsidRDefault="00384C68">
            <w:pPr>
              <w:pStyle w:val="Heading4"/>
              <w:spacing w:before="120" w:after="120"/>
              <w:ind w:right="567"/>
              <w:rPr>
                <w:rFonts w:ascii="Arial" w:hAnsi="Arial" w:cs="Arial"/>
                <w:color w:val="000000"/>
              </w:rPr>
            </w:pPr>
            <w:r w:rsidRPr="002545D9">
              <w:rPr>
                <w:rFonts w:ascii="Arial" w:eastAsia="Calibri" w:hAnsi="Arial" w:cs="Arial"/>
                <w:color w:val="000000"/>
              </w:rPr>
              <w:t>Referees</w:t>
            </w:r>
          </w:p>
        </w:tc>
      </w:tr>
    </w:tbl>
    <w:p w:rsidR="00FA315C" w:rsidRDefault="00384C68">
      <w:r>
        <w:rPr>
          <w:rFonts w:ascii="Calibri" w:eastAsia="Calibri" w:hAnsi="Calibri" w:cs="Calibri"/>
        </w:rPr>
        <w:t> </w:t>
      </w: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878"/>
        <w:gridCol w:w="3308"/>
        <w:gridCol w:w="3308"/>
      </w:tblGrid>
      <w:tr w:rsidR="00FA315C">
        <w:trPr>
          <w:trHeight w:val="454"/>
        </w:trPr>
        <w:tc>
          <w:tcPr>
            <w:tcW w:w="9845" w:type="dxa"/>
            <w:gridSpan w:val="3"/>
            <w:tcBorders>
              <w:bottom w:val="single" w:sz="6" w:space="0" w:color="000000"/>
            </w:tcBorders>
            <w:shd w:val="clear" w:color="auto" w:fill="F2F2F2"/>
            <w:tcMar>
              <w:top w:w="8" w:type="dxa"/>
              <w:left w:w="108" w:type="dxa"/>
              <w:bottom w:w="8" w:type="dxa"/>
              <w:right w:w="108" w:type="dxa"/>
            </w:tcMar>
          </w:tcPr>
          <w:p w:rsidR="00FA315C" w:rsidRPr="002545D9" w:rsidRDefault="00384C68">
            <w:pPr>
              <w:pStyle w:val="Heading4"/>
              <w:spacing w:before="60"/>
              <w:ind w:right="33"/>
              <w:jc w:val="both"/>
              <w:rPr>
                <w:rFonts w:ascii="Arial" w:hAnsi="Arial" w:cs="Arial"/>
                <w:color w:val="000000"/>
              </w:rPr>
            </w:pPr>
            <w:r w:rsidRPr="002545D9">
              <w:rPr>
                <w:rFonts w:ascii="Arial" w:eastAsia="Calibri" w:hAnsi="Arial" w:cs="Arial"/>
                <w:b w:val="0"/>
                <w:bCs w:val="0"/>
                <w:color w:val="000000"/>
              </w:rPr>
              <w:t>Please give details of two referees who have knowledge of your professional ability covering at least the last 5 years of employment, one of which should be your current or most recent employer (if applicable).</w:t>
            </w:r>
          </w:p>
        </w:tc>
      </w:tr>
      <w:tr w:rsidR="00FA315C">
        <w:trPr>
          <w:trHeight w:val="454"/>
        </w:trPr>
        <w:tc>
          <w:tcPr>
            <w:tcW w:w="2943" w:type="dxa"/>
            <w:tcBorders>
              <w:top w:val="single" w:sz="6" w:space="0" w:color="000000"/>
              <w:bottom w:val="single" w:sz="6" w:space="0" w:color="000000"/>
              <w:right w:val="single" w:sz="6" w:space="0" w:color="000000"/>
            </w:tcBorders>
            <w:shd w:val="clear" w:color="auto" w:fill="F2F2F2"/>
            <w:tcMar>
              <w:top w:w="8" w:type="dxa"/>
              <w:left w:w="108" w:type="dxa"/>
              <w:bottom w:w="8" w:type="dxa"/>
              <w:right w:w="108" w:type="dxa"/>
            </w:tcMar>
            <w:vAlign w:val="center"/>
          </w:tcPr>
          <w:p w:rsidR="00FA315C" w:rsidRPr="002545D9" w:rsidRDefault="00384C68">
            <w:pPr>
              <w:spacing w:before="60" w:after="60"/>
              <w:ind w:right="568"/>
              <w:rPr>
                <w:rFonts w:ascii="Arial" w:hAnsi="Arial" w:cs="Arial"/>
                <w:color w:val="000000"/>
              </w:rPr>
            </w:pPr>
            <w:r w:rsidRPr="002545D9">
              <w:rPr>
                <w:rFonts w:ascii="Arial" w:eastAsia="Calibri" w:hAnsi="Arial" w:cs="Arial"/>
                <w:color w:val="000000"/>
              </w:rPr>
              <w:t> </w:t>
            </w:r>
          </w:p>
        </w:tc>
        <w:tc>
          <w:tcPr>
            <w:tcW w:w="3451" w:type="dxa"/>
            <w:tcBorders>
              <w:top w:val="single" w:sz="6" w:space="0" w:color="000000"/>
              <w:left w:val="single" w:sz="6" w:space="0" w:color="000000"/>
              <w:bottom w:val="single" w:sz="6" w:space="0" w:color="000000"/>
              <w:right w:val="single" w:sz="6" w:space="0" w:color="000000"/>
            </w:tcBorders>
            <w:shd w:val="clear" w:color="auto" w:fill="F2F2F2"/>
            <w:tcMar>
              <w:top w:w="8" w:type="dxa"/>
              <w:left w:w="108" w:type="dxa"/>
              <w:bottom w:w="8" w:type="dxa"/>
              <w:right w:w="108" w:type="dxa"/>
            </w:tcMar>
            <w:vAlign w:val="center"/>
          </w:tcPr>
          <w:p w:rsidR="00FA315C" w:rsidRPr="002545D9" w:rsidRDefault="00384C68">
            <w:pPr>
              <w:spacing w:before="60" w:after="60"/>
              <w:ind w:right="568"/>
              <w:jc w:val="center"/>
              <w:rPr>
                <w:rFonts w:ascii="Arial" w:hAnsi="Arial" w:cs="Arial"/>
                <w:color w:val="000000"/>
              </w:rPr>
            </w:pPr>
            <w:r w:rsidRPr="002545D9">
              <w:rPr>
                <w:rFonts w:ascii="Arial" w:eastAsia="Calibri" w:hAnsi="Arial" w:cs="Arial"/>
                <w:color w:val="000000"/>
              </w:rPr>
              <w:t>Referee 1</w:t>
            </w:r>
          </w:p>
        </w:tc>
        <w:tc>
          <w:tcPr>
            <w:tcW w:w="3451" w:type="dxa"/>
            <w:tcBorders>
              <w:top w:val="single" w:sz="6" w:space="0" w:color="000000"/>
              <w:left w:val="single" w:sz="6" w:space="0" w:color="000000"/>
              <w:bottom w:val="single" w:sz="6" w:space="0" w:color="000000"/>
            </w:tcBorders>
            <w:shd w:val="clear" w:color="auto" w:fill="F2F2F2"/>
            <w:tcMar>
              <w:top w:w="8" w:type="dxa"/>
              <w:left w:w="108" w:type="dxa"/>
              <w:bottom w:w="8" w:type="dxa"/>
              <w:right w:w="108" w:type="dxa"/>
            </w:tcMar>
            <w:vAlign w:val="center"/>
          </w:tcPr>
          <w:p w:rsidR="00FA315C" w:rsidRPr="002545D9" w:rsidRDefault="00384C68">
            <w:pPr>
              <w:spacing w:before="60" w:after="60"/>
              <w:ind w:right="568"/>
              <w:jc w:val="center"/>
              <w:rPr>
                <w:rFonts w:ascii="Arial" w:hAnsi="Arial" w:cs="Arial"/>
                <w:color w:val="000000"/>
              </w:rPr>
            </w:pPr>
            <w:r w:rsidRPr="002545D9">
              <w:rPr>
                <w:rFonts w:ascii="Arial" w:eastAsia="Calibri" w:hAnsi="Arial" w:cs="Arial"/>
                <w:color w:val="000000"/>
              </w:rPr>
              <w:t>Referee 2</w:t>
            </w:r>
          </w:p>
        </w:tc>
      </w:tr>
      <w:tr w:rsidR="00FA315C">
        <w:trPr>
          <w:trHeight w:val="454"/>
        </w:trPr>
        <w:tc>
          <w:tcPr>
            <w:tcW w:w="2943" w:type="dxa"/>
            <w:tcBorders>
              <w:top w:val="single" w:sz="6" w:space="0" w:color="000000"/>
              <w:bottom w:val="single" w:sz="6" w:space="0" w:color="000000"/>
              <w:right w:val="single" w:sz="6" w:space="0" w:color="000000"/>
            </w:tcBorders>
            <w:shd w:val="clear" w:color="auto" w:fill="F2F2F2"/>
            <w:tcMar>
              <w:top w:w="8" w:type="dxa"/>
              <w:left w:w="108" w:type="dxa"/>
              <w:bottom w:w="8" w:type="dxa"/>
              <w:right w:w="108" w:type="dxa"/>
            </w:tcMar>
            <w:vAlign w:val="center"/>
          </w:tcPr>
          <w:p w:rsidR="00FA315C" w:rsidRPr="002545D9" w:rsidRDefault="00384C68">
            <w:pPr>
              <w:pStyle w:val="Heading6"/>
              <w:keepNext/>
              <w:spacing w:before="60"/>
              <w:ind w:right="567"/>
              <w:rPr>
                <w:rFonts w:ascii="Arial" w:hAnsi="Arial" w:cs="Arial"/>
                <w:color w:val="000000"/>
              </w:rPr>
            </w:pPr>
            <w:r w:rsidRPr="002545D9">
              <w:rPr>
                <w:rFonts w:ascii="Arial" w:eastAsia="Calibri" w:hAnsi="Arial" w:cs="Arial"/>
                <w:b w:val="0"/>
                <w:bCs w:val="0"/>
                <w:color w:val="000000"/>
                <w:sz w:val="24"/>
                <w:szCs w:val="24"/>
              </w:rPr>
              <w:t>Name</w:t>
            </w:r>
          </w:p>
        </w:tc>
        <w:tc>
          <w:tcPr>
            <w:tcW w:w="34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FA315C" w:rsidRPr="002545D9" w:rsidRDefault="00384C68">
            <w:pPr>
              <w:ind w:right="568"/>
              <w:rPr>
                <w:rFonts w:ascii="Arial" w:hAnsi="Arial" w:cs="Arial"/>
                <w:color w:val="000000"/>
              </w:rPr>
            </w:pPr>
            <w:r w:rsidRPr="002545D9">
              <w:rPr>
                <w:rFonts w:ascii="Arial" w:eastAsia="Calibri" w:hAnsi="Arial" w:cs="Arial"/>
                <w:color w:val="000000"/>
              </w:rPr>
              <w:t> </w:t>
            </w:r>
          </w:p>
        </w:tc>
        <w:tc>
          <w:tcPr>
            <w:tcW w:w="3451"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rsidR="00FA315C" w:rsidRPr="002545D9" w:rsidRDefault="00384C68">
            <w:pPr>
              <w:ind w:right="568"/>
              <w:rPr>
                <w:rFonts w:ascii="Arial" w:hAnsi="Arial" w:cs="Arial"/>
                <w:color w:val="000000"/>
              </w:rPr>
            </w:pPr>
            <w:r w:rsidRPr="002545D9">
              <w:rPr>
                <w:rFonts w:ascii="Arial" w:eastAsia="Calibri" w:hAnsi="Arial" w:cs="Arial"/>
                <w:color w:val="000000"/>
              </w:rPr>
              <w:t> </w:t>
            </w:r>
          </w:p>
        </w:tc>
      </w:tr>
      <w:tr w:rsidR="00FA315C">
        <w:trPr>
          <w:trHeight w:val="454"/>
        </w:trPr>
        <w:tc>
          <w:tcPr>
            <w:tcW w:w="2943" w:type="dxa"/>
            <w:tcBorders>
              <w:top w:val="single" w:sz="6" w:space="0" w:color="000000"/>
              <w:bottom w:val="single" w:sz="6" w:space="0" w:color="000000"/>
              <w:right w:val="single" w:sz="6" w:space="0" w:color="000000"/>
            </w:tcBorders>
            <w:shd w:val="clear" w:color="auto" w:fill="F2F2F2"/>
            <w:tcMar>
              <w:top w:w="8" w:type="dxa"/>
              <w:left w:w="108" w:type="dxa"/>
              <w:bottom w:w="8" w:type="dxa"/>
              <w:right w:w="108" w:type="dxa"/>
            </w:tcMar>
            <w:vAlign w:val="center"/>
          </w:tcPr>
          <w:p w:rsidR="00FA315C" w:rsidRPr="002545D9" w:rsidRDefault="00384C68">
            <w:pPr>
              <w:spacing w:before="60" w:after="60"/>
              <w:ind w:right="567"/>
              <w:rPr>
                <w:rFonts w:ascii="Arial" w:hAnsi="Arial" w:cs="Arial"/>
                <w:color w:val="000000"/>
              </w:rPr>
            </w:pPr>
            <w:r w:rsidRPr="002545D9">
              <w:rPr>
                <w:rFonts w:ascii="Arial" w:eastAsia="Calibri" w:hAnsi="Arial" w:cs="Arial"/>
                <w:color w:val="000000"/>
              </w:rPr>
              <w:t>Position</w:t>
            </w:r>
          </w:p>
        </w:tc>
        <w:tc>
          <w:tcPr>
            <w:tcW w:w="34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FA315C" w:rsidRPr="002545D9" w:rsidRDefault="00384C68">
            <w:pPr>
              <w:ind w:right="568"/>
              <w:rPr>
                <w:rFonts w:ascii="Arial" w:hAnsi="Arial" w:cs="Arial"/>
                <w:color w:val="000000"/>
              </w:rPr>
            </w:pPr>
            <w:r w:rsidRPr="002545D9">
              <w:rPr>
                <w:rFonts w:ascii="Arial" w:eastAsia="Calibri" w:hAnsi="Arial" w:cs="Arial"/>
                <w:color w:val="000000"/>
              </w:rPr>
              <w:t> </w:t>
            </w:r>
          </w:p>
        </w:tc>
        <w:tc>
          <w:tcPr>
            <w:tcW w:w="3451"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rsidR="00FA315C" w:rsidRPr="002545D9" w:rsidRDefault="00384C68">
            <w:pPr>
              <w:ind w:right="568"/>
              <w:rPr>
                <w:rFonts w:ascii="Arial" w:hAnsi="Arial" w:cs="Arial"/>
                <w:color w:val="000000"/>
              </w:rPr>
            </w:pPr>
            <w:r w:rsidRPr="002545D9">
              <w:rPr>
                <w:rFonts w:ascii="Arial" w:eastAsia="Calibri" w:hAnsi="Arial" w:cs="Arial"/>
                <w:color w:val="000000"/>
              </w:rPr>
              <w:t> </w:t>
            </w:r>
          </w:p>
        </w:tc>
      </w:tr>
      <w:tr w:rsidR="00FA315C">
        <w:trPr>
          <w:trHeight w:val="454"/>
        </w:trPr>
        <w:tc>
          <w:tcPr>
            <w:tcW w:w="2943" w:type="dxa"/>
            <w:tcBorders>
              <w:top w:val="single" w:sz="6" w:space="0" w:color="000000"/>
              <w:bottom w:val="single" w:sz="6" w:space="0" w:color="000000"/>
              <w:right w:val="single" w:sz="6" w:space="0" w:color="000000"/>
            </w:tcBorders>
            <w:shd w:val="clear" w:color="auto" w:fill="F2F2F2"/>
            <w:tcMar>
              <w:top w:w="8" w:type="dxa"/>
              <w:left w:w="108" w:type="dxa"/>
              <w:bottom w:w="8" w:type="dxa"/>
              <w:right w:w="108" w:type="dxa"/>
            </w:tcMar>
            <w:vAlign w:val="center"/>
          </w:tcPr>
          <w:p w:rsidR="00FA315C" w:rsidRPr="002545D9" w:rsidRDefault="00384C68">
            <w:pPr>
              <w:spacing w:before="60" w:after="60"/>
              <w:ind w:right="567"/>
              <w:rPr>
                <w:rFonts w:ascii="Arial" w:hAnsi="Arial" w:cs="Arial"/>
                <w:color w:val="000000"/>
              </w:rPr>
            </w:pPr>
            <w:r w:rsidRPr="002545D9">
              <w:rPr>
                <w:rFonts w:ascii="Arial" w:eastAsia="Calibri" w:hAnsi="Arial" w:cs="Arial"/>
                <w:color w:val="000000"/>
              </w:rPr>
              <w:t>Personal or Professional Referee</w:t>
            </w:r>
          </w:p>
        </w:tc>
        <w:tc>
          <w:tcPr>
            <w:tcW w:w="34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FA315C" w:rsidRPr="002545D9" w:rsidRDefault="00384C68">
            <w:pPr>
              <w:ind w:right="568"/>
              <w:rPr>
                <w:rFonts w:ascii="Arial" w:hAnsi="Arial" w:cs="Arial"/>
                <w:color w:val="000000"/>
              </w:rPr>
            </w:pPr>
            <w:r w:rsidRPr="002545D9">
              <w:rPr>
                <w:rFonts w:ascii="Arial" w:eastAsia="Calibri" w:hAnsi="Arial" w:cs="Arial"/>
                <w:color w:val="000000"/>
              </w:rPr>
              <w:t> </w:t>
            </w:r>
          </w:p>
        </w:tc>
        <w:tc>
          <w:tcPr>
            <w:tcW w:w="3451"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rsidR="00FA315C" w:rsidRPr="002545D9" w:rsidRDefault="00384C68">
            <w:pPr>
              <w:ind w:right="568"/>
              <w:rPr>
                <w:rFonts w:ascii="Arial" w:hAnsi="Arial" w:cs="Arial"/>
                <w:color w:val="000000"/>
              </w:rPr>
            </w:pPr>
            <w:r w:rsidRPr="002545D9">
              <w:rPr>
                <w:rFonts w:ascii="Arial" w:eastAsia="Calibri" w:hAnsi="Arial" w:cs="Arial"/>
                <w:color w:val="000000"/>
              </w:rPr>
              <w:t> </w:t>
            </w:r>
          </w:p>
        </w:tc>
      </w:tr>
      <w:tr w:rsidR="00FA315C">
        <w:trPr>
          <w:trHeight w:val="1701"/>
        </w:trPr>
        <w:tc>
          <w:tcPr>
            <w:tcW w:w="2943" w:type="dxa"/>
            <w:tcBorders>
              <w:top w:val="single" w:sz="6" w:space="0" w:color="000000"/>
              <w:bottom w:val="single" w:sz="6" w:space="0" w:color="000000"/>
              <w:right w:val="single" w:sz="6" w:space="0" w:color="000000"/>
            </w:tcBorders>
            <w:shd w:val="clear" w:color="auto" w:fill="F2F2F2"/>
            <w:tcMar>
              <w:top w:w="8" w:type="dxa"/>
              <w:left w:w="108" w:type="dxa"/>
              <w:bottom w:w="8" w:type="dxa"/>
              <w:right w:w="108" w:type="dxa"/>
            </w:tcMar>
            <w:vAlign w:val="center"/>
          </w:tcPr>
          <w:p w:rsidR="00FA315C" w:rsidRPr="002545D9" w:rsidRDefault="00384C68">
            <w:pPr>
              <w:pStyle w:val="Heading6"/>
              <w:keepNext/>
              <w:spacing w:before="60"/>
              <w:ind w:right="567"/>
              <w:rPr>
                <w:rFonts w:ascii="Arial" w:hAnsi="Arial" w:cs="Arial"/>
                <w:color w:val="000000"/>
              </w:rPr>
            </w:pPr>
            <w:r w:rsidRPr="002545D9">
              <w:rPr>
                <w:rFonts w:ascii="Arial" w:eastAsia="Calibri" w:hAnsi="Arial" w:cs="Arial"/>
                <w:b w:val="0"/>
                <w:bCs w:val="0"/>
                <w:color w:val="000000"/>
                <w:sz w:val="24"/>
                <w:szCs w:val="24"/>
              </w:rPr>
              <w:t>Address</w:t>
            </w:r>
          </w:p>
          <w:p w:rsidR="00FA315C" w:rsidRPr="002545D9" w:rsidRDefault="00384C68">
            <w:pPr>
              <w:rPr>
                <w:rFonts w:ascii="Arial" w:hAnsi="Arial" w:cs="Arial"/>
                <w:color w:val="000000"/>
                <w:sz w:val="20"/>
                <w:szCs w:val="20"/>
              </w:rPr>
            </w:pPr>
            <w:r w:rsidRPr="002545D9">
              <w:rPr>
                <w:rFonts w:ascii="Arial" w:eastAsia="Arial" w:hAnsi="Arial" w:cs="Arial"/>
                <w:color w:val="000000"/>
                <w:sz w:val="20"/>
                <w:szCs w:val="20"/>
              </w:rPr>
              <w:t> </w:t>
            </w:r>
          </w:p>
        </w:tc>
        <w:tc>
          <w:tcPr>
            <w:tcW w:w="34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FA315C" w:rsidRPr="002545D9" w:rsidRDefault="00384C68">
            <w:pPr>
              <w:ind w:right="568"/>
              <w:rPr>
                <w:rFonts w:ascii="Arial" w:hAnsi="Arial" w:cs="Arial"/>
                <w:color w:val="000000"/>
              </w:rPr>
            </w:pPr>
            <w:r w:rsidRPr="002545D9">
              <w:rPr>
                <w:rFonts w:ascii="Arial" w:eastAsia="Calibri" w:hAnsi="Arial" w:cs="Arial"/>
                <w:color w:val="000000"/>
              </w:rPr>
              <w:t> </w:t>
            </w:r>
          </w:p>
        </w:tc>
        <w:tc>
          <w:tcPr>
            <w:tcW w:w="3451"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rsidR="00FA315C" w:rsidRPr="002545D9" w:rsidRDefault="00384C68">
            <w:pPr>
              <w:ind w:right="568"/>
              <w:rPr>
                <w:rFonts w:ascii="Arial" w:hAnsi="Arial" w:cs="Arial"/>
                <w:color w:val="000000"/>
              </w:rPr>
            </w:pPr>
            <w:r w:rsidRPr="002545D9">
              <w:rPr>
                <w:rFonts w:ascii="Arial" w:eastAsia="Calibri" w:hAnsi="Arial" w:cs="Arial"/>
                <w:color w:val="000000"/>
              </w:rPr>
              <w:t> </w:t>
            </w:r>
          </w:p>
        </w:tc>
      </w:tr>
      <w:tr w:rsidR="00FA315C">
        <w:trPr>
          <w:trHeight w:val="454"/>
        </w:trPr>
        <w:tc>
          <w:tcPr>
            <w:tcW w:w="2943" w:type="dxa"/>
            <w:tcBorders>
              <w:top w:val="single" w:sz="6" w:space="0" w:color="000000"/>
              <w:bottom w:val="single" w:sz="6" w:space="0" w:color="000000"/>
              <w:right w:val="single" w:sz="6" w:space="0" w:color="000000"/>
            </w:tcBorders>
            <w:shd w:val="clear" w:color="auto" w:fill="F2F2F2"/>
            <w:tcMar>
              <w:top w:w="8" w:type="dxa"/>
              <w:left w:w="108" w:type="dxa"/>
              <w:bottom w:w="8" w:type="dxa"/>
              <w:right w:w="108" w:type="dxa"/>
            </w:tcMar>
            <w:vAlign w:val="center"/>
          </w:tcPr>
          <w:p w:rsidR="00FA315C" w:rsidRPr="002545D9" w:rsidRDefault="00384C68">
            <w:pPr>
              <w:spacing w:before="60" w:after="60"/>
              <w:ind w:right="567"/>
              <w:rPr>
                <w:rFonts w:ascii="Arial" w:hAnsi="Arial" w:cs="Arial"/>
                <w:color w:val="000000"/>
              </w:rPr>
            </w:pPr>
            <w:r w:rsidRPr="002545D9">
              <w:rPr>
                <w:rFonts w:ascii="Arial" w:eastAsia="Calibri" w:hAnsi="Arial" w:cs="Arial"/>
                <w:color w:val="000000"/>
              </w:rPr>
              <w:t>Telephone Number</w:t>
            </w:r>
          </w:p>
        </w:tc>
        <w:tc>
          <w:tcPr>
            <w:tcW w:w="34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FA315C" w:rsidRPr="002545D9" w:rsidRDefault="00384C68">
            <w:pPr>
              <w:ind w:right="568"/>
              <w:rPr>
                <w:rFonts w:ascii="Arial" w:hAnsi="Arial" w:cs="Arial"/>
                <w:color w:val="000000"/>
              </w:rPr>
            </w:pPr>
            <w:r w:rsidRPr="002545D9">
              <w:rPr>
                <w:rFonts w:ascii="Arial" w:eastAsia="Calibri" w:hAnsi="Arial" w:cs="Arial"/>
                <w:color w:val="000000"/>
              </w:rPr>
              <w:t> </w:t>
            </w:r>
          </w:p>
        </w:tc>
        <w:tc>
          <w:tcPr>
            <w:tcW w:w="3451"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rsidR="00FA315C" w:rsidRPr="002545D9" w:rsidRDefault="00384C68">
            <w:pPr>
              <w:ind w:right="568"/>
              <w:rPr>
                <w:rFonts w:ascii="Arial" w:hAnsi="Arial" w:cs="Arial"/>
                <w:color w:val="000000"/>
              </w:rPr>
            </w:pPr>
            <w:r w:rsidRPr="002545D9">
              <w:rPr>
                <w:rFonts w:ascii="Arial" w:eastAsia="Calibri" w:hAnsi="Arial" w:cs="Arial"/>
                <w:color w:val="000000"/>
              </w:rPr>
              <w:t> </w:t>
            </w:r>
          </w:p>
        </w:tc>
      </w:tr>
      <w:tr w:rsidR="00FA315C">
        <w:trPr>
          <w:trHeight w:val="454"/>
        </w:trPr>
        <w:tc>
          <w:tcPr>
            <w:tcW w:w="2943" w:type="dxa"/>
            <w:tcBorders>
              <w:top w:val="single" w:sz="6" w:space="0" w:color="000000"/>
              <w:bottom w:val="single" w:sz="6" w:space="0" w:color="000000"/>
              <w:right w:val="single" w:sz="6" w:space="0" w:color="000000"/>
            </w:tcBorders>
            <w:shd w:val="clear" w:color="auto" w:fill="F2F2F2"/>
            <w:tcMar>
              <w:top w:w="8" w:type="dxa"/>
              <w:left w:w="108" w:type="dxa"/>
              <w:bottom w:w="8" w:type="dxa"/>
              <w:right w:w="108" w:type="dxa"/>
            </w:tcMar>
            <w:vAlign w:val="center"/>
          </w:tcPr>
          <w:p w:rsidR="00FA315C" w:rsidRPr="002545D9" w:rsidRDefault="00384C68">
            <w:pPr>
              <w:spacing w:before="60" w:after="60"/>
              <w:ind w:right="567"/>
              <w:rPr>
                <w:rFonts w:ascii="Arial" w:hAnsi="Arial" w:cs="Arial"/>
                <w:color w:val="000000"/>
              </w:rPr>
            </w:pPr>
            <w:r w:rsidRPr="002545D9">
              <w:rPr>
                <w:rFonts w:ascii="Arial" w:eastAsia="Calibri" w:hAnsi="Arial" w:cs="Arial"/>
                <w:color w:val="000000"/>
              </w:rPr>
              <w:t>Direct E-mail</w:t>
            </w:r>
          </w:p>
        </w:tc>
        <w:tc>
          <w:tcPr>
            <w:tcW w:w="34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FA315C" w:rsidRPr="002545D9" w:rsidRDefault="00384C68">
            <w:pPr>
              <w:ind w:right="568"/>
              <w:rPr>
                <w:rFonts w:ascii="Arial" w:hAnsi="Arial" w:cs="Arial"/>
                <w:color w:val="000000"/>
              </w:rPr>
            </w:pPr>
            <w:r w:rsidRPr="002545D9">
              <w:rPr>
                <w:rFonts w:ascii="Arial" w:eastAsia="Calibri" w:hAnsi="Arial" w:cs="Arial"/>
                <w:color w:val="000000"/>
              </w:rPr>
              <w:t> </w:t>
            </w:r>
          </w:p>
        </w:tc>
        <w:tc>
          <w:tcPr>
            <w:tcW w:w="3451"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rsidR="00FA315C" w:rsidRPr="002545D9" w:rsidRDefault="00384C68">
            <w:pPr>
              <w:ind w:right="568"/>
              <w:rPr>
                <w:rFonts w:ascii="Arial" w:hAnsi="Arial" w:cs="Arial"/>
                <w:color w:val="000000"/>
              </w:rPr>
            </w:pPr>
            <w:r w:rsidRPr="002545D9">
              <w:rPr>
                <w:rFonts w:ascii="Arial" w:eastAsia="Calibri" w:hAnsi="Arial" w:cs="Arial"/>
                <w:color w:val="000000"/>
              </w:rPr>
              <w:t> </w:t>
            </w:r>
          </w:p>
        </w:tc>
      </w:tr>
      <w:tr w:rsidR="00FA315C">
        <w:trPr>
          <w:trHeight w:val="454"/>
        </w:trPr>
        <w:tc>
          <w:tcPr>
            <w:tcW w:w="2943" w:type="dxa"/>
            <w:tcBorders>
              <w:top w:val="single" w:sz="6" w:space="0" w:color="000000"/>
              <w:right w:val="single" w:sz="6" w:space="0" w:color="000000"/>
            </w:tcBorders>
            <w:shd w:val="clear" w:color="auto" w:fill="F2F2F2"/>
            <w:tcMar>
              <w:top w:w="8" w:type="dxa"/>
              <w:left w:w="108" w:type="dxa"/>
              <w:bottom w:w="8" w:type="dxa"/>
              <w:right w:w="108" w:type="dxa"/>
            </w:tcMar>
          </w:tcPr>
          <w:p w:rsidR="00FA315C" w:rsidRPr="002545D9" w:rsidRDefault="00384C68">
            <w:pPr>
              <w:spacing w:before="60" w:after="60"/>
              <w:ind w:right="567"/>
              <w:rPr>
                <w:rFonts w:ascii="Arial" w:hAnsi="Arial" w:cs="Arial"/>
                <w:color w:val="000000"/>
              </w:rPr>
            </w:pPr>
            <w:r w:rsidRPr="002545D9">
              <w:rPr>
                <w:rFonts w:ascii="Arial" w:eastAsia="Calibri" w:hAnsi="Arial" w:cs="Arial"/>
                <w:color w:val="000000"/>
              </w:rPr>
              <w:t>Can we contact prior to interview?</w:t>
            </w:r>
          </w:p>
        </w:tc>
        <w:tc>
          <w:tcPr>
            <w:tcW w:w="3451" w:type="dxa"/>
            <w:tcBorders>
              <w:top w:val="single" w:sz="6" w:space="0" w:color="000000"/>
              <w:left w:val="single" w:sz="6" w:space="0" w:color="000000"/>
              <w:right w:val="single" w:sz="6" w:space="0" w:color="000000"/>
            </w:tcBorders>
            <w:tcMar>
              <w:top w:w="8" w:type="dxa"/>
              <w:left w:w="108" w:type="dxa"/>
              <w:bottom w:w="8" w:type="dxa"/>
              <w:right w:w="108" w:type="dxa"/>
            </w:tcMar>
            <w:vAlign w:val="center"/>
          </w:tcPr>
          <w:p w:rsidR="00FA315C" w:rsidRPr="002545D9" w:rsidRDefault="00384C68">
            <w:pPr>
              <w:pStyle w:val="Heading6"/>
              <w:keepNext/>
              <w:spacing w:before="0" w:after="0"/>
              <w:ind w:right="568"/>
              <w:jc w:val="center"/>
              <w:rPr>
                <w:rFonts w:ascii="Arial" w:hAnsi="Arial" w:cs="Arial"/>
                <w:color w:val="000000"/>
              </w:rPr>
            </w:pPr>
            <w:r w:rsidRPr="002545D9">
              <w:rPr>
                <w:rFonts w:ascii="Arial" w:eastAsia="Calibri" w:hAnsi="Arial" w:cs="Arial"/>
                <w:b w:val="0"/>
                <w:bCs w:val="0"/>
                <w:color w:val="000000"/>
                <w:sz w:val="24"/>
                <w:szCs w:val="24"/>
              </w:rPr>
              <w:t>Yes/No</w:t>
            </w:r>
          </w:p>
        </w:tc>
        <w:tc>
          <w:tcPr>
            <w:tcW w:w="3451" w:type="dxa"/>
            <w:tcBorders>
              <w:top w:val="single" w:sz="6" w:space="0" w:color="000000"/>
              <w:left w:val="single" w:sz="6" w:space="0" w:color="000000"/>
            </w:tcBorders>
            <w:tcMar>
              <w:top w:w="8" w:type="dxa"/>
              <w:left w:w="108" w:type="dxa"/>
              <w:bottom w:w="8" w:type="dxa"/>
              <w:right w:w="108" w:type="dxa"/>
            </w:tcMar>
            <w:vAlign w:val="center"/>
          </w:tcPr>
          <w:p w:rsidR="00FA315C" w:rsidRPr="002545D9" w:rsidRDefault="00384C68">
            <w:pPr>
              <w:ind w:right="568"/>
              <w:jc w:val="center"/>
              <w:rPr>
                <w:rFonts w:ascii="Arial" w:hAnsi="Arial" w:cs="Arial"/>
                <w:color w:val="000000"/>
              </w:rPr>
            </w:pPr>
            <w:r w:rsidRPr="002545D9">
              <w:rPr>
                <w:rFonts w:ascii="Arial" w:eastAsia="Calibri" w:hAnsi="Arial" w:cs="Arial"/>
                <w:color w:val="000000"/>
              </w:rPr>
              <w:t>Yes/No</w:t>
            </w:r>
          </w:p>
        </w:tc>
      </w:tr>
    </w:tbl>
    <w:p w:rsidR="00FA315C" w:rsidRDefault="00384C68">
      <w:pPr>
        <w:ind w:right="568"/>
      </w:pPr>
      <w:r>
        <w:rPr>
          <w:rFonts w:ascii="Calibri" w:eastAsia="Calibri" w:hAnsi="Calibri" w:cs="Calibri"/>
        </w:rPr>
        <w:t> </w:t>
      </w:r>
    </w:p>
    <w:p w:rsidR="00FA315C" w:rsidRDefault="00384C68">
      <w:pPr>
        <w:ind w:right="568"/>
      </w:pPr>
      <w:r>
        <w:rPr>
          <w:rFonts w:ascii="Calibri" w:eastAsia="Calibri" w:hAnsi="Calibri" w:cs="Calibri"/>
        </w:rPr>
        <w:t> </w:t>
      </w:r>
    </w:p>
    <w:p w:rsidR="00FA315C" w:rsidRDefault="00384C68">
      <w:pPr>
        <w:ind w:right="568"/>
      </w:pPr>
      <w:r>
        <w:rPr>
          <w:rFonts w:ascii="Calibri" w:eastAsia="Calibri" w:hAnsi="Calibri" w:cs="Calibri"/>
        </w:rPr>
        <w:t> </w:t>
      </w:r>
    </w:p>
    <w:p w:rsidR="00FA315C" w:rsidRDefault="00FA315C">
      <w:pPr>
        <w:ind w:right="568"/>
      </w:pP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94"/>
      </w:tblGrid>
      <w:tr w:rsidR="00FA315C" w:rsidRPr="002545D9">
        <w:trPr>
          <w:trHeight w:val="567"/>
        </w:trPr>
        <w:tc>
          <w:tcPr>
            <w:tcW w:w="9845" w:type="dxa"/>
            <w:shd w:val="clear" w:color="auto" w:fill="8DB3E2"/>
            <w:tcMar>
              <w:top w:w="8" w:type="dxa"/>
              <w:left w:w="108" w:type="dxa"/>
              <w:bottom w:w="8" w:type="dxa"/>
              <w:right w:w="108" w:type="dxa"/>
            </w:tcMar>
            <w:vAlign w:val="center"/>
          </w:tcPr>
          <w:p w:rsidR="00FA315C" w:rsidRPr="002545D9" w:rsidRDefault="00384C68">
            <w:pPr>
              <w:spacing w:before="120" w:after="120"/>
              <w:ind w:right="567"/>
              <w:rPr>
                <w:rFonts w:ascii="Arial" w:hAnsi="Arial" w:cs="Arial"/>
                <w:color w:val="000000"/>
              </w:rPr>
            </w:pPr>
            <w:r w:rsidRPr="002545D9">
              <w:rPr>
                <w:rFonts w:ascii="Arial" w:eastAsia="Calibri" w:hAnsi="Arial" w:cs="Arial"/>
                <w:b/>
                <w:bCs/>
                <w:color w:val="000000"/>
              </w:rPr>
              <w:t xml:space="preserve">Disclosure Scotland Vetting </w:t>
            </w:r>
          </w:p>
        </w:tc>
      </w:tr>
    </w:tbl>
    <w:p w:rsidR="00FA315C" w:rsidRPr="002545D9" w:rsidRDefault="00384C68">
      <w:pPr>
        <w:rPr>
          <w:rFonts w:ascii="Arial" w:hAnsi="Arial" w:cs="Arial"/>
        </w:rPr>
      </w:pPr>
      <w:r w:rsidRPr="002545D9">
        <w:rPr>
          <w:rFonts w:ascii="Arial" w:eastAsia="Calibri" w:hAnsi="Arial" w:cs="Arial"/>
        </w:rPr>
        <w:t> </w:t>
      </w:r>
    </w:p>
    <w:tbl>
      <w:tblPr>
        <w:tblW w:w="0" w:type="auto"/>
        <w:tblInd w:w="116" w:type="dxa"/>
        <w:tblCellMar>
          <w:left w:w="0" w:type="dxa"/>
          <w:right w:w="0" w:type="dxa"/>
        </w:tblCellMar>
        <w:tblLook w:val="04A0" w:firstRow="1" w:lastRow="0" w:firstColumn="1" w:lastColumn="0" w:noHBand="0" w:noVBand="1"/>
      </w:tblPr>
      <w:tblGrid>
        <w:gridCol w:w="5010"/>
        <w:gridCol w:w="596"/>
        <w:gridCol w:w="441"/>
        <w:gridCol w:w="411"/>
        <w:gridCol w:w="503"/>
        <w:gridCol w:w="409"/>
        <w:gridCol w:w="2124"/>
      </w:tblGrid>
      <w:tr w:rsidR="00FA315C" w:rsidRPr="002545D9" w:rsidTr="005C4D24">
        <w:tc>
          <w:tcPr>
            <w:tcW w:w="9494" w:type="dxa"/>
            <w:gridSpan w:val="7"/>
            <w:tcBorders>
              <w:top w:val="single" w:sz="6" w:space="0" w:color="000000"/>
              <w:left w:val="single" w:sz="6" w:space="0" w:color="000000"/>
              <w:bottom w:val="single" w:sz="6" w:space="0" w:color="000000"/>
              <w:right w:val="single" w:sz="6" w:space="0" w:color="000000"/>
            </w:tcBorders>
            <w:shd w:val="clear" w:color="auto" w:fill="F2F2F2"/>
            <w:tcMar>
              <w:top w:w="8" w:type="dxa"/>
              <w:left w:w="108" w:type="dxa"/>
              <w:bottom w:w="8" w:type="dxa"/>
              <w:right w:w="108" w:type="dxa"/>
            </w:tcMar>
          </w:tcPr>
          <w:p w:rsidR="00FA315C" w:rsidRPr="002545D9" w:rsidRDefault="00384C68" w:rsidP="002545D9">
            <w:pPr>
              <w:jc w:val="both"/>
              <w:rPr>
                <w:rFonts w:ascii="Arial" w:hAnsi="Arial" w:cs="Arial"/>
                <w:color w:val="000000"/>
              </w:rPr>
            </w:pPr>
            <w:r w:rsidRPr="002545D9">
              <w:rPr>
                <w:rFonts w:ascii="Arial" w:eastAsia="Calibri" w:hAnsi="Arial" w:cs="Arial"/>
                <w:color w:val="000000"/>
              </w:rPr>
              <w:t xml:space="preserve">We are required to ensure all new employees are subject to checks under the Protection of Vulnerable Groups (PVG) vetting process prior to their taking up employment. This is a specific requirement administered via Disclosure Scotland, of both the relevant Child Protection status under which the GCRB operates. If you are successful in your application and offered employment, you will be subject to a (PVG) check and your offer of employment is conditional on this. </w:t>
            </w:r>
          </w:p>
        </w:tc>
      </w:tr>
      <w:tr w:rsidR="00FA315C" w:rsidRPr="002545D9" w:rsidTr="005C4D24">
        <w:trPr>
          <w:trHeight w:val="151"/>
        </w:trPr>
        <w:tc>
          <w:tcPr>
            <w:tcW w:w="5010" w:type="dxa"/>
            <w:vMerge w:val="restart"/>
            <w:tcBorders>
              <w:top w:val="single" w:sz="6" w:space="0" w:color="000000"/>
              <w:left w:val="single" w:sz="6" w:space="0" w:color="000000"/>
              <w:bottom w:val="single" w:sz="6" w:space="0" w:color="000000"/>
              <w:right w:val="single" w:sz="6" w:space="0" w:color="000000"/>
            </w:tcBorders>
            <w:shd w:val="clear" w:color="auto" w:fill="F2F2F2"/>
            <w:tcMar>
              <w:top w:w="8" w:type="dxa"/>
              <w:left w:w="108" w:type="dxa"/>
              <w:bottom w:w="8" w:type="dxa"/>
              <w:right w:w="108" w:type="dxa"/>
            </w:tcMar>
          </w:tcPr>
          <w:p w:rsidR="00FA315C" w:rsidRPr="002545D9" w:rsidRDefault="00384C68">
            <w:pPr>
              <w:rPr>
                <w:rFonts w:ascii="Arial" w:hAnsi="Arial" w:cs="Arial"/>
                <w:color w:val="000000"/>
              </w:rPr>
            </w:pPr>
            <w:r w:rsidRPr="002545D9">
              <w:rPr>
                <w:rFonts w:ascii="Arial" w:eastAsia="Calibri" w:hAnsi="Arial" w:cs="Arial"/>
                <w:color w:val="000000"/>
              </w:rPr>
              <w:t>Do you hold a current Protection of Vulnerable Groups (PVG) Disclosure Certificate</w:t>
            </w:r>
          </w:p>
        </w:tc>
        <w:tc>
          <w:tcPr>
            <w:tcW w:w="596" w:type="dxa"/>
            <w:tcBorders>
              <w:top w:val="single" w:sz="6" w:space="0" w:color="000000"/>
              <w:left w:val="single" w:sz="6" w:space="0" w:color="000000"/>
            </w:tcBorders>
            <w:tcMar>
              <w:top w:w="8" w:type="dxa"/>
              <w:left w:w="108" w:type="dxa"/>
              <w:bottom w:w="5" w:type="dxa"/>
              <w:right w:w="113" w:type="dxa"/>
            </w:tcMar>
          </w:tcPr>
          <w:p w:rsidR="00FA315C" w:rsidRPr="002545D9" w:rsidRDefault="00384C68">
            <w:pPr>
              <w:rPr>
                <w:rFonts w:ascii="Arial" w:hAnsi="Arial" w:cs="Arial"/>
                <w:color w:val="000000"/>
                <w:sz w:val="22"/>
                <w:szCs w:val="22"/>
              </w:rPr>
            </w:pPr>
            <w:r w:rsidRPr="002545D9">
              <w:rPr>
                <w:rFonts w:ascii="Arial" w:eastAsia="Calibri" w:hAnsi="Arial" w:cs="Arial"/>
                <w:color w:val="000000"/>
                <w:sz w:val="22"/>
                <w:szCs w:val="22"/>
              </w:rPr>
              <w:t> </w:t>
            </w:r>
          </w:p>
        </w:tc>
        <w:tc>
          <w:tcPr>
            <w:tcW w:w="441" w:type="dxa"/>
            <w:tcBorders>
              <w:top w:val="single" w:sz="6" w:space="0" w:color="000000"/>
              <w:bottom w:val="single" w:sz="6" w:space="0" w:color="000000"/>
            </w:tcBorders>
            <w:tcMar>
              <w:top w:w="8" w:type="dxa"/>
              <w:left w:w="113" w:type="dxa"/>
              <w:bottom w:w="8" w:type="dxa"/>
              <w:right w:w="113" w:type="dxa"/>
            </w:tcMar>
          </w:tcPr>
          <w:p w:rsidR="00FA315C" w:rsidRPr="002545D9" w:rsidRDefault="00384C68">
            <w:pPr>
              <w:rPr>
                <w:rFonts w:ascii="Arial" w:hAnsi="Arial" w:cs="Arial"/>
                <w:color w:val="000000"/>
                <w:sz w:val="22"/>
                <w:szCs w:val="22"/>
              </w:rPr>
            </w:pPr>
            <w:r w:rsidRPr="002545D9">
              <w:rPr>
                <w:rFonts w:ascii="Arial" w:eastAsia="Calibri" w:hAnsi="Arial" w:cs="Arial"/>
                <w:color w:val="000000"/>
                <w:sz w:val="22"/>
                <w:szCs w:val="22"/>
              </w:rPr>
              <w:t> </w:t>
            </w:r>
          </w:p>
        </w:tc>
        <w:tc>
          <w:tcPr>
            <w:tcW w:w="411" w:type="dxa"/>
            <w:tcBorders>
              <w:top w:val="single" w:sz="6" w:space="0" w:color="000000"/>
            </w:tcBorders>
            <w:tcMar>
              <w:top w:w="8" w:type="dxa"/>
              <w:left w:w="113" w:type="dxa"/>
              <w:bottom w:w="5" w:type="dxa"/>
              <w:right w:w="113" w:type="dxa"/>
            </w:tcMar>
          </w:tcPr>
          <w:p w:rsidR="00FA315C" w:rsidRPr="002545D9" w:rsidRDefault="00384C68">
            <w:pPr>
              <w:rPr>
                <w:rFonts w:ascii="Arial" w:hAnsi="Arial" w:cs="Arial"/>
                <w:color w:val="000000"/>
                <w:sz w:val="22"/>
                <w:szCs w:val="22"/>
              </w:rPr>
            </w:pPr>
            <w:r w:rsidRPr="002545D9">
              <w:rPr>
                <w:rFonts w:ascii="Arial" w:eastAsia="Calibri" w:hAnsi="Arial" w:cs="Arial"/>
                <w:color w:val="000000"/>
                <w:sz w:val="22"/>
                <w:szCs w:val="22"/>
              </w:rPr>
              <w:t> </w:t>
            </w:r>
          </w:p>
        </w:tc>
        <w:tc>
          <w:tcPr>
            <w:tcW w:w="503" w:type="dxa"/>
            <w:tcBorders>
              <w:top w:val="single" w:sz="6" w:space="0" w:color="000000"/>
            </w:tcBorders>
            <w:tcMar>
              <w:top w:w="8" w:type="dxa"/>
              <w:left w:w="113" w:type="dxa"/>
              <w:bottom w:w="5" w:type="dxa"/>
              <w:right w:w="113" w:type="dxa"/>
            </w:tcMar>
          </w:tcPr>
          <w:p w:rsidR="00FA315C" w:rsidRPr="002545D9" w:rsidRDefault="00384C68">
            <w:pPr>
              <w:rPr>
                <w:rFonts w:ascii="Arial" w:hAnsi="Arial" w:cs="Arial"/>
                <w:color w:val="000000"/>
                <w:sz w:val="22"/>
                <w:szCs w:val="22"/>
              </w:rPr>
            </w:pPr>
            <w:r w:rsidRPr="002545D9">
              <w:rPr>
                <w:rFonts w:ascii="Arial" w:eastAsia="Calibri" w:hAnsi="Arial" w:cs="Arial"/>
                <w:color w:val="000000"/>
                <w:sz w:val="22"/>
                <w:szCs w:val="22"/>
              </w:rPr>
              <w:t> </w:t>
            </w:r>
          </w:p>
        </w:tc>
        <w:tc>
          <w:tcPr>
            <w:tcW w:w="409" w:type="dxa"/>
            <w:tcBorders>
              <w:top w:val="single" w:sz="6" w:space="0" w:color="000000"/>
              <w:bottom w:val="single" w:sz="6" w:space="0" w:color="000000"/>
            </w:tcBorders>
            <w:tcMar>
              <w:top w:w="8" w:type="dxa"/>
              <w:left w:w="113" w:type="dxa"/>
              <w:bottom w:w="8" w:type="dxa"/>
              <w:right w:w="113" w:type="dxa"/>
            </w:tcMar>
          </w:tcPr>
          <w:p w:rsidR="00FA315C" w:rsidRPr="002545D9" w:rsidRDefault="00384C68">
            <w:pPr>
              <w:rPr>
                <w:rFonts w:ascii="Arial" w:hAnsi="Arial" w:cs="Arial"/>
                <w:color w:val="000000"/>
                <w:sz w:val="22"/>
                <w:szCs w:val="22"/>
              </w:rPr>
            </w:pPr>
            <w:r w:rsidRPr="002545D9">
              <w:rPr>
                <w:rFonts w:ascii="Arial" w:eastAsia="Calibri" w:hAnsi="Arial" w:cs="Arial"/>
                <w:color w:val="000000"/>
                <w:sz w:val="22"/>
                <w:szCs w:val="22"/>
              </w:rPr>
              <w:t> </w:t>
            </w:r>
          </w:p>
        </w:tc>
        <w:tc>
          <w:tcPr>
            <w:tcW w:w="2124" w:type="dxa"/>
            <w:tcBorders>
              <w:top w:val="single" w:sz="6" w:space="0" w:color="000000"/>
              <w:right w:val="single" w:sz="6" w:space="0" w:color="000000"/>
            </w:tcBorders>
            <w:tcMar>
              <w:top w:w="8" w:type="dxa"/>
              <w:left w:w="113" w:type="dxa"/>
              <w:bottom w:w="5" w:type="dxa"/>
              <w:right w:w="108" w:type="dxa"/>
            </w:tcMar>
          </w:tcPr>
          <w:p w:rsidR="00FA315C" w:rsidRPr="002545D9" w:rsidRDefault="00384C68">
            <w:pPr>
              <w:rPr>
                <w:rFonts w:ascii="Arial" w:hAnsi="Arial" w:cs="Arial"/>
                <w:color w:val="000000"/>
                <w:sz w:val="22"/>
                <w:szCs w:val="22"/>
              </w:rPr>
            </w:pPr>
            <w:r w:rsidRPr="002545D9">
              <w:rPr>
                <w:rFonts w:ascii="Arial" w:eastAsia="Calibri" w:hAnsi="Arial" w:cs="Arial"/>
                <w:color w:val="000000"/>
                <w:sz w:val="22"/>
                <w:szCs w:val="22"/>
              </w:rPr>
              <w:t> </w:t>
            </w:r>
          </w:p>
        </w:tc>
      </w:tr>
      <w:tr w:rsidR="00FA315C" w:rsidRPr="002545D9" w:rsidTr="005C4D24">
        <w:trPr>
          <w:trHeight w:val="150"/>
        </w:trPr>
        <w:tc>
          <w:tcPr>
            <w:tcW w:w="5010" w:type="dxa"/>
            <w:vMerge/>
            <w:tcBorders>
              <w:top w:val="single" w:sz="6" w:space="0" w:color="000000"/>
              <w:left w:val="single" w:sz="6" w:space="0" w:color="000000"/>
              <w:bottom w:val="single" w:sz="6" w:space="0" w:color="000000"/>
              <w:right w:val="single" w:sz="6" w:space="0" w:color="000000"/>
            </w:tcBorders>
            <w:vAlign w:val="center"/>
          </w:tcPr>
          <w:p w:rsidR="00FA315C" w:rsidRPr="002545D9" w:rsidRDefault="00FA315C">
            <w:pPr>
              <w:rPr>
                <w:rFonts w:ascii="Arial" w:eastAsia="Calibri" w:hAnsi="Arial" w:cs="Arial"/>
                <w:color w:val="000000"/>
                <w:sz w:val="22"/>
                <w:szCs w:val="22"/>
              </w:rPr>
            </w:pPr>
          </w:p>
        </w:tc>
        <w:tc>
          <w:tcPr>
            <w:tcW w:w="596" w:type="dxa"/>
            <w:tcBorders>
              <w:left w:val="single" w:sz="6" w:space="0" w:color="000000"/>
              <w:right w:val="single" w:sz="6" w:space="0" w:color="000000"/>
            </w:tcBorders>
            <w:tcMar>
              <w:top w:w="5" w:type="dxa"/>
              <w:left w:w="108" w:type="dxa"/>
              <w:bottom w:w="5" w:type="dxa"/>
              <w:right w:w="108" w:type="dxa"/>
            </w:tcMar>
          </w:tcPr>
          <w:p w:rsidR="00FA315C" w:rsidRPr="002545D9" w:rsidRDefault="00384C68">
            <w:pPr>
              <w:rPr>
                <w:rFonts w:ascii="Arial" w:hAnsi="Arial" w:cs="Arial"/>
                <w:color w:val="000000"/>
                <w:sz w:val="22"/>
                <w:szCs w:val="22"/>
              </w:rPr>
            </w:pPr>
            <w:r w:rsidRPr="002545D9">
              <w:rPr>
                <w:rFonts w:ascii="Arial" w:eastAsia="Calibri" w:hAnsi="Arial" w:cs="Arial"/>
                <w:color w:val="000000"/>
                <w:sz w:val="22"/>
                <w:szCs w:val="22"/>
              </w:rPr>
              <w:t>Yes</w:t>
            </w:r>
          </w:p>
        </w:tc>
        <w:tc>
          <w:tcPr>
            <w:tcW w:w="44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A315C" w:rsidRPr="002545D9" w:rsidRDefault="00384C68">
            <w:pPr>
              <w:rPr>
                <w:rFonts w:ascii="Arial" w:hAnsi="Arial" w:cs="Arial"/>
                <w:color w:val="000000"/>
                <w:sz w:val="22"/>
                <w:szCs w:val="22"/>
              </w:rPr>
            </w:pPr>
            <w:r w:rsidRPr="002545D9">
              <w:rPr>
                <w:rFonts w:ascii="Arial" w:eastAsia="Calibri" w:hAnsi="Arial" w:cs="Arial"/>
                <w:color w:val="000000"/>
                <w:sz w:val="22"/>
                <w:szCs w:val="22"/>
              </w:rPr>
              <w:t> </w:t>
            </w:r>
          </w:p>
        </w:tc>
        <w:tc>
          <w:tcPr>
            <w:tcW w:w="411" w:type="dxa"/>
            <w:tcBorders>
              <w:left w:val="single" w:sz="6" w:space="0" w:color="000000"/>
            </w:tcBorders>
            <w:tcMar>
              <w:top w:w="5" w:type="dxa"/>
              <w:left w:w="108" w:type="dxa"/>
              <w:bottom w:w="5" w:type="dxa"/>
              <w:right w:w="113" w:type="dxa"/>
            </w:tcMar>
          </w:tcPr>
          <w:p w:rsidR="00FA315C" w:rsidRPr="002545D9" w:rsidRDefault="00384C68">
            <w:pPr>
              <w:rPr>
                <w:rFonts w:ascii="Arial" w:hAnsi="Arial" w:cs="Arial"/>
                <w:color w:val="000000"/>
                <w:sz w:val="22"/>
                <w:szCs w:val="22"/>
              </w:rPr>
            </w:pPr>
            <w:r w:rsidRPr="002545D9">
              <w:rPr>
                <w:rFonts w:ascii="Arial" w:eastAsia="Calibri" w:hAnsi="Arial" w:cs="Arial"/>
                <w:color w:val="000000"/>
                <w:sz w:val="22"/>
                <w:szCs w:val="22"/>
              </w:rPr>
              <w:t> </w:t>
            </w:r>
          </w:p>
        </w:tc>
        <w:tc>
          <w:tcPr>
            <w:tcW w:w="503" w:type="dxa"/>
            <w:tcBorders>
              <w:right w:val="single" w:sz="6" w:space="0" w:color="000000"/>
            </w:tcBorders>
            <w:tcMar>
              <w:top w:w="5" w:type="dxa"/>
              <w:left w:w="113" w:type="dxa"/>
              <w:bottom w:w="5" w:type="dxa"/>
              <w:right w:w="108" w:type="dxa"/>
            </w:tcMar>
          </w:tcPr>
          <w:p w:rsidR="00FA315C" w:rsidRPr="002545D9" w:rsidRDefault="00384C68">
            <w:pPr>
              <w:rPr>
                <w:rFonts w:ascii="Arial" w:hAnsi="Arial" w:cs="Arial"/>
                <w:color w:val="000000"/>
                <w:sz w:val="22"/>
                <w:szCs w:val="22"/>
              </w:rPr>
            </w:pPr>
            <w:r w:rsidRPr="002545D9">
              <w:rPr>
                <w:rFonts w:ascii="Arial" w:eastAsia="Calibri" w:hAnsi="Arial" w:cs="Arial"/>
                <w:color w:val="000000"/>
                <w:sz w:val="22"/>
                <w:szCs w:val="22"/>
              </w:rPr>
              <w:t>No</w:t>
            </w:r>
          </w:p>
        </w:tc>
        <w:tc>
          <w:tcPr>
            <w:tcW w:w="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A315C" w:rsidRPr="002545D9" w:rsidRDefault="00384C68">
            <w:pPr>
              <w:rPr>
                <w:rFonts w:ascii="Arial" w:hAnsi="Arial" w:cs="Arial"/>
                <w:color w:val="000000"/>
                <w:sz w:val="22"/>
                <w:szCs w:val="22"/>
              </w:rPr>
            </w:pPr>
            <w:r w:rsidRPr="002545D9">
              <w:rPr>
                <w:rFonts w:ascii="Arial" w:eastAsia="Calibri" w:hAnsi="Arial" w:cs="Arial"/>
                <w:color w:val="000000"/>
                <w:sz w:val="22"/>
                <w:szCs w:val="22"/>
              </w:rPr>
              <w:t> </w:t>
            </w:r>
          </w:p>
        </w:tc>
        <w:tc>
          <w:tcPr>
            <w:tcW w:w="2124" w:type="dxa"/>
            <w:tcBorders>
              <w:left w:val="single" w:sz="6" w:space="0" w:color="000000"/>
              <w:right w:val="single" w:sz="6" w:space="0" w:color="000000"/>
            </w:tcBorders>
            <w:tcMar>
              <w:top w:w="5" w:type="dxa"/>
              <w:left w:w="108" w:type="dxa"/>
              <w:bottom w:w="5" w:type="dxa"/>
              <w:right w:w="108" w:type="dxa"/>
            </w:tcMar>
          </w:tcPr>
          <w:p w:rsidR="00FA315C" w:rsidRPr="002545D9" w:rsidRDefault="00384C68">
            <w:pPr>
              <w:rPr>
                <w:rFonts w:ascii="Arial" w:hAnsi="Arial" w:cs="Arial"/>
                <w:color w:val="000000"/>
                <w:sz w:val="22"/>
                <w:szCs w:val="22"/>
              </w:rPr>
            </w:pPr>
            <w:r w:rsidRPr="002545D9">
              <w:rPr>
                <w:rFonts w:ascii="Arial" w:eastAsia="Calibri" w:hAnsi="Arial" w:cs="Arial"/>
                <w:color w:val="000000"/>
                <w:sz w:val="22"/>
                <w:szCs w:val="22"/>
              </w:rPr>
              <w:t> </w:t>
            </w:r>
          </w:p>
        </w:tc>
      </w:tr>
      <w:tr w:rsidR="00FA315C" w:rsidRPr="002545D9" w:rsidTr="005C4D24">
        <w:trPr>
          <w:trHeight w:val="150"/>
        </w:trPr>
        <w:tc>
          <w:tcPr>
            <w:tcW w:w="5010" w:type="dxa"/>
            <w:vMerge/>
            <w:tcBorders>
              <w:top w:val="single" w:sz="6" w:space="0" w:color="000000"/>
              <w:left w:val="single" w:sz="6" w:space="0" w:color="000000"/>
              <w:bottom w:val="single" w:sz="6" w:space="0" w:color="000000"/>
              <w:right w:val="single" w:sz="6" w:space="0" w:color="000000"/>
            </w:tcBorders>
            <w:vAlign w:val="center"/>
          </w:tcPr>
          <w:p w:rsidR="00FA315C" w:rsidRPr="002545D9" w:rsidRDefault="00FA315C">
            <w:pPr>
              <w:rPr>
                <w:rFonts w:ascii="Arial" w:eastAsia="Calibri" w:hAnsi="Arial" w:cs="Arial"/>
                <w:color w:val="000000"/>
                <w:sz w:val="22"/>
                <w:szCs w:val="22"/>
              </w:rPr>
            </w:pPr>
          </w:p>
        </w:tc>
        <w:tc>
          <w:tcPr>
            <w:tcW w:w="596" w:type="dxa"/>
            <w:tcBorders>
              <w:left w:val="single" w:sz="6" w:space="0" w:color="000000"/>
              <w:bottom w:val="single" w:sz="6" w:space="0" w:color="000000"/>
            </w:tcBorders>
            <w:tcMar>
              <w:top w:w="5" w:type="dxa"/>
              <w:left w:w="108" w:type="dxa"/>
              <w:bottom w:w="8" w:type="dxa"/>
              <w:right w:w="113" w:type="dxa"/>
            </w:tcMar>
          </w:tcPr>
          <w:p w:rsidR="00FA315C" w:rsidRPr="002545D9" w:rsidRDefault="00384C68">
            <w:pPr>
              <w:rPr>
                <w:rFonts w:ascii="Arial" w:hAnsi="Arial" w:cs="Arial"/>
                <w:color w:val="000000"/>
                <w:sz w:val="22"/>
                <w:szCs w:val="22"/>
              </w:rPr>
            </w:pPr>
            <w:r w:rsidRPr="002545D9">
              <w:rPr>
                <w:rFonts w:ascii="Arial" w:eastAsia="Calibri" w:hAnsi="Arial" w:cs="Arial"/>
                <w:color w:val="000000"/>
                <w:sz w:val="22"/>
                <w:szCs w:val="22"/>
              </w:rPr>
              <w:t> </w:t>
            </w:r>
          </w:p>
        </w:tc>
        <w:tc>
          <w:tcPr>
            <w:tcW w:w="441" w:type="dxa"/>
            <w:tcBorders>
              <w:top w:val="single" w:sz="6" w:space="0" w:color="000000"/>
              <w:bottom w:val="single" w:sz="6" w:space="0" w:color="000000"/>
            </w:tcBorders>
            <w:tcMar>
              <w:top w:w="8" w:type="dxa"/>
              <w:left w:w="113" w:type="dxa"/>
              <w:bottom w:w="8" w:type="dxa"/>
              <w:right w:w="113" w:type="dxa"/>
            </w:tcMar>
          </w:tcPr>
          <w:p w:rsidR="00FA315C" w:rsidRPr="002545D9" w:rsidRDefault="00384C68">
            <w:pPr>
              <w:rPr>
                <w:rFonts w:ascii="Arial" w:hAnsi="Arial" w:cs="Arial"/>
                <w:color w:val="000000"/>
                <w:sz w:val="22"/>
                <w:szCs w:val="22"/>
              </w:rPr>
            </w:pPr>
            <w:r w:rsidRPr="002545D9">
              <w:rPr>
                <w:rFonts w:ascii="Arial" w:eastAsia="Calibri" w:hAnsi="Arial" w:cs="Arial"/>
                <w:color w:val="000000"/>
                <w:sz w:val="22"/>
                <w:szCs w:val="22"/>
              </w:rPr>
              <w:t> </w:t>
            </w:r>
          </w:p>
        </w:tc>
        <w:tc>
          <w:tcPr>
            <w:tcW w:w="411" w:type="dxa"/>
            <w:tcBorders>
              <w:bottom w:val="single" w:sz="6" w:space="0" w:color="000000"/>
            </w:tcBorders>
            <w:tcMar>
              <w:top w:w="5" w:type="dxa"/>
              <w:left w:w="113" w:type="dxa"/>
              <w:bottom w:w="8" w:type="dxa"/>
              <w:right w:w="113" w:type="dxa"/>
            </w:tcMar>
          </w:tcPr>
          <w:p w:rsidR="00FA315C" w:rsidRPr="002545D9" w:rsidRDefault="00384C68">
            <w:pPr>
              <w:rPr>
                <w:rFonts w:ascii="Arial" w:hAnsi="Arial" w:cs="Arial"/>
                <w:color w:val="000000"/>
                <w:sz w:val="22"/>
                <w:szCs w:val="22"/>
              </w:rPr>
            </w:pPr>
            <w:r w:rsidRPr="002545D9">
              <w:rPr>
                <w:rFonts w:ascii="Arial" w:eastAsia="Calibri" w:hAnsi="Arial" w:cs="Arial"/>
                <w:color w:val="000000"/>
                <w:sz w:val="22"/>
                <w:szCs w:val="22"/>
              </w:rPr>
              <w:t> </w:t>
            </w:r>
          </w:p>
        </w:tc>
        <w:tc>
          <w:tcPr>
            <w:tcW w:w="503" w:type="dxa"/>
            <w:tcBorders>
              <w:bottom w:val="single" w:sz="6" w:space="0" w:color="000000"/>
            </w:tcBorders>
            <w:tcMar>
              <w:top w:w="5" w:type="dxa"/>
              <w:left w:w="113" w:type="dxa"/>
              <w:bottom w:w="8" w:type="dxa"/>
              <w:right w:w="113" w:type="dxa"/>
            </w:tcMar>
          </w:tcPr>
          <w:p w:rsidR="00FA315C" w:rsidRPr="002545D9" w:rsidRDefault="00384C68">
            <w:pPr>
              <w:rPr>
                <w:rFonts w:ascii="Arial" w:hAnsi="Arial" w:cs="Arial"/>
                <w:color w:val="000000"/>
                <w:sz w:val="22"/>
                <w:szCs w:val="22"/>
              </w:rPr>
            </w:pPr>
            <w:r w:rsidRPr="002545D9">
              <w:rPr>
                <w:rFonts w:ascii="Arial" w:eastAsia="Calibri" w:hAnsi="Arial" w:cs="Arial"/>
                <w:color w:val="000000"/>
                <w:sz w:val="22"/>
                <w:szCs w:val="22"/>
              </w:rPr>
              <w:t> </w:t>
            </w:r>
          </w:p>
        </w:tc>
        <w:tc>
          <w:tcPr>
            <w:tcW w:w="409" w:type="dxa"/>
            <w:tcBorders>
              <w:top w:val="single" w:sz="6" w:space="0" w:color="000000"/>
              <w:bottom w:val="single" w:sz="6" w:space="0" w:color="000000"/>
            </w:tcBorders>
            <w:tcMar>
              <w:top w:w="8" w:type="dxa"/>
              <w:left w:w="113" w:type="dxa"/>
              <w:bottom w:w="8" w:type="dxa"/>
              <w:right w:w="113" w:type="dxa"/>
            </w:tcMar>
          </w:tcPr>
          <w:p w:rsidR="00FA315C" w:rsidRPr="002545D9" w:rsidRDefault="00384C68">
            <w:pPr>
              <w:rPr>
                <w:rFonts w:ascii="Arial" w:hAnsi="Arial" w:cs="Arial"/>
                <w:color w:val="000000"/>
                <w:sz w:val="22"/>
                <w:szCs w:val="22"/>
              </w:rPr>
            </w:pPr>
            <w:r w:rsidRPr="002545D9">
              <w:rPr>
                <w:rFonts w:ascii="Arial" w:eastAsia="Calibri" w:hAnsi="Arial" w:cs="Arial"/>
                <w:color w:val="000000"/>
                <w:sz w:val="22"/>
                <w:szCs w:val="22"/>
              </w:rPr>
              <w:t> </w:t>
            </w:r>
          </w:p>
        </w:tc>
        <w:tc>
          <w:tcPr>
            <w:tcW w:w="2124" w:type="dxa"/>
            <w:tcBorders>
              <w:bottom w:val="single" w:sz="6" w:space="0" w:color="000000"/>
              <w:right w:val="single" w:sz="6" w:space="0" w:color="000000"/>
            </w:tcBorders>
            <w:tcMar>
              <w:top w:w="5" w:type="dxa"/>
              <w:left w:w="113" w:type="dxa"/>
              <w:bottom w:w="8" w:type="dxa"/>
              <w:right w:w="108" w:type="dxa"/>
            </w:tcMar>
          </w:tcPr>
          <w:p w:rsidR="00FA315C" w:rsidRPr="002545D9" w:rsidRDefault="00384C68">
            <w:pPr>
              <w:rPr>
                <w:rFonts w:ascii="Arial" w:hAnsi="Arial" w:cs="Arial"/>
                <w:color w:val="000000"/>
                <w:sz w:val="22"/>
                <w:szCs w:val="22"/>
              </w:rPr>
            </w:pPr>
            <w:r w:rsidRPr="002545D9">
              <w:rPr>
                <w:rFonts w:ascii="Arial" w:eastAsia="Calibri" w:hAnsi="Arial" w:cs="Arial"/>
                <w:color w:val="000000"/>
                <w:sz w:val="22"/>
                <w:szCs w:val="22"/>
              </w:rPr>
              <w:t> </w:t>
            </w:r>
          </w:p>
        </w:tc>
      </w:tr>
      <w:tr w:rsidR="00FA315C" w:rsidRPr="002545D9" w:rsidTr="005C4D24">
        <w:tc>
          <w:tcPr>
            <w:tcW w:w="5010" w:type="dxa"/>
            <w:tcBorders>
              <w:top w:val="single" w:sz="6" w:space="0" w:color="000000"/>
              <w:left w:val="single" w:sz="6" w:space="0" w:color="000000"/>
              <w:bottom w:val="single" w:sz="6" w:space="0" w:color="000000"/>
              <w:right w:val="single" w:sz="6" w:space="0" w:color="000000"/>
            </w:tcBorders>
            <w:shd w:val="clear" w:color="auto" w:fill="F2F2F2"/>
            <w:tcMar>
              <w:top w:w="8" w:type="dxa"/>
              <w:left w:w="108" w:type="dxa"/>
              <w:bottom w:w="8" w:type="dxa"/>
              <w:right w:w="108" w:type="dxa"/>
            </w:tcMar>
          </w:tcPr>
          <w:p w:rsidR="00FA315C" w:rsidRPr="002545D9" w:rsidRDefault="00384C68">
            <w:pPr>
              <w:rPr>
                <w:rFonts w:ascii="Arial" w:hAnsi="Arial" w:cs="Arial"/>
                <w:color w:val="000000"/>
              </w:rPr>
            </w:pPr>
            <w:r w:rsidRPr="002545D9">
              <w:rPr>
                <w:rFonts w:ascii="Arial" w:eastAsia="Calibri" w:hAnsi="Arial" w:cs="Arial"/>
                <w:color w:val="000000"/>
              </w:rPr>
              <w:t>If yes, please provide your membership number</w:t>
            </w:r>
          </w:p>
          <w:p w:rsidR="00FA315C" w:rsidRPr="002545D9" w:rsidRDefault="00384C68">
            <w:pPr>
              <w:rPr>
                <w:rFonts w:ascii="Arial" w:hAnsi="Arial" w:cs="Arial"/>
                <w:color w:val="000000"/>
                <w:sz w:val="22"/>
                <w:szCs w:val="22"/>
              </w:rPr>
            </w:pPr>
            <w:r w:rsidRPr="002545D9">
              <w:rPr>
                <w:rFonts w:ascii="Arial" w:eastAsia="Calibri" w:hAnsi="Arial" w:cs="Arial"/>
                <w:color w:val="000000"/>
                <w:sz w:val="22"/>
                <w:szCs w:val="22"/>
              </w:rPr>
              <w:t> </w:t>
            </w:r>
          </w:p>
        </w:tc>
        <w:tc>
          <w:tcPr>
            <w:tcW w:w="4484" w:type="dxa"/>
            <w:gridSpan w:val="6"/>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FA315C" w:rsidRPr="002545D9" w:rsidRDefault="00384C68">
            <w:pPr>
              <w:rPr>
                <w:rFonts w:ascii="Arial" w:hAnsi="Arial" w:cs="Arial"/>
                <w:color w:val="000000"/>
                <w:sz w:val="22"/>
                <w:szCs w:val="22"/>
              </w:rPr>
            </w:pPr>
            <w:r w:rsidRPr="002545D9">
              <w:rPr>
                <w:rFonts w:ascii="Arial" w:eastAsia="Calibri" w:hAnsi="Arial" w:cs="Arial"/>
                <w:color w:val="000000"/>
                <w:sz w:val="22"/>
                <w:szCs w:val="22"/>
              </w:rPr>
              <w:t> </w:t>
            </w:r>
          </w:p>
        </w:tc>
      </w:tr>
      <w:tr w:rsidR="00FA315C" w:rsidRPr="002545D9" w:rsidTr="005C4D24">
        <w:tc>
          <w:tcPr>
            <w:tcW w:w="9494" w:type="dxa"/>
            <w:gridSpan w:val="7"/>
            <w:tcBorders>
              <w:top w:val="single" w:sz="6" w:space="0" w:color="000000"/>
              <w:left w:val="single" w:sz="6" w:space="0" w:color="000000"/>
              <w:bottom w:val="single" w:sz="6" w:space="0" w:color="000000"/>
              <w:right w:val="single" w:sz="6" w:space="0" w:color="000000"/>
            </w:tcBorders>
            <w:shd w:val="clear" w:color="auto" w:fill="F2F2F2"/>
            <w:tcMar>
              <w:top w:w="8" w:type="dxa"/>
              <w:left w:w="108" w:type="dxa"/>
              <w:bottom w:w="8" w:type="dxa"/>
              <w:right w:w="108" w:type="dxa"/>
            </w:tcMar>
          </w:tcPr>
          <w:p w:rsidR="005C4D24" w:rsidRPr="005C4D24" w:rsidRDefault="005C4D24" w:rsidP="005C4D24">
            <w:pPr>
              <w:rPr>
                <w:rFonts w:ascii="Arial" w:hAnsi="Arial" w:cs="Arial"/>
              </w:rPr>
            </w:pPr>
            <w:r w:rsidRPr="005C4D24">
              <w:rPr>
                <w:rFonts w:ascii="Arial" w:hAnsi="Arial" w:cs="Arial"/>
              </w:rPr>
              <w:t>The Rehabilitation of Offenders Act 1974 (Exclusions &amp; Exceptions) (Scotland) Order 2003 as amended applies to all posts as there is provision to persons under 16.</w:t>
            </w:r>
          </w:p>
          <w:p w:rsidR="005C4D24" w:rsidRPr="005C4D24" w:rsidRDefault="005C4D24" w:rsidP="005C4D24">
            <w:pPr>
              <w:rPr>
                <w:rFonts w:ascii="Arial" w:hAnsi="Arial" w:cs="Arial"/>
              </w:rPr>
            </w:pPr>
          </w:p>
          <w:p w:rsidR="00FA315C" w:rsidRPr="002545D9" w:rsidRDefault="005C4D24" w:rsidP="005C4D24">
            <w:pPr>
              <w:rPr>
                <w:rFonts w:ascii="Arial" w:hAnsi="Arial" w:cs="Arial"/>
                <w:color w:val="000000"/>
                <w:sz w:val="22"/>
                <w:szCs w:val="22"/>
              </w:rPr>
            </w:pPr>
            <w:r w:rsidRPr="005C4D24">
              <w:rPr>
                <w:rFonts w:ascii="Arial" w:hAnsi="Arial" w:cs="Arial"/>
              </w:rPr>
              <w:t xml:space="preserve">If your application is to be taken further, </w:t>
            </w:r>
            <w:r>
              <w:rPr>
                <w:rFonts w:ascii="Arial" w:hAnsi="Arial" w:cs="Arial"/>
              </w:rPr>
              <w:t>GCRB</w:t>
            </w:r>
            <w:r w:rsidRPr="005C4D24">
              <w:rPr>
                <w:rFonts w:ascii="Arial" w:hAnsi="Arial" w:cs="Arial"/>
              </w:rPr>
              <w:t xml:space="preserve"> will either undertake a PVG or Police Act Disclosure check with Disclosure Scotland.</w:t>
            </w:r>
            <w:r w:rsidR="00384C68" w:rsidRPr="002545D9">
              <w:rPr>
                <w:rFonts w:ascii="Arial" w:eastAsia="Calibri" w:hAnsi="Arial" w:cs="Arial"/>
                <w:color w:val="000000"/>
                <w:sz w:val="22"/>
                <w:szCs w:val="22"/>
              </w:rPr>
              <w:t> </w:t>
            </w:r>
          </w:p>
        </w:tc>
      </w:tr>
    </w:tbl>
    <w:p w:rsidR="00FA315C" w:rsidRPr="002545D9" w:rsidRDefault="00384C68">
      <w:pPr>
        <w:rPr>
          <w:rFonts w:ascii="Arial" w:hAnsi="Arial" w:cs="Arial"/>
        </w:rPr>
      </w:pPr>
      <w:r w:rsidRPr="002545D9">
        <w:rPr>
          <w:rFonts w:ascii="Arial" w:eastAsia="Calibri" w:hAnsi="Arial" w:cs="Arial"/>
        </w:rPr>
        <w:t> </w:t>
      </w: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94"/>
      </w:tblGrid>
      <w:tr w:rsidR="00FA315C" w:rsidRPr="002545D9">
        <w:trPr>
          <w:trHeight w:val="567"/>
        </w:trPr>
        <w:tc>
          <w:tcPr>
            <w:tcW w:w="9845" w:type="dxa"/>
            <w:shd w:val="clear" w:color="auto" w:fill="8DB3E2"/>
            <w:tcMar>
              <w:top w:w="8" w:type="dxa"/>
              <w:left w:w="108" w:type="dxa"/>
              <w:bottom w:w="8" w:type="dxa"/>
              <w:right w:w="108" w:type="dxa"/>
            </w:tcMar>
            <w:vAlign w:val="center"/>
          </w:tcPr>
          <w:p w:rsidR="00FA315C" w:rsidRPr="002545D9" w:rsidRDefault="00384C68">
            <w:pPr>
              <w:spacing w:before="120" w:after="120"/>
              <w:ind w:right="567"/>
              <w:rPr>
                <w:rFonts w:ascii="Arial" w:hAnsi="Arial" w:cs="Arial"/>
                <w:color w:val="000000"/>
              </w:rPr>
            </w:pPr>
            <w:r w:rsidRPr="002545D9">
              <w:rPr>
                <w:rFonts w:ascii="Arial" w:eastAsia="Calibri" w:hAnsi="Arial" w:cs="Arial"/>
                <w:b/>
                <w:bCs/>
                <w:color w:val="000000"/>
              </w:rPr>
              <w:t>Declaration</w:t>
            </w:r>
          </w:p>
        </w:tc>
      </w:tr>
    </w:tbl>
    <w:p w:rsidR="00FA315C" w:rsidRPr="002545D9" w:rsidRDefault="00384C68">
      <w:pPr>
        <w:rPr>
          <w:rFonts w:ascii="Arial" w:hAnsi="Arial" w:cs="Arial"/>
        </w:rPr>
      </w:pPr>
      <w:r w:rsidRPr="002545D9">
        <w:rPr>
          <w:rFonts w:ascii="Arial" w:eastAsia="Calibri" w:hAnsi="Arial" w:cs="Arial"/>
        </w:rPr>
        <w:t> </w:t>
      </w:r>
    </w:p>
    <w:p w:rsidR="00FA315C" w:rsidRPr="002545D9" w:rsidRDefault="00384C68">
      <w:pPr>
        <w:spacing w:before="55" w:after="55"/>
        <w:jc w:val="both"/>
        <w:rPr>
          <w:rFonts w:ascii="Arial" w:hAnsi="Arial" w:cs="Arial"/>
        </w:rPr>
      </w:pPr>
      <w:r w:rsidRPr="002545D9">
        <w:rPr>
          <w:rFonts w:ascii="Arial" w:eastAsia="Calibri" w:hAnsi="Arial" w:cs="Arial"/>
        </w:rPr>
        <w:t>I authorise the Glasgow Colleges’ Regional Board (GCRB) to obtain references to support this application once an offer has been made and accepted and release GCRB, and referees, from any liability caused by giving and receiving such information (please see the reference section above).</w:t>
      </w:r>
    </w:p>
    <w:p w:rsidR="00FA315C" w:rsidRPr="002545D9" w:rsidRDefault="00384C68">
      <w:pPr>
        <w:jc w:val="both"/>
        <w:rPr>
          <w:rFonts w:ascii="Arial" w:hAnsi="Arial" w:cs="Arial"/>
        </w:rPr>
      </w:pPr>
      <w:r w:rsidRPr="002545D9">
        <w:rPr>
          <w:rFonts w:ascii="Arial" w:eastAsia="Calibri" w:hAnsi="Arial" w:cs="Arial"/>
        </w:rPr>
        <w:t> </w:t>
      </w:r>
    </w:p>
    <w:p w:rsidR="00FA315C" w:rsidRPr="002545D9" w:rsidRDefault="00384C68">
      <w:pPr>
        <w:jc w:val="both"/>
        <w:rPr>
          <w:rFonts w:ascii="Arial" w:hAnsi="Arial" w:cs="Arial"/>
        </w:rPr>
      </w:pPr>
      <w:r w:rsidRPr="002545D9">
        <w:rPr>
          <w:rFonts w:ascii="Arial" w:eastAsia="Calibri" w:hAnsi="Arial" w:cs="Arial"/>
        </w:rPr>
        <w:t>To the best of my knowledge and belief the statements above are true and I understand that withholding or embellishing facts called for above may be the cause for refusal or termination of employment with GCRB.</w:t>
      </w:r>
    </w:p>
    <w:p w:rsidR="00FA315C" w:rsidRPr="002545D9" w:rsidRDefault="00384C68">
      <w:pPr>
        <w:jc w:val="both"/>
        <w:rPr>
          <w:rFonts w:ascii="Arial" w:hAnsi="Arial" w:cs="Arial"/>
        </w:rPr>
      </w:pPr>
      <w:r w:rsidRPr="002545D9">
        <w:rPr>
          <w:rFonts w:ascii="Arial" w:eastAsia="Calibri" w:hAnsi="Arial" w:cs="Arial"/>
        </w:rPr>
        <w:t> </w:t>
      </w:r>
    </w:p>
    <w:p w:rsidR="00FA315C" w:rsidRPr="002545D9" w:rsidRDefault="00384C68">
      <w:pPr>
        <w:tabs>
          <w:tab w:val="left" w:pos="5103"/>
          <w:tab w:val="left" w:pos="5387"/>
          <w:tab w:val="left" w:pos="9072"/>
        </w:tabs>
        <w:jc w:val="both"/>
        <w:rPr>
          <w:rFonts w:ascii="Arial" w:eastAsia="Lucida Console" w:hAnsi="Arial" w:cs="Arial"/>
          <w:u w:val="single"/>
        </w:rPr>
      </w:pPr>
      <w:r w:rsidRPr="002545D9">
        <w:rPr>
          <w:rFonts w:ascii="Arial" w:eastAsia="Calibri" w:hAnsi="Arial" w:cs="Arial"/>
        </w:rPr>
        <w:t xml:space="preserve">Signature: </w:t>
      </w:r>
      <w:r w:rsidRPr="002545D9">
        <w:rPr>
          <w:rFonts w:ascii="Arial" w:eastAsia="Lucida Console" w:hAnsi="Arial" w:cs="Arial"/>
          <w:sz w:val="20"/>
          <w:szCs w:val="20"/>
          <w:u w:val="single"/>
        </w:rPr>
        <w:tab/>
      </w:r>
      <w:r w:rsidRPr="002545D9">
        <w:rPr>
          <w:rFonts w:ascii="Arial" w:eastAsia="Lucida Console" w:hAnsi="Arial" w:cs="Arial"/>
          <w:u w:val="single"/>
        </w:rPr>
        <w:tab/>
      </w:r>
      <w:r w:rsidRPr="002545D9">
        <w:rPr>
          <w:rFonts w:ascii="Arial" w:eastAsia="Calibri" w:hAnsi="Arial" w:cs="Arial"/>
        </w:rPr>
        <w:t xml:space="preserve">Date: </w:t>
      </w:r>
      <w:r w:rsidRPr="002545D9">
        <w:rPr>
          <w:rFonts w:ascii="Arial" w:eastAsia="Lucida Console" w:hAnsi="Arial" w:cs="Arial"/>
          <w:sz w:val="20"/>
          <w:szCs w:val="20"/>
          <w:u w:val="single"/>
        </w:rPr>
        <w:tab/>
      </w:r>
      <w:r w:rsidRPr="002545D9">
        <w:rPr>
          <w:rFonts w:ascii="Arial" w:eastAsia="Lucida Console" w:hAnsi="Arial" w:cs="Arial"/>
          <w:u w:val="single"/>
        </w:rPr>
        <w:tab/>
      </w:r>
    </w:p>
    <w:p w:rsidR="00FA315C" w:rsidRPr="002545D9" w:rsidRDefault="00384C68">
      <w:pPr>
        <w:jc w:val="both"/>
        <w:rPr>
          <w:rFonts w:ascii="Arial" w:hAnsi="Arial" w:cs="Arial"/>
        </w:rPr>
      </w:pPr>
      <w:r w:rsidRPr="002545D9">
        <w:rPr>
          <w:rFonts w:ascii="Arial" w:eastAsia="Calibri" w:hAnsi="Arial" w:cs="Arial"/>
        </w:rPr>
        <w:t> </w:t>
      </w:r>
    </w:p>
    <w:p w:rsidR="00FA315C" w:rsidRPr="002545D9" w:rsidRDefault="00384C68">
      <w:pPr>
        <w:rPr>
          <w:rFonts w:ascii="Arial" w:hAnsi="Arial" w:cs="Arial"/>
        </w:rPr>
      </w:pPr>
      <w:r w:rsidRPr="002545D9">
        <w:rPr>
          <w:rFonts w:ascii="Arial" w:eastAsia="Calibri" w:hAnsi="Arial" w:cs="Arial"/>
        </w:rPr>
        <w:t> </w:t>
      </w:r>
    </w:p>
    <w:p w:rsidR="00FA315C" w:rsidRPr="002545D9" w:rsidRDefault="00384C68">
      <w:pPr>
        <w:rPr>
          <w:rFonts w:ascii="Arial" w:hAnsi="Arial" w:cs="Arial"/>
        </w:rPr>
      </w:pPr>
      <w:r w:rsidRPr="002545D9">
        <w:rPr>
          <w:rFonts w:ascii="Arial" w:eastAsia="Calibri" w:hAnsi="Arial" w:cs="Arial"/>
        </w:rPr>
        <w:t>Information provided in this Application Form is protected by the Data Protection Act 1998.</w:t>
      </w:r>
    </w:p>
    <w:p w:rsidR="00FA315C" w:rsidRDefault="00FA315C"/>
    <w:sectPr w:rsidR="00FA315C">
      <w:headerReference w:type="default" r:id="rId7"/>
      <w:footerReference w:type="default" r:id="rId8"/>
      <w:pgSz w:w="11906" w:h="16838"/>
      <w:pgMar w:top="720" w:right="1140" w:bottom="431" w:left="114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556" w:rsidRDefault="00384C68">
      <w:r>
        <w:separator/>
      </w:r>
    </w:p>
  </w:endnote>
  <w:endnote w:type="continuationSeparator" w:id="0">
    <w:p w:rsidR="00B76556" w:rsidRDefault="0038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15C" w:rsidRDefault="00384C68">
    <w:pPr>
      <w:jc w:val="right"/>
      <w:rPr>
        <w:sz w:val="20"/>
        <w:szCs w:val="20"/>
      </w:rPr>
    </w:pPr>
    <w:r>
      <w:rPr>
        <w:rFonts w:ascii="Arial" w:eastAsia="Arial" w:hAnsi="Arial" w:cs="Arial"/>
        <w:sz w:val="20"/>
        <w:szCs w:val="20"/>
      </w:rPr>
      <w:t> </w:t>
    </w:r>
  </w:p>
  <w:p w:rsidR="00FA315C" w:rsidRDefault="00384C68">
    <w:pPr>
      <w:jc w:val="right"/>
      <w:rPr>
        <w:sz w:val="20"/>
        <w:szCs w:val="20"/>
      </w:rPr>
    </w:pPr>
    <w:r>
      <w:rPr>
        <w:rFonts w:ascii="Arial" w:eastAsia="Arial" w:hAnsi="Arial" w:cs="Arial"/>
        <w:sz w:val="20"/>
        <w:szCs w:val="20"/>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556" w:rsidRDefault="00384C68">
      <w:r>
        <w:separator/>
      </w:r>
    </w:p>
  </w:footnote>
  <w:footnote w:type="continuationSeparator" w:id="0">
    <w:p w:rsidR="00B76556" w:rsidRDefault="00384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15C" w:rsidRDefault="00384C68">
    <w:pPr>
      <w:rPr>
        <w:sz w:val="22"/>
        <w:szCs w:val="22"/>
      </w:rPr>
    </w:pPr>
    <w:r>
      <w:rPr>
        <w:noProof/>
        <w:sz w:val="22"/>
        <w:szCs w:val="22"/>
      </w:rPr>
      <w:drawing>
        <wp:inline distT="0" distB="0" distL="0" distR="0">
          <wp:extent cx="1743075" cy="400050"/>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930148" name=""/>
                  <pic:cNvPicPr>
                    <a:picLocks noChangeAspect="1"/>
                  </pic:cNvPicPr>
                </pic:nvPicPr>
                <pic:blipFill>
                  <a:blip r:embed="rId1"/>
                  <a:stretch>
                    <a:fillRect/>
                  </a:stretch>
                </pic:blipFill>
                <pic:spPr>
                  <a:xfrm>
                    <a:off x="0" y="0"/>
                    <a:ext cx="1743075" cy="400050"/>
                  </a:xfrm>
                  <a:prstGeom prst="rect">
                    <a:avLst/>
                  </a:prstGeom>
                </pic:spPr>
              </pic:pic>
            </a:graphicData>
          </a:graphic>
        </wp:inline>
      </w:drawing>
    </w:r>
  </w:p>
  <w:p w:rsidR="00FA315C" w:rsidRDefault="00384C68">
    <w:pPr>
      <w:jc w:val="right"/>
      <w:rPr>
        <w:sz w:val="22"/>
        <w:szCs w:val="22"/>
      </w:rPr>
    </w:pPr>
    <w:r>
      <w:rPr>
        <w:rFonts w:ascii="Arial" w:eastAsia="Arial" w:hAnsi="Arial" w:cs="Arial"/>
        <w:sz w:val="22"/>
        <w:szCs w:val="22"/>
      </w:rPr>
      <w: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5C"/>
    <w:rsid w:val="00086DCF"/>
    <w:rsid w:val="002545D9"/>
    <w:rsid w:val="00384C68"/>
    <w:rsid w:val="0058149E"/>
    <w:rsid w:val="005C4D24"/>
    <w:rsid w:val="00AD2E74"/>
    <w:rsid w:val="00B76556"/>
    <w:rsid w:val="00FA3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01B651-F8A2-4893-9559-FA4EB384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4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4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ndy.odedina@gcrb.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Hossack</dc:creator>
  <cp:lastModifiedBy>Brailey, Conor</cp:lastModifiedBy>
  <cp:revision>2</cp:revision>
  <cp:lastPrinted>2017-11-13T14:11:00Z</cp:lastPrinted>
  <dcterms:created xsi:type="dcterms:W3CDTF">2017-11-17T13:31:00Z</dcterms:created>
  <dcterms:modified xsi:type="dcterms:W3CDTF">2017-11-17T13:31:00Z</dcterms:modified>
</cp:coreProperties>
</file>