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773"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1673"/>
        <w:gridCol w:w="709"/>
        <w:gridCol w:w="1164"/>
        <w:gridCol w:w="1423"/>
        <w:gridCol w:w="3966"/>
      </w:tblGrid>
      <w:tr w:rsidR="00EF0B77" w:rsidRPr="00EF1367" w14:paraId="141DAA69" w14:textId="77777777" w:rsidTr="00DE0AA1">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2EDA8838" w14:textId="77777777" w:rsidR="00EF0B77" w:rsidRPr="00EF1367" w:rsidRDefault="00EF0B77" w:rsidP="00DE0AA1">
            <w:pPr>
              <w:spacing w:before="20" w:after="20"/>
              <w:rPr>
                <w:sz w:val="18"/>
                <w:szCs w:val="18"/>
              </w:rPr>
            </w:pPr>
            <w:r w:rsidRPr="00EF1367">
              <w:rPr>
                <w:sz w:val="18"/>
                <w:szCs w:val="18"/>
              </w:rPr>
              <w:t>Agency</w:t>
            </w:r>
          </w:p>
        </w:tc>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tcPr>
          <w:p w14:paraId="10A8A330" w14:textId="77777777" w:rsidR="00EF0B77" w:rsidRPr="00EF1367" w:rsidRDefault="0072615B" w:rsidP="00DE0AA1">
            <w:pPr>
              <w:spacing w:before="20" w:after="20"/>
              <w:rPr>
                <w:sz w:val="18"/>
                <w:szCs w:val="18"/>
              </w:rPr>
            </w:pPr>
            <w:r w:rsidRPr="00EF1367">
              <w:rPr>
                <w:sz w:val="18"/>
                <w:szCs w:val="18"/>
              </w:rPr>
              <w:t>Department of Education</w:t>
            </w:r>
          </w:p>
        </w:tc>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30892FEC" w14:textId="77777777" w:rsidR="00EF0B77" w:rsidRPr="00EF1367" w:rsidRDefault="00EF0B77" w:rsidP="00DE0AA1">
            <w:pPr>
              <w:spacing w:before="20" w:after="20"/>
              <w:rPr>
                <w:sz w:val="18"/>
                <w:szCs w:val="18"/>
              </w:rPr>
            </w:pPr>
            <w:r w:rsidRPr="00EF1367">
              <w:rPr>
                <w:sz w:val="18"/>
                <w:szCs w:val="18"/>
              </w:rPr>
              <w:t>Work unit</w:t>
            </w:r>
          </w:p>
        </w:tc>
        <w:tc>
          <w:tcPr>
            <w:tcW w:w="3966" w:type="dxa"/>
            <w:tcBorders>
              <w:top w:val="single" w:sz="4" w:space="0" w:color="1F1F5F" w:themeColor="text1"/>
              <w:left w:val="single" w:sz="4" w:space="0" w:color="1F1F5F" w:themeColor="text1"/>
            </w:tcBorders>
            <w:tcMar>
              <w:left w:w="57" w:type="dxa"/>
              <w:right w:w="57" w:type="dxa"/>
            </w:tcMar>
          </w:tcPr>
          <w:p w14:paraId="1A002F27" w14:textId="77777777" w:rsidR="00EF0B77" w:rsidRPr="00EF1367" w:rsidRDefault="0072615B" w:rsidP="00DE0AA1">
            <w:pPr>
              <w:spacing w:before="20" w:after="20"/>
              <w:rPr>
                <w:sz w:val="18"/>
                <w:szCs w:val="18"/>
              </w:rPr>
            </w:pPr>
            <w:r w:rsidRPr="00EF1367">
              <w:rPr>
                <w:sz w:val="18"/>
                <w:szCs w:val="18"/>
              </w:rPr>
              <w:t>Early Childhood Education and Care</w:t>
            </w:r>
          </w:p>
        </w:tc>
      </w:tr>
      <w:tr w:rsidR="00EF0B77" w:rsidRPr="00EF1367" w14:paraId="5D260811"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511F3D4F" w14:textId="77777777" w:rsidR="00EF0B77" w:rsidRPr="00EF1367" w:rsidRDefault="00EF0B77" w:rsidP="00DE0AA1">
            <w:pPr>
              <w:spacing w:before="20" w:after="20"/>
              <w:rPr>
                <w:sz w:val="18"/>
                <w:szCs w:val="18"/>
              </w:rPr>
            </w:pPr>
            <w:r w:rsidRPr="00EF1367">
              <w:rPr>
                <w:sz w:val="18"/>
                <w:szCs w:val="18"/>
              </w:rPr>
              <w:t>Job title</w:t>
            </w:r>
          </w:p>
        </w:tc>
        <w:tc>
          <w:tcPr>
            <w:tcW w:w="3546" w:type="dxa"/>
            <w:gridSpan w:val="3"/>
            <w:tcBorders>
              <w:left w:val="single" w:sz="4" w:space="0" w:color="1F1F5F" w:themeColor="text1"/>
              <w:right w:val="single" w:sz="4" w:space="0" w:color="1F1F5F" w:themeColor="text1"/>
            </w:tcBorders>
            <w:tcMar>
              <w:left w:w="57" w:type="dxa"/>
              <w:right w:w="57" w:type="dxa"/>
            </w:tcMar>
          </w:tcPr>
          <w:p w14:paraId="367FDE42" w14:textId="77777777" w:rsidR="00EF0B77" w:rsidRPr="00EF1367" w:rsidRDefault="0072615B" w:rsidP="00814E11">
            <w:pPr>
              <w:spacing w:before="20" w:after="20"/>
              <w:rPr>
                <w:sz w:val="18"/>
                <w:szCs w:val="18"/>
              </w:rPr>
            </w:pPr>
            <w:r w:rsidRPr="00EF1367">
              <w:rPr>
                <w:sz w:val="18"/>
                <w:szCs w:val="18"/>
              </w:rPr>
              <w:t>Early Childhood Coordinator</w:t>
            </w:r>
            <w:r w:rsidR="00814E11" w:rsidRPr="00EF1367">
              <w:rPr>
                <w:sz w:val="18"/>
                <w:szCs w:val="18"/>
              </w:rPr>
              <w:t xml:space="preserve"> -Top End and East Arnhem regions</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627E6CA8" w14:textId="77777777" w:rsidR="00EF0B77" w:rsidRPr="00EF1367" w:rsidRDefault="00EF0B77" w:rsidP="00DE0AA1">
            <w:pPr>
              <w:spacing w:before="20" w:after="20"/>
              <w:rPr>
                <w:sz w:val="18"/>
                <w:szCs w:val="18"/>
              </w:rPr>
            </w:pPr>
            <w:r w:rsidRPr="00EF1367">
              <w:rPr>
                <w:sz w:val="18"/>
                <w:szCs w:val="18"/>
              </w:rPr>
              <w:t>Designation</w:t>
            </w:r>
          </w:p>
        </w:tc>
        <w:tc>
          <w:tcPr>
            <w:tcW w:w="3966" w:type="dxa"/>
            <w:tcBorders>
              <w:left w:val="single" w:sz="4" w:space="0" w:color="1F1F5F" w:themeColor="text1"/>
            </w:tcBorders>
            <w:tcMar>
              <w:left w:w="57" w:type="dxa"/>
              <w:right w:w="57" w:type="dxa"/>
            </w:tcMar>
          </w:tcPr>
          <w:p w14:paraId="271B4B57" w14:textId="305918ED" w:rsidR="00EF0B77" w:rsidRPr="00EF1367" w:rsidRDefault="0072615B" w:rsidP="00EE5157">
            <w:pPr>
              <w:spacing w:before="20" w:after="20"/>
              <w:rPr>
                <w:sz w:val="18"/>
                <w:szCs w:val="18"/>
              </w:rPr>
            </w:pPr>
            <w:r w:rsidRPr="00EF1367">
              <w:rPr>
                <w:sz w:val="18"/>
                <w:szCs w:val="18"/>
              </w:rPr>
              <w:t>Senior Teacher 2</w:t>
            </w:r>
            <w:r w:rsidR="00EE5157" w:rsidRPr="00EF1367">
              <w:rPr>
                <w:sz w:val="18"/>
                <w:szCs w:val="18"/>
              </w:rPr>
              <w:t xml:space="preserve"> </w:t>
            </w:r>
          </w:p>
        </w:tc>
      </w:tr>
      <w:tr w:rsidR="00EF0B77" w:rsidRPr="00EF1367" w14:paraId="69D59179"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17106E9D" w14:textId="77777777" w:rsidR="00EF0B77" w:rsidRPr="00EF1367" w:rsidRDefault="00EF0B77" w:rsidP="00DE0AA1">
            <w:pPr>
              <w:spacing w:before="20" w:after="20"/>
              <w:rPr>
                <w:sz w:val="18"/>
                <w:szCs w:val="18"/>
              </w:rPr>
            </w:pPr>
            <w:r w:rsidRPr="00EF1367">
              <w:rPr>
                <w:sz w:val="18"/>
                <w:szCs w:val="18"/>
              </w:rPr>
              <w:t>Job type</w:t>
            </w:r>
          </w:p>
        </w:tc>
        <w:tc>
          <w:tcPr>
            <w:tcW w:w="3546" w:type="dxa"/>
            <w:gridSpan w:val="3"/>
            <w:tcBorders>
              <w:left w:val="single" w:sz="4" w:space="0" w:color="1F1F5F" w:themeColor="text1"/>
              <w:right w:val="single" w:sz="4" w:space="0" w:color="1F1F5F" w:themeColor="text1"/>
            </w:tcBorders>
            <w:tcMar>
              <w:left w:w="57" w:type="dxa"/>
              <w:right w:w="57" w:type="dxa"/>
            </w:tcMar>
          </w:tcPr>
          <w:p w14:paraId="6C7028DE" w14:textId="220B4E63" w:rsidR="00EF0B77" w:rsidRPr="00EF1367" w:rsidRDefault="00340DFB" w:rsidP="00EE5157">
            <w:pPr>
              <w:spacing w:before="20" w:after="20"/>
              <w:rPr>
                <w:sz w:val="18"/>
                <w:szCs w:val="18"/>
              </w:rPr>
            </w:pPr>
            <w:r w:rsidRPr="00EF1367">
              <w:rPr>
                <w:sz w:val="18"/>
                <w:szCs w:val="18"/>
              </w:rPr>
              <w:t xml:space="preserve">Full </w:t>
            </w:r>
            <w:r w:rsidR="00EE5157" w:rsidRPr="00EF1367">
              <w:rPr>
                <w:sz w:val="18"/>
                <w:szCs w:val="18"/>
              </w:rPr>
              <w:t>T</w:t>
            </w:r>
            <w:r w:rsidRPr="00EF1367">
              <w:rPr>
                <w:sz w:val="18"/>
                <w:szCs w:val="18"/>
              </w:rPr>
              <w:t>ime</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25DCB074" w14:textId="77777777" w:rsidR="00EF0B77" w:rsidRPr="00EF1367" w:rsidRDefault="00EF0B77" w:rsidP="00DE0AA1">
            <w:pPr>
              <w:spacing w:before="20" w:after="20"/>
              <w:rPr>
                <w:sz w:val="18"/>
                <w:szCs w:val="18"/>
              </w:rPr>
            </w:pPr>
            <w:r w:rsidRPr="00EF1367">
              <w:rPr>
                <w:sz w:val="18"/>
                <w:szCs w:val="18"/>
              </w:rPr>
              <w:t>Duration</w:t>
            </w:r>
          </w:p>
        </w:tc>
        <w:tc>
          <w:tcPr>
            <w:tcW w:w="3966" w:type="dxa"/>
            <w:tcBorders>
              <w:left w:val="single" w:sz="4" w:space="0" w:color="1F1F5F" w:themeColor="text1"/>
            </w:tcBorders>
            <w:tcMar>
              <w:left w:w="57" w:type="dxa"/>
              <w:right w:w="57" w:type="dxa"/>
            </w:tcMar>
          </w:tcPr>
          <w:p w14:paraId="1E6A29E2" w14:textId="097E2FC5" w:rsidR="00EF0B77" w:rsidRPr="00EF1367" w:rsidRDefault="00E80C8B" w:rsidP="00DE0AA1">
            <w:pPr>
              <w:spacing w:before="20" w:after="20"/>
              <w:rPr>
                <w:sz w:val="18"/>
                <w:szCs w:val="18"/>
              </w:rPr>
            </w:pPr>
            <w:r w:rsidRPr="00EF1367">
              <w:rPr>
                <w:sz w:val="18"/>
                <w:szCs w:val="18"/>
              </w:rPr>
              <w:t>Fixed to 30/06/2021</w:t>
            </w:r>
            <w:r w:rsidR="0072615B" w:rsidRPr="00EF1367">
              <w:rPr>
                <w:sz w:val="18"/>
                <w:szCs w:val="18"/>
              </w:rPr>
              <w:t xml:space="preserve"> </w:t>
            </w:r>
          </w:p>
        </w:tc>
      </w:tr>
      <w:tr w:rsidR="00EF0B77" w:rsidRPr="00EF1367" w14:paraId="4F0F3F95"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413ACF02" w14:textId="77777777" w:rsidR="00EF0B77" w:rsidRPr="00EF1367" w:rsidRDefault="00EF0B77" w:rsidP="00DE0AA1">
            <w:pPr>
              <w:spacing w:before="20" w:after="20"/>
              <w:rPr>
                <w:sz w:val="18"/>
                <w:szCs w:val="18"/>
              </w:rPr>
            </w:pPr>
            <w:r w:rsidRPr="00EF1367">
              <w:rPr>
                <w:sz w:val="18"/>
                <w:szCs w:val="18"/>
              </w:rPr>
              <w:t>Salary</w:t>
            </w:r>
          </w:p>
        </w:tc>
        <w:tc>
          <w:tcPr>
            <w:tcW w:w="3546" w:type="dxa"/>
            <w:gridSpan w:val="3"/>
            <w:tcBorders>
              <w:left w:val="single" w:sz="4" w:space="0" w:color="1F1F5F" w:themeColor="text1"/>
              <w:right w:val="single" w:sz="4" w:space="0" w:color="1F1F5F" w:themeColor="text1"/>
            </w:tcBorders>
            <w:tcMar>
              <w:left w:w="57" w:type="dxa"/>
              <w:right w:w="57" w:type="dxa"/>
            </w:tcMar>
          </w:tcPr>
          <w:p w14:paraId="082469D4" w14:textId="61D82770" w:rsidR="00EF0B77" w:rsidRPr="00EF1367" w:rsidRDefault="00EE5157" w:rsidP="00DE0AA1">
            <w:pPr>
              <w:spacing w:before="20" w:after="20"/>
              <w:rPr>
                <w:sz w:val="18"/>
                <w:szCs w:val="18"/>
              </w:rPr>
            </w:pPr>
            <w:r w:rsidRPr="00EF1367">
              <w:rPr>
                <w:sz w:val="18"/>
                <w:szCs w:val="18"/>
              </w:rPr>
              <w:t>$127,061</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77FCA548" w14:textId="77777777" w:rsidR="00EF0B77" w:rsidRPr="00EF1367" w:rsidRDefault="00EF0B77" w:rsidP="00DE0AA1">
            <w:pPr>
              <w:spacing w:before="20" w:after="20"/>
              <w:rPr>
                <w:sz w:val="18"/>
                <w:szCs w:val="18"/>
              </w:rPr>
            </w:pPr>
            <w:r w:rsidRPr="00EF1367">
              <w:rPr>
                <w:sz w:val="18"/>
                <w:szCs w:val="18"/>
              </w:rPr>
              <w:t>Location</w:t>
            </w:r>
          </w:p>
        </w:tc>
        <w:tc>
          <w:tcPr>
            <w:tcW w:w="3966" w:type="dxa"/>
            <w:tcBorders>
              <w:left w:val="single" w:sz="4" w:space="0" w:color="1F1F5F" w:themeColor="text1"/>
            </w:tcBorders>
            <w:tcMar>
              <w:left w:w="57" w:type="dxa"/>
              <w:right w:w="57" w:type="dxa"/>
            </w:tcMar>
          </w:tcPr>
          <w:p w14:paraId="325DAEFF" w14:textId="77777777" w:rsidR="00EF0B77" w:rsidRPr="00EF1367" w:rsidRDefault="00814E11" w:rsidP="00DE0AA1">
            <w:pPr>
              <w:spacing w:before="20" w:after="20"/>
              <w:rPr>
                <w:sz w:val="18"/>
                <w:szCs w:val="18"/>
              </w:rPr>
            </w:pPr>
            <w:r w:rsidRPr="00EF1367">
              <w:rPr>
                <w:sz w:val="18"/>
                <w:szCs w:val="18"/>
              </w:rPr>
              <w:t>Palmerston</w:t>
            </w:r>
          </w:p>
        </w:tc>
      </w:tr>
      <w:tr w:rsidR="00EF0B77" w:rsidRPr="00EF1367" w14:paraId="4897C040"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170713E5" w14:textId="77777777" w:rsidR="00EF0B77" w:rsidRPr="00EF1367" w:rsidRDefault="00EF0B77" w:rsidP="00DE0AA1">
            <w:pPr>
              <w:spacing w:before="20" w:after="20"/>
              <w:rPr>
                <w:sz w:val="18"/>
                <w:szCs w:val="18"/>
                <w:lang w:val="en-GB"/>
              </w:rPr>
            </w:pPr>
            <w:r w:rsidRPr="00EF1367">
              <w:rPr>
                <w:sz w:val="18"/>
                <w:szCs w:val="18"/>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0592E6BA" w14:textId="0D41DC13" w:rsidR="00EF0B77" w:rsidRPr="00EF1367" w:rsidRDefault="00340DFB" w:rsidP="00DE0AA1">
            <w:pPr>
              <w:spacing w:before="20" w:after="20"/>
              <w:rPr>
                <w:sz w:val="18"/>
                <w:szCs w:val="18"/>
              </w:rPr>
            </w:pPr>
            <w:r w:rsidRPr="00EF1367">
              <w:rPr>
                <w:sz w:val="18"/>
                <w:szCs w:val="18"/>
              </w:rPr>
              <w:t>19338</w:t>
            </w: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14:paraId="6FAA1953" w14:textId="77777777" w:rsidR="00EF0B77" w:rsidRPr="00EF1367" w:rsidRDefault="00EF0B77" w:rsidP="00DE0AA1">
            <w:pPr>
              <w:spacing w:before="20" w:after="20"/>
              <w:rPr>
                <w:sz w:val="18"/>
                <w:szCs w:val="18"/>
              </w:rPr>
            </w:pPr>
            <w:r w:rsidRPr="00EF1367">
              <w:rPr>
                <w:sz w:val="18"/>
                <w:szCs w:val="18"/>
              </w:rPr>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6B9A8859" w14:textId="1A4368CE" w:rsidR="00EF0B77" w:rsidRPr="00EF1367" w:rsidRDefault="00FE257A" w:rsidP="00DE0AA1">
            <w:pPr>
              <w:spacing w:before="20" w:after="20"/>
              <w:rPr>
                <w:sz w:val="18"/>
                <w:szCs w:val="18"/>
              </w:rPr>
            </w:pPr>
            <w:r w:rsidRPr="00EF1367">
              <w:rPr>
                <w:sz w:val="18"/>
                <w:szCs w:val="18"/>
              </w:rPr>
              <w:t>201384</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14:paraId="226DC0A2" w14:textId="77777777" w:rsidR="00EF0B77" w:rsidRPr="00EF1367" w:rsidRDefault="00EF0B77" w:rsidP="00DE0AA1">
            <w:pPr>
              <w:spacing w:before="20" w:after="20"/>
              <w:rPr>
                <w:sz w:val="18"/>
                <w:szCs w:val="18"/>
              </w:rPr>
            </w:pPr>
            <w:r w:rsidRPr="00EF1367">
              <w:rPr>
                <w:sz w:val="18"/>
                <w:szCs w:val="18"/>
              </w:rPr>
              <w:t>Closing</w:t>
            </w:r>
          </w:p>
        </w:tc>
        <w:tc>
          <w:tcPr>
            <w:tcW w:w="3966" w:type="dxa"/>
            <w:tcBorders>
              <w:left w:val="single" w:sz="4" w:space="0" w:color="1F1F5F" w:themeColor="text1"/>
              <w:bottom w:val="single" w:sz="4" w:space="0" w:color="BFBFBF" w:themeColor="background1" w:themeShade="BF"/>
            </w:tcBorders>
            <w:tcMar>
              <w:left w:w="57" w:type="dxa"/>
              <w:right w:w="57" w:type="dxa"/>
            </w:tcMar>
          </w:tcPr>
          <w:p w14:paraId="6783DBE5" w14:textId="3AEF72DE" w:rsidR="00EF0B77" w:rsidRPr="00EF1367" w:rsidRDefault="00E80C8B" w:rsidP="00DE0AA1">
            <w:pPr>
              <w:spacing w:before="20" w:after="20"/>
              <w:rPr>
                <w:sz w:val="18"/>
                <w:szCs w:val="18"/>
              </w:rPr>
            </w:pPr>
            <w:r w:rsidRPr="00EF1367">
              <w:rPr>
                <w:sz w:val="18"/>
                <w:szCs w:val="18"/>
              </w:rPr>
              <w:t>08/12/2020</w:t>
            </w:r>
          </w:p>
        </w:tc>
      </w:tr>
      <w:tr w:rsidR="00EF0B77" w:rsidRPr="00EF1367" w14:paraId="10D01E97"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00B72BD9" w14:textId="77777777" w:rsidR="00EF0B77" w:rsidRPr="00EF1367" w:rsidRDefault="00EF0B77" w:rsidP="00DE0AA1">
            <w:pPr>
              <w:spacing w:before="20" w:after="20"/>
              <w:rPr>
                <w:sz w:val="18"/>
                <w:szCs w:val="18"/>
                <w:lang w:val="en-GB"/>
              </w:rPr>
            </w:pPr>
            <w:r w:rsidRPr="00EF1367">
              <w:rPr>
                <w:sz w:val="18"/>
                <w:szCs w:val="18"/>
                <w:lang w:val="en-GB"/>
              </w:rPr>
              <w:t>Contact</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0E19DA15" w14:textId="242C52D3" w:rsidR="00EF0B77" w:rsidRPr="00EF1367" w:rsidRDefault="00814E11" w:rsidP="00814E11">
            <w:pPr>
              <w:spacing w:before="20" w:after="20"/>
              <w:rPr>
                <w:sz w:val="18"/>
                <w:szCs w:val="18"/>
              </w:rPr>
            </w:pPr>
            <w:r w:rsidRPr="00EF1367">
              <w:rPr>
                <w:sz w:val="18"/>
                <w:szCs w:val="18"/>
              </w:rPr>
              <w:t>Meagan Lake, A/Assistant Directo</w:t>
            </w:r>
            <w:r w:rsidR="00FE257A" w:rsidRPr="00EF1367">
              <w:rPr>
                <w:sz w:val="18"/>
                <w:szCs w:val="18"/>
              </w:rPr>
              <w:t>r Early Childhood Programs on 08</w:t>
            </w:r>
            <w:r w:rsidRPr="00EF1367">
              <w:rPr>
                <w:sz w:val="18"/>
                <w:szCs w:val="18"/>
              </w:rPr>
              <w:t xml:space="preserve"> 8999</w:t>
            </w:r>
            <w:r w:rsidR="00FE257A" w:rsidRPr="00EF1367">
              <w:rPr>
                <w:sz w:val="18"/>
                <w:szCs w:val="18"/>
              </w:rPr>
              <w:t xml:space="preserve"> 3526 or </w:t>
            </w:r>
            <w:hyperlink r:id="rId9" w:history="1">
              <w:r w:rsidR="00FE257A" w:rsidRPr="00EF1367">
                <w:rPr>
                  <w:rStyle w:val="Hyperlink"/>
                  <w:sz w:val="18"/>
                  <w:szCs w:val="18"/>
                </w:rPr>
                <w:t>meagan.lake@nt.gov.au</w:t>
              </w:r>
            </w:hyperlink>
            <w:r w:rsidR="00FE257A" w:rsidRPr="00EF1367">
              <w:rPr>
                <w:sz w:val="18"/>
                <w:szCs w:val="18"/>
              </w:rPr>
              <w:t xml:space="preserve"> </w:t>
            </w:r>
          </w:p>
        </w:tc>
      </w:tr>
      <w:tr w:rsidR="00EF0B77" w:rsidRPr="00EF1367" w14:paraId="16E57E11"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1B32465C" w14:textId="77777777" w:rsidR="00EF0B77" w:rsidRPr="00EF1367" w:rsidRDefault="00EF0B77" w:rsidP="00DE0AA1">
            <w:pPr>
              <w:spacing w:before="20" w:after="20"/>
              <w:rPr>
                <w:sz w:val="18"/>
                <w:szCs w:val="18"/>
                <w:lang w:val="en-GB"/>
              </w:rPr>
            </w:pPr>
            <w:r w:rsidRPr="00EF1367">
              <w:rPr>
                <w:sz w:val="18"/>
                <w:szCs w:val="18"/>
                <w:lang w:val="en-GB"/>
              </w:rPr>
              <w:t xml:space="preserve">About the agency </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72C1FBCB" w14:textId="7EEBCF79" w:rsidR="00EF0B77" w:rsidRPr="00EF1367" w:rsidRDefault="00FE257A" w:rsidP="00DE0AA1">
            <w:pPr>
              <w:spacing w:before="20" w:after="20"/>
              <w:rPr>
                <w:sz w:val="18"/>
                <w:szCs w:val="18"/>
              </w:rPr>
            </w:pPr>
            <w:hyperlink r:id="rId10" w:history="1">
              <w:r w:rsidRPr="00EF1367">
                <w:rPr>
                  <w:rStyle w:val="Hyperlink"/>
                  <w:sz w:val="18"/>
                  <w:szCs w:val="18"/>
                </w:rPr>
                <w:t>http://www.education.nt.gov.au</w:t>
              </w:r>
            </w:hyperlink>
            <w:r w:rsidRPr="00EF1367">
              <w:rPr>
                <w:sz w:val="18"/>
                <w:szCs w:val="18"/>
              </w:rPr>
              <w:t xml:space="preserve"> </w:t>
            </w:r>
          </w:p>
        </w:tc>
      </w:tr>
      <w:tr w:rsidR="00EF0B77" w:rsidRPr="00EF1367" w14:paraId="43B88946" w14:textId="77777777" w:rsidTr="00DE0AA1">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14:paraId="7D220FD7" w14:textId="77777777" w:rsidR="00EF0B77" w:rsidRPr="00EF1367" w:rsidRDefault="00EF0B77" w:rsidP="00DE0AA1">
            <w:pPr>
              <w:spacing w:before="20" w:after="20"/>
              <w:rPr>
                <w:rFonts w:cs="Arial"/>
                <w:bCs/>
                <w:iCs/>
                <w:sz w:val="18"/>
                <w:szCs w:val="18"/>
                <w:lang w:val="en-GB"/>
              </w:rPr>
            </w:pPr>
            <w:r w:rsidRPr="00EF1367">
              <w:rPr>
                <w:sz w:val="18"/>
                <w:szCs w:val="18"/>
              </w:rPr>
              <w:t xml:space="preserve">Apply online </w:t>
            </w:r>
          </w:p>
        </w:tc>
        <w:tc>
          <w:tcPr>
            <w:tcW w:w="893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14:paraId="1EC697C1" w14:textId="6B450310" w:rsidR="00EF0B77" w:rsidRPr="00EF1367" w:rsidRDefault="00EE5157" w:rsidP="00DE0AA1">
            <w:pPr>
              <w:spacing w:before="20" w:after="20"/>
              <w:rPr>
                <w:sz w:val="18"/>
                <w:szCs w:val="18"/>
              </w:rPr>
            </w:pPr>
            <w:hyperlink r:id="rId11" w:history="1">
              <w:r w:rsidRPr="00EF1367">
                <w:rPr>
                  <w:rStyle w:val="Hyperlink"/>
                  <w:sz w:val="18"/>
                  <w:szCs w:val="18"/>
                </w:rPr>
                <w:t>https://jobs.nt.gov.au/Home/JobDetails?rtfId=201384</w:t>
              </w:r>
            </w:hyperlink>
            <w:r w:rsidRPr="00EF1367">
              <w:rPr>
                <w:sz w:val="18"/>
                <w:szCs w:val="18"/>
              </w:rPr>
              <w:t xml:space="preserve"> </w:t>
            </w:r>
          </w:p>
        </w:tc>
      </w:tr>
      <w:tr w:rsidR="00BB432E" w:rsidRPr="00EF1367" w14:paraId="2119908A" w14:textId="77777777" w:rsidTr="003C1F95">
        <w:trPr>
          <w:trHeight w:val="1308"/>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14:paraId="19772B2F" w14:textId="77777777" w:rsidR="00BB432E" w:rsidRPr="00EF1367" w:rsidRDefault="00BB432E" w:rsidP="005573A3">
            <w:pPr>
              <w:pStyle w:val="Heading1"/>
              <w:outlineLvl w:val="0"/>
              <w:rPr>
                <w:sz w:val="18"/>
                <w:szCs w:val="18"/>
              </w:rPr>
            </w:pPr>
            <w:r w:rsidRPr="00EF1367">
              <w:rPr>
                <w:sz w:val="18"/>
                <w:szCs w:val="18"/>
              </w:rPr>
              <w:t>Information for applicants</w:t>
            </w:r>
          </w:p>
          <w:p w14:paraId="0BC05B02" w14:textId="77777777" w:rsidR="004159C8" w:rsidRPr="00EF1367" w:rsidRDefault="00F33D27" w:rsidP="005573A3">
            <w:pPr>
              <w:rPr>
                <w:sz w:val="18"/>
                <w:szCs w:val="18"/>
              </w:rPr>
            </w:pPr>
            <w:r w:rsidRPr="00EF1367">
              <w:rPr>
                <w:sz w:val="18"/>
                <w:szCs w:val="18"/>
              </w:rPr>
              <w:t xml:space="preserve">Applications must be limited to a one-page summary sheet and detailed resume. </w:t>
            </w:r>
          </w:p>
          <w:p w14:paraId="6D70004A" w14:textId="77777777" w:rsidR="0072196C" w:rsidRPr="00EF1367" w:rsidRDefault="00F33D27" w:rsidP="005573A3">
            <w:pPr>
              <w:rPr>
                <w:sz w:val="18"/>
                <w:szCs w:val="18"/>
              </w:rPr>
            </w:pPr>
            <w:r w:rsidRPr="00EF1367">
              <w:rPr>
                <w:sz w:val="18"/>
                <w:szCs w:val="18"/>
              </w:rPr>
              <w:t>The NTPS values diversity and aims for a workforce that represents the community</w:t>
            </w:r>
            <w:r w:rsidR="004159C8" w:rsidRPr="00EF1367">
              <w:rPr>
                <w:sz w:val="18"/>
                <w:szCs w:val="18"/>
              </w:rPr>
              <w:t>. The NTPS</w:t>
            </w:r>
            <w:r w:rsidRPr="00EF1367">
              <w:rPr>
                <w:sz w:val="18"/>
                <w:szCs w:val="18"/>
              </w:rPr>
              <w:t xml:space="preserve"> encourage</w:t>
            </w:r>
            <w:r w:rsidR="004159C8" w:rsidRPr="00EF1367">
              <w:rPr>
                <w:sz w:val="18"/>
                <w:szCs w:val="18"/>
              </w:rPr>
              <w:t>s</w:t>
            </w:r>
            <w:r w:rsidRPr="00EF1367">
              <w:rPr>
                <w:sz w:val="18"/>
                <w:szCs w:val="18"/>
              </w:rPr>
              <w:t xml:space="preserve"> people from all diversity groups to apply</w:t>
            </w:r>
            <w:r w:rsidR="004159C8" w:rsidRPr="00EF1367">
              <w:rPr>
                <w:sz w:val="18"/>
                <w:szCs w:val="18"/>
              </w:rPr>
              <w:t xml:space="preserve"> for vacancies</w:t>
            </w:r>
            <w:r w:rsidRPr="00EF1367">
              <w:rPr>
                <w:sz w:val="18"/>
                <w:szCs w:val="18"/>
              </w:rPr>
              <w:t>. For more information about applying for this position and the merit process</w:t>
            </w:r>
            <w:r w:rsidR="0072196C" w:rsidRPr="00EF1367">
              <w:rPr>
                <w:sz w:val="18"/>
                <w:szCs w:val="18"/>
              </w:rPr>
              <w:t>,</w:t>
            </w:r>
            <w:r w:rsidRPr="00EF1367">
              <w:rPr>
                <w:sz w:val="18"/>
                <w:szCs w:val="18"/>
              </w:rPr>
              <w:t xml:space="preserve"> go to the </w:t>
            </w:r>
            <w:hyperlink r:id="rId12" w:history="1">
              <w:r w:rsidRPr="00EF1367">
                <w:rPr>
                  <w:rStyle w:val="Hyperlink"/>
                  <w:sz w:val="18"/>
                  <w:szCs w:val="18"/>
                </w:rPr>
                <w:t>OCPE website</w:t>
              </w:r>
            </w:hyperlink>
            <w:r w:rsidRPr="00EF1367">
              <w:rPr>
                <w:sz w:val="18"/>
                <w:szCs w:val="18"/>
              </w:rPr>
              <w:t>.</w:t>
            </w:r>
          </w:p>
          <w:p w14:paraId="7CC8094C" w14:textId="77777777" w:rsidR="00BB432E" w:rsidRPr="00EF1367" w:rsidRDefault="004159C8" w:rsidP="00123471">
            <w:pPr>
              <w:rPr>
                <w:sz w:val="18"/>
                <w:szCs w:val="18"/>
              </w:rPr>
            </w:pPr>
            <w:r w:rsidRPr="00EF1367">
              <w:rPr>
                <w:sz w:val="18"/>
                <w:szCs w:val="18"/>
              </w:rPr>
              <w:t xml:space="preserve">Under the agency’s Special Measures Recruitment Plan </w:t>
            </w:r>
            <w:r w:rsidR="008D2207" w:rsidRPr="00EF1367">
              <w:rPr>
                <w:sz w:val="18"/>
                <w:szCs w:val="18"/>
              </w:rPr>
              <w:t xml:space="preserve">eligible </w:t>
            </w:r>
            <w:r w:rsidRPr="00EF1367">
              <w:rPr>
                <w:sz w:val="18"/>
                <w:szCs w:val="18"/>
              </w:rPr>
              <w:t xml:space="preserve">Aboriginal and Torres Strait Islander (Aboriginal) applicants will be granted </w:t>
            </w:r>
            <w:r w:rsidR="0072196C" w:rsidRPr="00EF1367">
              <w:rPr>
                <w:sz w:val="18"/>
                <w:szCs w:val="18"/>
              </w:rPr>
              <w:t>p</w:t>
            </w:r>
            <w:r w:rsidR="00F33D27" w:rsidRPr="00EF1367">
              <w:rPr>
                <w:sz w:val="18"/>
                <w:szCs w:val="18"/>
              </w:rPr>
              <w:t xml:space="preserve">riority </w:t>
            </w:r>
            <w:r w:rsidR="0072196C" w:rsidRPr="00EF1367">
              <w:rPr>
                <w:sz w:val="18"/>
                <w:szCs w:val="18"/>
              </w:rPr>
              <w:t>c</w:t>
            </w:r>
            <w:r w:rsidR="00F33D27" w:rsidRPr="00EF1367">
              <w:rPr>
                <w:sz w:val="18"/>
                <w:szCs w:val="18"/>
              </w:rPr>
              <w:t xml:space="preserve">onsideration </w:t>
            </w:r>
            <w:r w:rsidRPr="00EF1367">
              <w:rPr>
                <w:sz w:val="18"/>
                <w:szCs w:val="18"/>
              </w:rPr>
              <w:t xml:space="preserve">for this vacancy. </w:t>
            </w:r>
            <w:r w:rsidR="008D2207" w:rsidRPr="00EF1367">
              <w:rPr>
                <w:sz w:val="18"/>
                <w:szCs w:val="18"/>
              </w:rPr>
              <w:t xml:space="preserve">For more information on Special Measures, go to the </w:t>
            </w:r>
            <w:hyperlink r:id="rId13" w:history="1">
              <w:r w:rsidR="008D2207" w:rsidRPr="00EF1367">
                <w:rPr>
                  <w:rStyle w:val="Hyperlink"/>
                  <w:sz w:val="18"/>
                  <w:szCs w:val="18"/>
                </w:rPr>
                <w:t>OCPE website</w:t>
              </w:r>
            </w:hyperlink>
            <w:r w:rsidR="008D2207" w:rsidRPr="00EF1367">
              <w:rPr>
                <w:sz w:val="18"/>
                <w:szCs w:val="18"/>
              </w:rPr>
              <w:t>.</w:t>
            </w:r>
          </w:p>
        </w:tc>
      </w:tr>
    </w:tbl>
    <w:p w14:paraId="38B1D89E" w14:textId="77777777" w:rsidR="005200E7" w:rsidRPr="00EF1367" w:rsidRDefault="005200E7" w:rsidP="005200E7">
      <w:pPr>
        <w:pStyle w:val="Heading1"/>
        <w:spacing w:before="0"/>
        <w:rPr>
          <w:sz w:val="18"/>
          <w:szCs w:val="18"/>
        </w:rPr>
      </w:pPr>
    </w:p>
    <w:p w14:paraId="6CCAAF35" w14:textId="6F375481" w:rsidR="002942D4" w:rsidRPr="00EF1367" w:rsidRDefault="003116ED" w:rsidP="005200E7">
      <w:pPr>
        <w:pStyle w:val="Heading1"/>
        <w:spacing w:before="0"/>
        <w:rPr>
          <w:sz w:val="18"/>
          <w:szCs w:val="18"/>
        </w:rPr>
      </w:pPr>
      <w:r w:rsidRPr="00EF1367">
        <w:rPr>
          <w:sz w:val="18"/>
          <w:szCs w:val="18"/>
        </w:rPr>
        <w:t xml:space="preserve">Primary </w:t>
      </w:r>
      <w:r w:rsidR="002942D4" w:rsidRPr="00EF1367">
        <w:rPr>
          <w:sz w:val="18"/>
          <w:szCs w:val="18"/>
        </w:rPr>
        <w:t>objective</w:t>
      </w:r>
    </w:p>
    <w:p w14:paraId="36B0837C" w14:textId="77777777" w:rsidR="00784A4B" w:rsidRPr="00EF1367" w:rsidRDefault="00F55132" w:rsidP="005200E7">
      <w:pPr>
        <w:spacing w:after="0" w:line="240" w:lineRule="auto"/>
        <w:rPr>
          <w:sz w:val="18"/>
          <w:szCs w:val="18"/>
        </w:rPr>
      </w:pPr>
      <w:r w:rsidRPr="00EF1367">
        <w:rPr>
          <w:sz w:val="18"/>
          <w:szCs w:val="18"/>
        </w:rPr>
        <w:t>Provide contemporary early childhood curriculum and pedagogy information and coaching support to help build the continuity of learning for children aged from birth to 8 years and embed quality practices across early childhood education and care settings in the NT.</w:t>
      </w:r>
    </w:p>
    <w:p w14:paraId="37C4BF7C" w14:textId="77777777" w:rsidR="005200E7" w:rsidRPr="00EF1367" w:rsidRDefault="005200E7" w:rsidP="005200E7">
      <w:pPr>
        <w:pStyle w:val="Heading1"/>
        <w:spacing w:before="0"/>
        <w:rPr>
          <w:sz w:val="18"/>
          <w:szCs w:val="18"/>
        </w:rPr>
      </w:pPr>
    </w:p>
    <w:p w14:paraId="2CB0F002" w14:textId="2896AF03" w:rsidR="002942D4" w:rsidRPr="00EF1367" w:rsidRDefault="002942D4" w:rsidP="005200E7">
      <w:pPr>
        <w:pStyle w:val="Heading1"/>
        <w:spacing w:before="0"/>
        <w:rPr>
          <w:sz w:val="18"/>
          <w:szCs w:val="18"/>
        </w:rPr>
      </w:pPr>
      <w:r w:rsidRPr="00EF1367">
        <w:rPr>
          <w:sz w:val="18"/>
          <w:szCs w:val="18"/>
        </w:rPr>
        <w:t>Context statement</w:t>
      </w:r>
    </w:p>
    <w:p w14:paraId="1AF44CE7" w14:textId="77777777" w:rsidR="00784A4B" w:rsidRPr="00EF1367" w:rsidRDefault="00F55132" w:rsidP="005200E7">
      <w:pPr>
        <w:spacing w:after="0" w:line="240" w:lineRule="auto"/>
        <w:rPr>
          <w:sz w:val="18"/>
          <w:szCs w:val="18"/>
        </w:rPr>
      </w:pPr>
      <w:r w:rsidRPr="00EF1367">
        <w:rPr>
          <w:sz w:val="18"/>
          <w:szCs w:val="18"/>
        </w:rPr>
        <w:t>Early Childhood Education and Care is responsible for strategically implementing a range of Australian and NT Government early childhood education and care initiatives to improve the quality and integration of early childhood services. It provides policy and program advice, professional development and support to government and non-government early childhood education and care services across the NT. Early Childhood Education and Care incorporates Quality Education and Care NT, the regulatory authority responsible for the implementation and administration of the National Quality Framework across the Northern Territory.</w:t>
      </w:r>
    </w:p>
    <w:p w14:paraId="0E204476" w14:textId="77777777" w:rsidR="005200E7" w:rsidRPr="00EF1367" w:rsidRDefault="005200E7" w:rsidP="005200E7">
      <w:pPr>
        <w:pStyle w:val="Heading1"/>
        <w:spacing w:before="0"/>
        <w:rPr>
          <w:sz w:val="18"/>
          <w:szCs w:val="18"/>
        </w:rPr>
      </w:pPr>
    </w:p>
    <w:p w14:paraId="2936FB08" w14:textId="13F08B64" w:rsidR="002A321B" w:rsidRPr="00EF1367" w:rsidRDefault="00B84E17" w:rsidP="005200E7">
      <w:pPr>
        <w:pStyle w:val="Heading1"/>
        <w:spacing w:before="0"/>
        <w:rPr>
          <w:sz w:val="18"/>
          <w:szCs w:val="18"/>
        </w:rPr>
      </w:pPr>
      <w:r w:rsidRPr="00EF1367">
        <w:rPr>
          <w:sz w:val="18"/>
          <w:szCs w:val="18"/>
        </w:rPr>
        <w:t>Key d</w:t>
      </w:r>
      <w:r w:rsidR="00784A4B" w:rsidRPr="00EF1367">
        <w:rPr>
          <w:sz w:val="18"/>
          <w:szCs w:val="18"/>
        </w:rPr>
        <w:t xml:space="preserve">uties and </w:t>
      </w:r>
      <w:r w:rsidRPr="00EF1367">
        <w:rPr>
          <w:sz w:val="18"/>
          <w:szCs w:val="18"/>
        </w:rPr>
        <w:t>r</w:t>
      </w:r>
      <w:r w:rsidR="00D20905" w:rsidRPr="00EF1367">
        <w:rPr>
          <w:sz w:val="18"/>
          <w:szCs w:val="18"/>
        </w:rPr>
        <w:t>esponsibilities</w:t>
      </w:r>
    </w:p>
    <w:p w14:paraId="3D4935D4" w14:textId="77777777" w:rsidR="00F55132" w:rsidRPr="00EF1367" w:rsidRDefault="00F55132" w:rsidP="005200E7">
      <w:pPr>
        <w:pStyle w:val="ListParagraph"/>
        <w:numPr>
          <w:ilvl w:val="0"/>
          <w:numId w:val="20"/>
        </w:numPr>
        <w:spacing w:after="0" w:line="240" w:lineRule="auto"/>
        <w:ind w:left="284" w:hanging="284"/>
        <w:rPr>
          <w:sz w:val="18"/>
          <w:szCs w:val="18"/>
        </w:rPr>
      </w:pPr>
      <w:r w:rsidRPr="00EF1367">
        <w:rPr>
          <w:sz w:val="18"/>
          <w:szCs w:val="18"/>
        </w:rPr>
        <w:t>Coordinate and provide pedagogical expertise, leadership and coordination to regional early childhood quality advisors.</w:t>
      </w:r>
    </w:p>
    <w:p w14:paraId="3CA2CA47" w14:textId="77777777" w:rsidR="00F55132" w:rsidRPr="00EF1367" w:rsidRDefault="00F55132" w:rsidP="005200E7">
      <w:pPr>
        <w:pStyle w:val="ListParagraph"/>
        <w:numPr>
          <w:ilvl w:val="0"/>
          <w:numId w:val="20"/>
        </w:numPr>
        <w:spacing w:after="0" w:line="240" w:lineRule="auto"/>
        <w:ind w:left="284" w:hanging="284"/>
        <w:rPr>
          <w:sz w:val="18"/>
          <w:szCs w:val="18"/>
        </w:rPr>
      </w:pPr>
      <w:r w:rsidRPr="00EF1367">
        <w:rPr>
          <w:sz w:val="18"/>
          <w:szCs w:val="18"/>
        </w:rPr>
        <w:t xml:space="preserve">Lead and support the implementation of contemporary early </w:t>
      </w:r>
      <w:bookmarkStart w:id="0" w:name="_GoBack"/>
      <w:bookmarkEnd w:id="0"/>
      <w:r w:rsidRPr="00EF1367">
        <w:rPr>
          <w:sz w:val="18"/>
          <w:szCs w:val="18"/>
        </w:rPr>
        <w:t>childhood curriculum and pedagogy across all early childhood education programs and services.</w:t>
      </w:r>
    </w:p>
    <w:p w14:paraId="4C36CB7A" w14:textId="77777777" w:rsidR="00F55132" w:rsidRPr="00EF1367" w:rsidRDefault="00F55132" w:rsidP="005200E7">
      <w:pPr>
        <w:pStyle w:val="ListParagraph"/>
        <w:numPr>
          <w:ilvl w:val="0"/>
          <w:numId w:val="20"/>
        </w:numPr>
        <w:spacing w:after="0" w:line="240" w:lineRule="auto"/>
        <w:ind w:left="284" w:hanging="284"/>
        <w:rPr>
          <w:sz w:val="18"/>
          <w:szCs w:val="18"/>
        </w:rPr>
      </w:pPr>
      <w:r w:rsidRPr="00EF1367">
        <w:rPr>
          <w:sz w:val="18"/>
          <w:szCs w:val="18"/>
        </w:rPr>
        <w:t xml:space="preserve">Coordinate and provide pedagogical leadership, curriculum and program advice and support including professional learning materials, programs and resources, and supervised practice, coaching, mentoring and modelling. </w:t>
      </w:r>
    </w:p>
    <w:p w14:paraId="6D28DE4F" w14:textId="77777777" w:rsidR="00F55132" w:rsidRPr="00EF1367" w:rsidRDefault="00F55132" w:rsidP="005200E7">
      <w:pPr>
        <w:pStyle w:val="ListParagraph"/>
        <w:numPr>
          <w:ilvl w:val="0"/>
          <w:numId w:val="20"/>
        </w:numPr>
        <w:spacing w:after="0" w:line="240" w:lineRule="auto"/>
        <w:ind w:left="284" w:hanging="284"/>
        <w:rPr>
          <w:sz w:val="18"/>
          <w:szCs w:val="18"/>
        </w:rPr>
      </w:pPr>
      <w:r w:rsidRPr="00EF1367">
        <w:rPr>
          <w:sz w:val="18"/>
          <w:szCs w:val="18"/>
        </w:rPr>
        <w:t>Support and strengthen educational leadership in early childhood education and care settings and support the growth of professional knowledge and practice of early childhood educators in areas of identified need.</w:t>
      </w:r>
    </w:p>
    <w:p w14:paraId="53E5787B" w14:textId="77777777" w:rsidR="00F55132" w:rsidRPr="00EF1367" w:rsidRDefault="00F55132" w:rsidP="005200E7">
      <w:pPr>
        <w:pStyle w:val="ListParagraph"/>
        <w:numPr>
          <w:ilvl w:val="0"/>
          <w:numId w:val="20"/>
        </w:numPr>
        <w:spacing w:after="0" w:line="240" w:lineRule="auto"/>
        <w:ind w:left="284" w:hanging="284"/>
        <w:rPr>
          <w:sz w:val="18"/>
          <w:szCs w:val="18"/>
        </w:rPr>
      </w:pPr>
      <w:r w:rsidRPr="00EF1367">
        <w:rPr>
          <w:sz w:val="18"/>
          <w:szCs w:val="18"/>
        </w:rPr>
        <w:t>Research, consult, develop and implement quality assurance tools, protocols, resource materials and frameworks to ensure program consistency and data management across early childhood education and care programs and services.</w:t>
      </w:r>
    </w:p>
    <w:p w14:paraId="57B44ED1" w14:textId="77777777" w:rsidR="005200E7" w:rsidRPr="00EF1367" w:rsidRDefault="005200E7" w:rsidP="005200E7">
      <w:pPr>
        <w:pStyle w:val="Heading1"/>
        <w:spacing w:before="0"/>
        <w:rPr>
          <w:sz w:val="18"/>
          <w:szCs w:val="18"/>
        </w:rPr>
      </w:pPr>
    </w:p>
    <w:p w14:paraId="5BF78080" w14:textId="2133B505" w:rsidR="005200E7" w:rsidRPr="00EF1367" w:rsidRDefault="00B84E17" w:rsidP="005200E7">
      <w:pPr>
        <w:pStyle w:val="Heading1"/>
        <w:spacing w:before="0"/>
        <w:rPr>
          <w:sz w:val="18"/>
          <w:szCs w:val="18"/>
        </w:rPr>
      </w:pPr>
      <w:r w:rsidRPr="00EF1367">
        <w:rPr>
          <w:sz w:val="18"/>
          <w:szCs w:val="18"/>
        </w:rPr>
        <w:t>Selection c</w:t>
      </w:r>
      <w:r w:rsidR="00D20905" w:rsidRPr="00EF1367">
        <w:rPr>
          <w:sz w:val="18"/>
          <w:szCs w:val="18"/>
        </w:rPr>
        <w:t>riteria</w:t>
      </w:r>
      <w:r w:rsidR="00F55132" w:rsidRPr="00EF1367">
        <w:rPr>
          <w:sz w:val="18"/>
          <w:szCs w:val="18"/>
        </w:rPr>
        <w:t xml:space="preserve"> </w:t>
      </w:r>
    </w:p>
    <w:p w14:paraId="254BE339" w14:textId="4C39AEE6" w:rsidR="002A321B" w:rsidRPr="00EF1367" w:rsidRDefault="00F55132" w:rsidP="005200E7">
      <w:pPr>
        <w:pStyle w:val="Heading1"/>
        <w:spacing w:before="0"/>
        <w:rPr>
          <w:sz w:val="18"/>
          <w:szCs w:val="18"/>
        </w:rPr>
      </w:pPr>
      <w:r w:rsidRPr="00EF1367">
        <w:rPr>
          <w:sz w:val="18"/>
          <w:szCs w:val="18"/>
        </w:rPr>
        <w:t>Essential</w:t>
      </w:r>
    </w:p>
    <w:p w14:paraId="6B58C1B2" w14:textId="77777777" w:rsidR="00F55132" w:rsidRPr="00EF1367" w:rsidRDefault="00F55132" w:rsidP="005200E7">
      <w:pPr>
        <w:pStyle w:val="ListParagraph"/>
        <w:numPr>
          <w:ilvl w:val="0"/>
          <w:numId w:val="22"/>
        </w:numPr>
        <w:spacing w:after="0" w:line="240" w:lineRule="auto"/>
        <w:ind w:left="284" w:hanging="284"/>
        <w:rPr>
          <w:sz w:val="18"/>
          <w:szCs w:val="18"/>
        </w:rPr>
      </w:pPr>
      <w:r w:rsidRPr="00EF1367">
        <w:rPr>
          <w:sz w:val="18"/>
          <w:szCs w:val="18"/>
        </w:rPr>
        <w:t>An early childhood degree qualification that meets National Quality Framework requirements and registration with, or the ability to obtain, registration with the Northern Territory Teacher Registration Board and a current Working with Children Clearance Notice (Ochre Card).</w:t>
      </w:r>
    </w:p>
    <w:p w14:paraId="470BA826" w14:textId="77777777" w:rsidR="00F55132" w:rsidRPr="00EF1367" w:rsidRDefault="00F55132" w:rsidP="005200E7">
      <w:pPr>
        <w:pStyle w:val="ListParagraph"/>
        <w:numPr>
          <w:ilvl w:val="0"/>
          <w:numId w:val="22"/>
        </w:numPr>
        <w:spacing w:after="0" w:line="240" w:lineRule="auto"/>
        <w:ind w:left="284" w:hanging="284"/>
        <w:rPr>
          <w:sz w:val="18"/>
          <w:szCs w:val="18"/>
        </w:rPr>
      </w:pPr>
      <w:r w:rsidRPr="00EF1367">
        <w:rPr>
          <w:sz w:val="18"/>
          <w:szCs w:val="18"/>
        </w:rPr>
        <w:t>Demonstrated pedagogical leadership in early childhood education, including the delivery of high quality early childhood programs; professional learning; and a deep knowledge and understanding of the Early Years Learning Framework. Australian Curriculum and National Quality Framework.</w:t>
      </w:r>
    </w:p>
    <w:p w14:paraId="253E9598" w14:textId="77777777" w:rsidR="00F55132" w:rsidRPr="00EF1367" w:rsidRDefault="00F55132" w:rsidP="005200E7">
      <w:pPr>
        <w:pStyle w:val="ListParagraph"/>
        <w:numPr>
          <w:ilvl w:val="0"/>
          <w:numId w:val="22"/>
        </w:numPr>
        <w:spacing w:after="0" w:line="240" w:lineRule="auto"/>
        <w:ind w:left="284" w:hanging="284"/>
        <w:rPr>
          <w:sz w:val="18"/>
          <w:szCs w:val="18"/>
        </w:rPr>
      </w:pPr>
      <w:r w:rsidRPr="00EF1367">
        <w:rPr>
          <w:sz w:val="18"/>
          <w:szCs w:val="18"/>
        </w:rPr>
        <w:t xml:space="preserve">Experience in providing differentiated pedagogical support and identifying innovative and contextual solutions in response to changing and/or challenging circumstances. </w:t>
      </w:r>
    </w:p>
    <w:p w14:paraId="6CFDAF40" w14:textId="77777777" w:rsidR="00F55132" w:rsidRPr="00EF1367" w:rsidRDefault="00F55132" w:rsidP="005200E7">
      <w:pPr>
        <w:pStyle w:val="ListParagraph"/>
        <w:numPr>
          <w:ilvl w:val="0"/>
          <w:numId w:val="22"/>
        </w:numPr>
        <w:spacing w:after="0" w:line="240" w:lineRule="auto"/>
        <w:ind w:left="284" w:hanging="284"/>
        <w:rPr>
          <w:sz w:val="18"/>
          <w:szCs w:val="18"/>
        </w:rPr>
      </w:pPr>
      <w:r w:rsidRPr="00EF1367">
        <w:rPr>
          <w:sz w:val="18"/>
          <w:szCs w:val="18"/>
        </w:rPr>
        <w:t>Ability to identify, collate and report qualitative and quantitative data to help inform continuous improvement strategies and initiatives.</w:t>
      </w:r>
    </w:p>
    <w:p w14:paraId="5B390B95" w14:textId="77777777" w:rsidR="00F55132" w:rsidRPr="00EF1367" w:rsidRDefault="00F55132" w:rsidP="005200E7">
      <w:pPr>
        <w:pStyle w:val="ListParagraph"/>
        <w:numPr>
          <w:ilvl w:val="0"/>
          <w:numId w:val="22"/>
        </w:numPr>
        <w:spacing w:after="0" w:line="240" w:lineRule="auto"/>
        <w:ind w:left="284" w:hanging="284"/>
        <w:rPr>
          <w:sz w:val="18"/>
          <w:szCs w:val="18"/>
        </w:rPr>
      </w:pPr>
      <w:r w:rsidRPr="00EF1367">
        <w:rPr>
          <w:sz w:val="18"/>
          <w:szCs w:val="18"/>
        </w:rPr>
        <w:t>Highly developed interpersonal, negotiation and communication skills with a demonstrated ability to write clearly and concisely to engage multiple stakeholders.</w:t>
      </w:r>
    </w:p>
    <w:p w14:paraId="65BB2E8C" w14:textId="77777777" w:rsidR="005200E7" w:rsidRPr="00EF1367" w:rsidRDefault="005200E7" w:rsidP="005200E7">
      <w:pPr>
        <w:pStyle w:val="Heading1"/>
        <w:spacing w:before="0"/>
        <w:rPr>
          <w:sz w:val="18"/>
          <w:szCs w:val="18"/>
        </w:rPr>
      </w:pPr>
    </w:p>
    <w:p w14:paraId="367E2B2C" w14:textId="601A22F0" w:rsidR="002A321B" w:rsidRPr="00EF1367" w:rsidRDefault="00784A4B" w:rsidP="005200E7">
      <w:pPr>
        <w:pStyle w:val="Heading1"/>
        <w:spacing w:before="0"/>
        <w:rPr>
          <w:sz w:val="18"/>
          <w:szCs w:val="18"/>
        </w:rPr>
      </w:pPr>
      <w:r w:rsidRPr="00EF1367">
        <w:rPr>
          <w:sz w:val="18"/>
          <w:szCs w:val="18"/>
        </w:rPr>
        <w:t xml:space="preserve">Further </w:t>
      </w:r>
      <w:r w:rsidR="00B84E17" w:rsidRPr="00EF1367">
        <w:rPr>
          <w:sz w:val="18"/>
          <w:szCs w:val="18"/>
        </w:rPr>
        <w:t>i</w:t>
      </w:r>
      <w:r w:rsidR="00D20905" w:rsidRPr="00EF1367">
        <w:rPr>
          <w:sz w:val="18"/>
          <w:szCs w:val="18"/>
        </w:rPr>
        <w:t>nformation</w:t>
      </w:r>
    </w:p>
    <w:p w14:paraId="214AFADF" w14:textId="77777777" w:rsidR="005573A3" w:rsidRPr="00EF1367" w:rsidRDefault="00F55132" w:rsidP="005200E7">
      <w:pPr>
        <w:spacing w:after="0" w:line="240" w:lineRule="auto"/>
        <w:rPr>
          <w:sz w:val="18"/>
          <w:szCs w:val="18"/>
        </w:rPr>
      </w:pPr>
      <w:r w:rsidRPr="00EF1367">
        <w:rPr>
          <w:sz w:val="18"/>
          <w:szCs w:val="18"/>
        </w:rPr>
        <w:t>The successful applicant will be required to hold, or commit to obtaining, a NT driver’s licence and 4WD training. This position is office based and requires frequent travel to urban, rural and remote communities across the NT.</w:t>
      </w:r>
    </w:p>
    <w:p w14:paraId="3DA30D3E" w14:textId="77777777" w:rsidR="00D12236" w:rsidRDefault="00D12236" w:rsidP="005200E7">
      <w:pPr>
        <w:tabs>
          <w:tab w:val="clear" w:pos="4136"/>
          <w:tab w:val="left" w:pos="4536"/>
        </w:tabs>
        <w:spacing w:after="0" w:line="240" w:lineRule="auto"/>
        <w:rPr>
          <w:b/>
          <w:sz w:val="18"/>
          <w:szCs w:val="18"/>
        </w:rPr>
      </w:pPr>
    </w:p>
    <w:p w14:paraId="54870637" w14:textId="1E83B427" w:rsidR="00B14257" w:rsidRPr="00EF1367" w:rsidRDefault="00694FEA" w:rsidP="005200E7">
      <w:pPr>
        <w:tabs>
          <w:tab w:val="clear" w:pos="4136"/>
          <w:tab w:val="left" w:pos="4536"/>
        </w:tabs>
        <w:spacing w:after="0" w:line="240" w:lineRule="auto"/>
        <w:rPr>
          <w:b/>
          <w:sz w:val="18"/>
          <w:szCs w:val="18"/>
        </w:rPr>
      </w:pPr>
      <w:r w:rsidRPr="00EF1367">
        <w:rPr>
          <w:b/>
          <w:sz w:val="18"/>
          <w:szCs w:val="18"/>
        </w:rPr>
        <w:t xml:space="preserve">Approved: </w:t>
      </w:r>
      <w:r w:rsidR="00F55132" w:rsidRPr="00EF1367">
        <w:rPr>
          <w:b/>
          <w:sz w:val="18"/>
          <w:szCs w:val="18"/>
        </w:rPr>
        <w:t>November 2020</w:t>
      </w:r>
      <w:r w:rsidRPr="00EF1367">
        <w:rPr>
          <w:b/>
          <w:sz w:val="18"/>
          <w:szCs w:val="18"/>
        </w:rPr>
        <w:tab/>
      </w:r>
      <w:r w:rsidR="00F55132" w:rsidRPr="00EF1367">
        <w:rPr>
          <w:b/>
          <w:sz w:val="18"/>
          <w:szCs w:val="18"/>
        </w:rPr>
        <w:t>Agnes McGrath - General Manager Early Childhood Education and Care</w:t>
      </w:r>
    </w:p>
    <w:sectPr w:rsidR="00B14257" w:rsidRPr="00EF1367" w:rsidSect="00DE0AA1">
      <w:headerReference w:type="default" r:id="rId14"/>
      <w:footerReference w:type="default" r:id="rId15"/>
      <w:headerReference w:type="first" r:id="rId16"/>
      <w:footerReference w:type="first" r:id="rId17"/>
      <w:pgSz w:w="11906" w:h="16838" w:code="9"/>
      <w:pgMar w:top="736" w:right="566" w:bottom="1418" w:left="567" w:header="284" w:footer="2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31433" w14:textId="77777777" w:rsidR="00EE3A9F" w:rsidRDefault="00EE3A9F" w:rsidP="00EF0B77">
      <w:r>
        <w:separator/>
      </w:r>
    </w:p>
  </w:endnote>
  <w:endnote w:type="continuationSeparator" w:id="0">
    <w:p w14:paraId="1D91553D" w14:textId="77777777" w:rsidR="00EE3A9F" w:rsidRDefault="00EE3A9F"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33642" w14:textId="77777777" w:rsidR="00983000" w:rsidRDefault="00983000"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46DE475E" w14:textId="77777777" w:rsidTr="00D47DC7">
      <w:trPr>
        <w:cantSplit/>
        <w:trHeight w:hRule="exact" w:val="850"/>
      </w:trPr>
      <w:tc>
        <w:tcPr>
          <w:tcW w:w="10318" w:type="dxa"/>
          <w:vAlign w:val="bottom"/>
        </w:tcPr>
        <w:p w14:paraId="0D655334" w14:textId="77777777" w:rsidR="00784A4B" w:rsidRDefault="00784A4B" w:rsidP="00EF0B77">
          <w:pPr>
            <w:rPr>
              <w:rStyle w:val="PageNumber"/>
              <w:b/>
            </w:rPr>
          </w:pPr>
          <w:r>
            <w:rPr>
              <w:rStyle w:val="PageNumber"/>
            </w:rPr>
            <w:t>Office of the Commissioner for Public Employment</w:t>
          </w:r>
        </w:p>
        <w:p w14:paraId="0335A179" w14:textId="6DF46B00" w:rsidR="00CA36A0" w:rsidRDefault="00EE3A9F" w:rsidP="00EF0B77">
          <w:pPr>
            <w:rPr>
              <w:rStyle w:val="PageNumber"/>
            </w:rPr>
          </w:pPr>
          <w:sdt>
            <w:sdtPr>
              <w:rPr>
                <w:rStyle w:val="PageNumber"/>
              </w:rPr>
              <w:alias w:val="Date"/>
              <w:tag w:val=""/>
              <w:id w:val="188578170"/>
              <w:placeholder>
                <w:docPart w:val="5F882C1D1891416F922BB14291026BD8"/>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A45CC7">
                <w:rPr>
                  <w:rStyle w:val="PageNumber"/>
                </w:rPr>
                <w:t>Date</w:t>
              </w:r>
            </w:sdtContent>
          </w:sdt>
          <w:r w:rsidR="00784A4B" w:rsidRPr="00CE6614">
            <w:rPr>
              <w:rStyle w:val="PageNumber"/>
            </w:rPr>
            <w:t xml:space="preserve"> | </w:t>
          </w:r>
          <w:r w:rsidR="00784A4B" w:rsidRPr="00AC4488">
            <w:rPr>
              <w:rStyle w:val="PageNumber"/>
            </w:rPr>
            <w:t xml:space="preserve">Page </w:t>
          </w:r>
          <w:r w:rsidR="00784A4B" w:rsidRPr="00AC4488">
            <w:rPr>
              <w:rStyle w:val="PageNumber"/>
            </w:rPr>
            <w:fldChar w:fldCharType="begin"/>
          </w:r>
          <w:r w:rsidR="00784A4B" w:rsidRPr="00AC4488">
            <w:rPr>
              <w:rStyle w:val="PageNumber"/>
            </w:rPr>
            <w:instrText xml:space="preserve"> PAGE  \* Arabic  \* MERGEFORMAT </w:instrText>
          </w:r>
          <w:r w:rsidR="00784A4B" w:rsidRPr="00AC4488">
            <w:rPr>
              <w:rStyle w:val="PageNumber"/>
            </w:rPr>
            <w:fldChar w:fldCharType="separate"/>
          </w:r>
          <w:r w:rsidR="00EF1367">
            <w:rPr>
              <w:rStyle w:val="PageNumber"/>
              <w:noProof/>
            </w:rPr>
            <w:t>2</w:t>
          </w:r>
          <w:r w:rsidR="00784A4B" w:rsidRPr="00AC4488">
            <w:rPr>
              <w:rStyle w:val="PageNumber"/>
            </w:rPr>
            <w:fldChar w:fldCharType="end"/>
          </w:r>
          <w:r w:rsidR="00784A4B" w:rsidRPr="00AC4488">
            <w:rPr>
              <w:rStyle w:val="PageNumber"/>
            </w:rPr>
            <w:t xml:space="preserve"> of </w:t>
          </w:r>
          <w:r w:rsidR="00784A4B" w:rsidRPr="00AC4488">
            <w:rPr>
              <w:rStyle w:val="PageNumber"/>
            </w:rPr>
            <w:fldChar w:fldCharType="begin"/>
          </w:r>
          <w:r w:rsidR="00784A4B" w:rsidRPr="00AC4488">
            <w:rPr>
              <w:rStyle w:val="PageNumber"/>
            </w:rPr>
            <w:instrText xml:space="preserve"> NUMPAGES  \* Arabic  \* MERGEFORMAT </w:instrText>
          </w:r>
          <w:r w:rsidR="00784A4B" w:rsidRPr="00AC4488">
            <w:rPr>
              <w:rStyle w:val="PageNumber"/>
            </w:rPr>
            <w:fldChar w:fldCharType="separate"/>
          </w:r>
          <w:r w:rsidR="00EF1367">
            <w:rPr>
              <w:rStyle w:val="PageNumber"/>
              <w:noProof/>
            </w:rPr>
            <w:t>2</w:t>
          </w:r>
          <w:r w:rsidR="00784A4B" w:rsidRPr="00AC4488">
            <w:rPr>
              <w:rStyle w:val="PageNumber"/>
            </w:rPr>
            <w:fldChar w:fldCharType="end"/>
          </w:r>
        </w:p>
        <w:p w14:paraId="3B805F8C" w14:textId="77777777" w:rsidR="00784A4B" w:rsidRPr="00AC4488" w:rsidRDefault="00784A4B" w:rsidP="00EF0B77">
          <w:pPr>
            <w:rPr>
              <w:rStyle w:val="PageNumber"/>
            </w:rPr>
          </w:pPr>
        </w:p>
      </w:tc>
    </w:tr>
  </w:tbl>
  <w:p w14:paraId="5864B2E5" w14:textId="77777777" w:rsidR="00CA36A0" w:rsidRPr="00B11C67" w:rsidRDefault="00CA36A0" w:rsidP="00EF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1E666" w14:textId="77777777" w:rsidR="00D15D88" w:rsidRPr="00A45CC7" w:rsidRDefault="00D15D88" w:rsidP="00DE0AA1">
    <w:pPr>
      <w:spacing w:after="0"/>
    </w:pPr>
  </w:p>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71700C" w:rsidRPr="00132658" w14:paraId="08CAA38B" w14:textId="77777777" w:rsidTr="004D29D1">
      <w:trPr>
        <w:cantSplit/>
        <w:trHeight w:val="836"/>
      </w:trPr>
      <w:tc>
        <w:tcPr>
          <w:tcW w:w="7767" w:type="dxa"/>
          <w:vAlign w:val="bottom"/>
        </w:tcPr>
        <w:p w14:paraId="75C0A354" w14:textId="7C7ADAE4" w:rsidR="00784A4B" w:rsidRPr="00CE30CF" w:rsidRDefault="00D47DC7"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12236">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12236">
            <w:rPr>
              <w:rStyle w:val="PageNumber"/>
              <w:noProof/>
            </w:rPr>
            <w:t>1</w:t>
          </w:r>
          <w:r w:rsidRPr="00AC4488">
            <w:rPr>
              <w:rStyle w:val="PageNumber"/>
            </w:rPr>
            <w:fldChar w:fldCharType="end"/>
          </w:r>
        </w:p>
      </w:tc>
      <w:tc>
        <w:tcPr>
          <w:tcW w:w="3148" w:type="dxa"/>
          <w:vAlign w:val="bottom"/>
        </w:tcPr>
        <w:p w14:paraId="7A46CA45" w14:textId="77777777" w:rsidR="0071700C" w:rsidRPr="001E14EB" w:rsidRDefault="00C0624C" w:rsidP="004D29D1">
          <w:pPr>
            <w:spacing w:before="60" w:line="240" w:lineRule="auto"/>
            <w:ind w:right="136"/>
            <w:jc w:val="right"/>
          </w:pPr>
          <w:r>
            <w:rPr>
              <w:noProof/>
            </w:rPr>
            <w:drawing>
              <wp:inline distT="0" distB="0" distL="0" distR="0" wp14:anchorId="2298AA3A" wp14:editId="55C73262">
                <wp:extent cx="1332000" cy="475715"/>
                <wp:effectExtent l="0" t="0" r="1905" b="635"/>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14:paraId="60F0C351" w14:textId="77777777" w:rsidR="00784A4B" w:rsidRPr="00661BE1" w:rsidRDefault="00784A4B"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A31AC" w14:textId="77777777" w:rsidR="00EE3A9F" w:rsidRDefault="00EE3A9F" w:rsidP="00EF0B77">
      <w:r>
        <w:separator/>
      </w:r>
    </w:p>
  </w:footnote>
  <w:footnote w:type="continuationSeparator" w:id="0">
    <w:p w14:paraId="6CD5C4FB" w14:textId="77777777" w:rsidR="00EE3A9F" w:rsidRDefault="00EE3A9F"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681CC" w14:textId="77777777" w:rsidR="00983000" w:rsidRPr="00162207" w:rsidRDefault="00EE3A9F" w:rsidP="00EF0B77">
    <w:pPr>
      <w:pStyle w:val="Head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784A4B">
          <w:t>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09067A55" w14:textId="77777777" w:rsidR="00E54F9E" w:rsidRPr="00AD61DC" w:rsidRDefault="00784A4B" w:rsidP="00AD61DC">
        <w:pPr>
          <w:pStyle w:val="Title"/>
        </w:pPr>
        <w:r w:rsidRPr="00AD61DC">
          <w:t>Job description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 w15:restartNumberingAfterBreak="0">
    <w:nsid w:val="07A9044B"/>
    <w:multiLevelType w:val="hybridMultilevel"/>
    <w:tmpl w:val="9BACA7FE"/>
    <w:lvl w:ilvl="0" w:tplc="0A302EF0">
      <w:start w:val="1"/>
      <w:numFmt w:val="decimal"/>
      <w:lvlText w:val="%1."/>
      <w:lvlJc w:val="left"/>
      <w:pPr>
        <w:ind w:left="4500" w:hanging="41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4D355F"/>
    <w:multiLevelType w:val="hybridMultilevel"/>
    <w:tmpl w:val="859E917C"/>
    <w:lvl w:ilvl="0" w:tplc="E46CA3BC">
      <w:start w:val="1"/>
      <w:numFmt w:val="decimal"/>
      <w:lvlText w:val="%1."/>
      <w:lvlJc w:val="left"/>
      <w:pPr>
        <w:ind w:left="4500" w:hanging="41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3DAD6537"/>
    <w:multiLevelType w:val="hybridMultilevel"/>
    <w:tmpl w:val="6E74B422"/>
    <w:lvl w:ilvl="0" w:tplc="E46CA3BC">
      <w:start w:val="1"/>
      <w:numFmt w:val="decimal"/>
      <w:lvlText w:val="%1."/>
      <w:lvlJc w:val="left"/>
      <w:pPr>
        <w:ind w:left="4500" w:hanging="41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9FD3A20"/>
    <w:multiLevelType w:val="multilevel"/>
    <w:tmpl w:val="3E5E177A"/>
    <w:name w:val="NTG Table Bullet List3322222222222"/>
    <w:numStyleLink w:val="Tablenumberlist"/>
  </w:abstractNum>
  <w:abstractNum w:abstractNumId="28" w15:restartNumberingAfterBreak="0">
    <w:nsid w:val="4A9D1EFA"/>
    <w:multiLevelType w:val="hybridMultilevel"/>
    <w:tmpl w:val="01FEA79E"/>
    <w:lvl w:ilvl="0" w:tplc="E46CA3BC">
      <w:start w:val="1"/>
      <w:numFmt w:val="decimal"/>
      <w:lvlText w:val="%1."/>
      <w:lvlJc w:val="left"/>
      <w:pPr>
        <w:ind w:left="4500" w:hanging="41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3842BC6"/>
    <w:multiLevelType w:val="multilevel"/>
    <w:tmpl w:val="0C78A7AC"/>
    <w:numStyleLink w:val="Tablebulletlist"/>
  </w:abstractNum>
  <w:abstractNum w:abstractNumId="3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6DA2CAE"/>
    <w:multiLevelType w:val="multilevel"/>
    <w:tmpl w:val="3E5E177A"/>
    <w:name w:val="NTG Table Bullet List332222222222222"/>
    <w:numStyleLink w:val="Tablenumberlist"/>
  </w:abstractNum>
  <w:abstractNum w:abstractNumId="34" w15:restartNumberingAfterBreak="0">
    <w:nsid w:val="583359D9"/>
    <w:multiLevelType w:val="multilevel"/>
    <w:tmpl w:val="3E5E177A"/>
    <w:name w:val="NTG Table Bullet List332222222"/>
    <w:numStyleLink w:val="Tablenumberlist"/>
  </w:abstractNum>
  <w:abstractNum w:abstractNumId="35" w15:restartNumberingAfterBreak="0">
    <w:nsid w:val="5B9A5FFE"/>
    <w:multiLevelType w:val="multilevel"/>
    <w:tmpl w:val="0C78A7AC"/>
    <w:name w:val="NTG Table Bullet List33222222222222"/>
    <w:numStyleLink w:val="Tablebulletlist"/>
  </w:abstractNum>
  <w:abstractNum w:abstractNumId="36" w15:restartNumberingAfterBreak="0">
    <w:nsid w:val="5D444259"/>
    <w:multiLevelType w:val="multilevel"/>
    <w:tmpl w:val="0C78A7AC"/>
    <w:name w:val="NTG Table Bullet List332222"/>
    <w:numStyleLink w:val="Tablebulletlist"/>
  </w:abstractNum>
  <w:abstractNum w:abstractNumId="37" w15:restartNumberingAfterBreak="0">
    <w:nsid w:val="69262556"/>
    <w:multiLevelType w:val="multilevel"/>
    <w:tmpl w:val="3E5E177A"/>
    <w:name w:val="NTG Table Bullet List3322222222222222"/>
    <w:numStyleLink w:val="Tablenumberlist"/>
  </w:abstractNum>
  <w:abstractNum w:abstractNumId="38" w15:restartNumberingAfterBreak="0">
    <w:nsid w:val="7453664D"/>
    <w:multiLevelType w:val="multilevel"/>
    <w:tmpl w:val="0C78A7AC"/>
    <w:name w:val="NTG Table Bullet List3322222222222222222"/>
    <w:numStyleLink w:val="Tablebulletlist"/>
  </w:abstractNum>
  <w:abstractNum w:abstractNumId="39" w15:restartNumberingAfterBreak="0">
    <w:nsid w:val="76141D1E"/>
    <w:multiLevelType w:val="multilevel"/>
    <w:tmpl w:val="0C78A7AC"/>
    <w:name w:val="NTG Table Bullet List332222222222"/>
    <w:numStyleLink w:val="Tablebulletlist"/>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E112D27"/>
    <w:multiLevelType w:val="hybridMultilevel"/>
    <w:tmpl w:val="F970FB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4"/>
  </w:num>
  <w:num w:numId="2">
    <w:abstractNumId w:val="16"/>
  </w:num>
  <w:num w:numId="3">
    <w:abstractNumId w:val="40"/>
  </w:num>
  <w:num w:numId="4">
    <w:abstractNumId w:val="29"/>
  </w:num>
  <w:num w:numId="5">
    <w:abstractNumId w:val="20"/>
  </w:num>
  <w:num w:numId="6">
    <w:abstractNumId w:val="12"/>
  </w:num>
  <w:num w:numId="7">
    <w:abstractNumId w:val="31"/>
  </w:num>
  <w:num w:numId="8">
    <w:abstractNumId w:val="19"/>
  </w:num>
  <w:num w:numId="9">
    <w:abstractNumId w:val="0"/>
  </w:num>
  <w:num w:numId="10">
    <w:abstractNumId w:val="7"/>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28"/>
  </w:num>
  <w:num w:numId="18">
    <w:abstractNumId w:val="9"/>
  </w:num>
  <w:num w:numId="19">
    <w:abstractNumId w:val="2"/>
  </w:num>
  <w:num w:numId="20">
    <w:abstractNumId w:val="26"/>
  </w:num>
  <w:num w:numId="21">
    <w:abstractNumId w:val="2"/>
  </w:num>
  <w:num w:numId="22">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1DDF"/>
    <w:rsid w:val="00002A35"/>
    <w:rsid w:val="0000322D"/>
    <w:rsid w:val="00007670"/>
    <w:rsid w:val="00010665"/>
    <w:rsid w:val="0002393A"/>
    <w:rsid w:val="00027DB8"/>
    <w:rsid w:val="00031A96"/>
    <w:rsid w:val="00040BF3"/>
    <w:rsid w:val="0004211C"/>
    <w:rsid w:val="00042C0E"/>
    <w:rsid w:val="00046C59"/>
    <w:rsid w:val="0005119F"/>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4771"/>
    <w:rsid w:val="000962C5"/>
    <w:rsid w:val="00097865"/>
    <w:rsid w:val="000A4317"/>
    <w:rsid w:val="000A559C"/>
    <w:rsid w:val="000B2CA1"/>
    <w:rsid w:val="000D1F29"/>
    <w:rsid w:val="000D633D"/>
    <w:rsid w:val="000E342B"/>
    <w:rsid w:val="000E3ED2"/>
    <w:rsid w:val="000E5DD2"/>
    <w:rsid w:val="000F2958"/>
    <w:rsid w:val="000F3850"/>
    <w:rsid w:val="000F604F"/>
    <w:rsid w:val="000F6504"/>
    <w:rsid w:val="00102582"/>
    <w:rsid w:val="00104E7F"/>
    <w:rsid w:val="001137EC"/>
    <w:rsid w:val="001152F5"/>
    <w:rsid w:val="00117743"/>
    <w:rsid w:val="00117F5B"/>
    <w:rsid w:val="00123471"/>
    <w:rsid w:val="00132658"/>
    <w:rsid w:val="00144126"/>
    <w:rsid w:val="00150DC0"/>
    <w:rsid w:val="0015394D"/>
    <w:rsid w:val="00156CD4"/>
    <w:rsid w:val="0016153B"/>
    <w:rsid w:val="00162207"/>
    <w:rsid w:val="00164A3E"/>
    <w:rsid w:val="00166FF6"/>
    <w:rsid w:val="00171A7B"/>
    <w:rsid w:val="00176123"/>
    <w:rsid w:val="00181620"/>
    <w:rsid w:val="00187130"/>
    <w:rsid w:val="001957AD"/>
    <w:rsid w:val="00196F8E"/>
    <w:rsid w:val="001A2B7F"/>
    <w:rsid w:val="001A3AFD"/>
    <w:rsid w:val="001A496C"/>
    <w:rsid w:val="001A576A"/>
    <w:rsid w:val="001B28DA"/>
    <w:rsid w:val="001B2B6C"/>
    <w:rsid w:val="001B5E90"/>
    <w:rsid w:val="001D01C4"/>
    <w:rsid w:val="001D4F99"/>
    <w:rsid w:val="001D52B0"/>
    <w:rsid w:val="001D5A18"/>
    <w:rsid w:val="001D7CA4"/>
    <w:rsid w:val="001E057F"/>
    <w:rsid w:val="001E14EB"/>
    <w:rsid w:val="001F59E6"/>
    <w:rsid w:val="00203F1C"/>
    <w:rsid w:val="00206936"/>
    <w:rsid w:val="00206C6F"/>
    <w:rsid w:val="00206FBD"/>
    <w:rsid w:val="00207746"/>
    <w:rsid w:val="002235C5"/>
    <w:rsid w:val="00230031"/>
    <w:rsid w:val="002343EC"/>
    <w:rsid w:val="00235C01"/>
    <w:rsid w:val="00247343"/>
    <w:rsid w:val="00255806"/>
    <w:rsid w:val="00260C6D"/>
    <w:rsid w:val="00265C56"/>
    <w:rsid w:val="002716CD"/>
    <w:rsid w:val="00274D4B"/>
    <w:rsid w:val="002806F5"/>
    <w:rsid w:val="00281577"/>
    <w:rsid w:val="00287D73"/>
    <w:rsid w:val="002926BC"/>
    <w:rsid w:val="00293A72"/>
    <w:rsid w:val="002942D4"/>
    <w:rsid w:val="002A0160"/>
    <w:rsid w:val="002A30C3"/>
    <w:rsid w:val="002A321B"/>
    <w:rsid w:val="002A6F6A"/>
    <w:rsid w:val="002A7712"/>
    <w:rsid w:val="002B38F7"/>
    <w:rsid w:val="002B4F50"/>
    <w:rsid w:val="002B5591"/>
    <w:rsid w:val="002B6AA4"/>
    <w:rsid w:val="002C1FE9"/>
    <w:rsid w:val="002C243B"/>
    <w:rsid w:val="002C68C2"/>
    <w:rsid w:val="002D3A57"/>
    <w:rsid w:val="002D6524"/>
    <w:rsid w:val="002D7D05"/>
    <w:rsid w:val="002E20C8"/>
    <w:rsid w:val="002E4290"/>
    <w:rsid w:val="002E66A6"/>
    <w:rsid w:val="002F0DB1"/>
    <w:rsid w:val="002F2885"/>
    <w:rsid w:val="002F45A1"/>
    <w:rsid w:val="0030203D"/>
    <w:rsid w:val="003037F9"/>
    <w:rsid w:val="0030583E"/>
    <w:rsid w:val="00307FE1"/>
    <w:rsid w:val="003116ED"/>
    <w:rsid w:val="003164BA"/>
    <w:rsid w:val="003258E6"/>
    <w:rsid w:val="00340DFB"/>
    <w:rsid w:val="00342283"/>
    <w:rsid w:val="00343A87"/>
    <w:rsid w:val="00344A36"/>
    <w:rsid w:val="003456F4"/>
    <w:rsid w:val="00347FB6"/>
    <w:rsid w:val="0035018D"/>
    <w:rsid w:val="003504FD"/>
    <w:rsid w:val="00350881"/>
    <w:rsid w:val="00357D55"/>
    <w:rsid w:val="00363513"/>
    <w:rsid w:val="003657E5"/>
    <w:rsid w:val="0036589C"/>
    <w:rsid w:val="00371312"/>
    <w:rsid w:val="00371DC7"/>
    <w:rsid w:val="00375EE8"/>
    <w:rsid w:val="00377B21"/>
    <w:rsid w:val="00382A7F"/>
    <w:rsid w:val="00390862"/>
    <w:rsid w:val="00390CE3"/>
    <w:rsid w:val="00394876"/>
    <w:rsid w:val="00394AAF"/>
    <w:rsid w:val="00394CE5"/>
    <w:rsid w:val="003A6341"/>
    <w:rsid w:val="003B67FD"/>
    <w:rsid w:val="003B6A61"/>
    <w:rsid w:val="003C1F95"/>
    <w:rsid w:val="003C2198"/>
    <w:rsid w:val="003C4941"/>
    <w:rsid w:val="003D0F63"/>
    <w:rsid w:val="003D42C0"/>
    <w:rsid w:val="003D4A8F"/>
    <w:rsid w:val="003D5B29"/>
    <w:rsid w:val="003D7818"/>
    <w:rsid w:val="003E2445"/>
    <w:rsid w:val="003E3BB2"/>
    <w:rsid w:val="003F2C34"/>
    <w:rsid w:val="003F5B58"/>
    <w:rsid w:val="0040222A"/>
    <w:rsid w:val="004047BC"/>
    <w:rsid w:val="004100F7"/>
    <w:rsid w:val="00414CB3"/>
    <w:rsid w:val="0041563D"/>
    <w:rsid w:val="004159C8"/>
    <w:rsid w:val="00426E25"/>
    <w:rsid w:val="00427D9C"/>
    <w:rsid w:val="00427E7E"/>
    <w:rsid w:val="0043465D"/>
    <w:rsid w:val="00435082"/>
    <w:rsid w:val="00443B6E"/>
    <w:rsid w:val="00450636"/>
    <w:rsid w:val="0045420A"/>
    <w:rsid w:val="00455301"/>
    <w:rsid w:val="004554D4"/>
    <w:rsid w:val="00461744"/>
    <w:rsid w:val="00466185"/>
    <w:rsid w:val="00466303"/>
    <w:rsid w:val="004668A7"/>
    <w:rsid w:val="00466D96"/>
    <w:rsid w:val="00467747"/>
    <w:rsid w:val="00470017"/>
    <w:rsid w:val="004703EE"/>
    <w:rsid w:val="0047105A"/>
    <w:rsid w:val="00473C98"/>
    <w:rsid w:val="00474965"/>
    <w:rsid w:val="00482DF8"/>
    <w:rsid w:val="004864DE"/>
    <w:rsid w:val="00494BE5"/>
    <w:rsid w:val="004A0EBA"/>
    <w:rsid w:val="004A2538"/>
    <w:rsid w:val="004A331E"/>
    <w:rsid w:val="004A59C3"/>
    <w:rsid w:val="004A7FC2"/>
    <w:rsid w:val="004B0C15"/>
    <w:rsid w:val="004B35EA"/>
    <w:rsid w:val="004B69E4"/>
    <w:rsid w:val="004C27EC"/>
    <w:rsid w:val="004C6C39"/>
    <w:rsid w:val="004D075F"/>
    <w:rsid w:val="004D1B76"/>
    <w:rsid w:val="004D29D1"/>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0E7"/>
    <w:rsid w:val="00520499"/>
    <w:rsid w:val="005249F5"/>
    <w:rsid w:val="005260F7"/>
    <w:rsid w:val="00536D3D"/>
    <w:rsid w:val="00543BD1"/>
    <w:rsid w:val="005558EA"/>
    <w:rsid w:val="00556113"/>
    <w:rsid w:val="005573A3"/>
    <w:rsid w:val="00564C12"/>
    <w:rsid w:val="005654B8"/>
    <w:rsid w:val="00570D94"/>
    <w:rsid w:val="005762CC"/>
    <w:rsid w:val="00582D3D"/>
    <w:rsid w:val="00590040"/>
    <w:rsid w:val="00595386"/>
    <w:rsid w:val="00597234"/>
    <w:rsid w:val="005974AE"/>
    <w:rsid w:val="005A4AC0"/>
    <w:rsid w:val="005A539B"/>
    <w:rsid w:val="005A5FDF"/>
    <w:rsid w:val="005B0FB7"/>
    <w:rsid w:val="005B122A"/>
    <w:rsid w:val="005B1FCB"/>
    <w:rsid w:val="005B5AC2"/>
    <w:rsid w:val="005C2833"/>
    <w:rsid w:val="005E144D"/>
    <w:rsid w:val="005E1500"/>
    <w:rsid w:val="005E277C"/>
    <w:rsid w:val="005E3A43"/>
    <w:rsid w:val="005E6668"/>
    <w:rsid w:val="005F0B17"/>
    <w:rsid w:val="005F6602"/>
    <w:rsid w:val="005F77C7"/>
    <w:rsid w:val="00604C49"/>
    <w:rsid w:val="00620675"/>
    <w:rsid w:val="00622910"/>
    <w:rsid w:val="006254B6"/>
    <w:rsid w:val="006273A2"/>
    <w:rsid w:val="00627FC8"/>
    <w:rsid w:val="006433C3"/>
    <w:rsid w:val="0064651D"/>
    <w:rsid w:val="00650F5B"/>
    <w:rsid w:val="006670D7"/>
    <w:rsid w:val="006719EA"/>
    <w:rsid w:val="00671F13"/>
    <w:rsid w:val="0067400A"/>
    <w:rsid w:val="00680582"/>
    <w:rsid w:val="006847AD"/>
    <w:rsid w:val="006875EA"/>
    <w:rsid w:val="0069047A"/>
    <w:rsid w:val="0069114B"/>
    <w:rsid w:val="006944C1"/>
    <w:rsid w:val="00694FEA"/>
    <w:rsid w:val="00696D9B"/>
    <w:rsid w:val="006A756A"/>
    <w:rsid w:val="006C0EC2"/>
    <w:rsid w:val="006D66F7"/>
    <w:rsid w:val="00705C9D"/>
    <w:rsid w:val="00705F13"/>
    <w:rsid w:val="0070624C"/>
    <w:rsid w:val="00714F1D"/>
    <w:rsid w:val="00715225"/>
    <w:rsid w:val="00716ADB"/>
    <w:rsid w:val="0071700C"/>
    <w:rsid w:val="00720662"/>
    <w:rsid w:val="00720CC6"/>
    <w:rsid w:val="0072196C"/>
    <w:rsid w:val="00722DDB"/>
    <w:rsid w:val="00724728"/>
    <w:rsid w:val="00724F98"/>
    <w:rsid w:val="0072615B"/>
    <w:rsid w:val="00730B9B"/>
    <w:rsid w:val="0073182E"/>
    <w:rsid w:val="007332FF"/>
    <w:rsid w:val="007408F5"/>
    <w:rsid w:val="00741EAE"/>
    <w:rsid w:val="00755248"/>
    <w:rsid w:val="00755545"/>
    <w:rsid w:val="0076190B"/>
    <w:rsid w:val="0076355D"/>
    <w:rsid w:val="00763A2D"/>
    <w:rsid w:val="007676A4"/>
    <w:rsid w:val="00777795"/>
    <w:rsid w:val="00783A57"/>
    <w:rsid w:val="00784A4B"/>
    <w:rsid w:val="00784C92"/>
    <w:rsid w:val="007859CD"/>
    <w:rsid w:val="00785C24"/>
    <w:rsid w:val="007907E4"/>
    <w:rsid w:val="00796461"/>
    <w:rsid w:val="007A6586"/>
    <w:rsid w:val="007A6A4F"/>
    <w:rsid w:val="007B03F5"/>
    <w:rsid w:val="007B5C09"/>
    <w:rsid w:val="007B5DA2"/>
    <w:rsid w:val="007C0966"/>
    <w:rsid w:val="007C19E7"/>
    <w:rsid w:val="007C5CFD"/>
    <w:rsid w:val="007C6D9F"/>
    <w:rsid w:val="007D4893"/>
    <w:rsid w:val="007E70CF"/>
    <w:rsid w:val="007E74A4"/>
    <w:rsid w:val="007F1B6F"/>
    <w:rsid w:val="007F21D4"/>
    <w:rsid w:val="007F263F"/>
    <w:rsid w:val="007F60BB"/>
    <w:rsid w:val="008015A8"/>
    <w:rsid w:val="0080766E"/>
    <w:rsid w:val="00811169"/>
    <w:rsid w:val="00814E11"/>
    <w:rsid w:val="00815297"/>
    <w:rsid w:val="008170DB"/>
    <w:rsid w:val="00817BA1"/>
    <w:rsid w:val="00822F7A"/>
    <w:rsid w:val="00823022"/>
    <w:rsid w:val="0082634E"/>
    <w:rsid w:val="008313C4"/>
    <w:rsid w:val="00835434"/>
    <w:rsid w:val="008358C0"/>
    <w:rsid w:val="00842838"/>
    <w:rsid w:val="008536D8"/>
    <w:rsid w:val="00854EC1"/>
    <w:rsid w:val="0085797F"/>
    <w:rsid w:val="00861DC3"/>
    <w:rsid w:val="00867019"/>
    <w:rsid w:val="00872EF1"/>
    <w:rsid w:val="008735A9"/>
    <w:rsid w:val="00877BC5"/>
    <w:rsid w:val="00877D20"/>
    <w:rsid w:val="00880EB4"/>
    <w:rsid w:val="00881C48"/>
    <w:rsid w:val="00885B80"/>
    <w:rsid w:val="00885C30"/>
    <w:rsid w:val="00885E9B"/>
    <w:rsid w:val="0089368E"/>
    <w:rsid w:val="00893C96"/>
    <w:rsid w:val="0089500A"/>
    <w:rsid w:val="00897C94"/>
    <w:rsid w:val="008A4B30"/>
    <w:rsid w:val="008A7C12"/>
    <w:rsid w:val="008B03CE"/>
    <w:rsid w:val="008B529E"/>
    <w:rsid w:val="008C17FB"/>
    <w:rsid w:val="008C2D32"/>
    <w:rsid w:val="008C70BB"/>
    <w:rsid w:val="008D1B00"/>
    <w:rsid w:val="008D2207"/>
    <w:rsid w:val="008D57B8"/>
    <w:rsid w:val="008D7FAA"/>
    <w:rsid w:val="008E03FC"/>
    <w:rsid w:val="008E510B"/>
    <w:rsid w:val="00902B13"/>
    <w:rsid w:val="00903EEE"/>
    <w:rsid w:val="0090409B"/>
    <w:rsid w:val="00911941"/>
    <w:rsid w:val="009150F4"/>
    <w:rsid w:val="0092024D"/>
    <w:rsid w:val="009247F9"/>
    <w:rsid w:val="00925146"/>
    <w:rsid w:val="00925F0F"/>
    <w:rsid w:val="00931DD5"/>
    <w:rsid w:val="00932F6B"/>
    <w:rsid w:val="009444F0"/>
    <w:rsid w:val="009468BC"/>
    <w:rsid w:val="00947FAE"/>
    <w:rsid w:val="009616DF"/>
    <w:rsid w:val="0096542F"/>
    <w:rsid w:val="009656B1"/>
    <w:rsid w:val="00967FA7"/>
    <w:rsid w:val="00971645"/>
    <w:rsid w:val="00977919"/>
    <w:rsid w:val="00983000"/>
    <w:rsid w:val="00983706"/>
    <w:rsid w:val="009870FA"/>
    <w:rsid w:val="009921C3"/>
    <w:rsid w:val="0099551D"/>
    <w:rsid w:val="009A5897"/>
    <w:rsid w:val="009A5F24"/>
    <w:rsid w:val="009B0B3E"/>
    <w:rsid w:val="009B1913"/>
    <w:rsid w:val="009B6657"/>
    <w:rsid w:val="009B6966"/>
    <w:rsid w:val="009D0EB5"/>
    <w:rsid w:val="009D14F9"/>
    <w:rsid w:val="009D161F"/>
    <w:rsid w:val="009D2B74"/>
    <w:rsid w:val="009D63FF"/>
    <w:rsid w:val="009E175D"/>
    <w:rsid w:val="009E3CC2"/>
    <w:rsid w:val="009F06BD"/>
    <w:rsid w:val="009F2A4D"/>
    <w:rsid w:val="00A00828"/>
    <w:rsid w:val="00A03290"/>
    <w:rsid w:val="00A0387E"/>
    <w:rsid w:val="00A05BFD"/>
    <w:rsid w:val="00A06DD6"/>
    <w:rsid w:val="00A07490"/>
    <w:rsid w:val="00A10145"/>
    <w:rsid w:val="00A10655"/>
    <w:rsid w:val="00A12B64"/>
    <w:rsid w:val="00A149F9"/>
    <w:rsid w:val="00A22C38"/>
    <w:rsid w:val="00A25193"/>
    <w:rsid w:val="00A26E80"/>
    <w:rsid w:val="00A31AE8"/>
    <w:rsid w:val="00A3739D"/>
    <w:rsid w:val="00A37DDA"/>
    <w:rsid w:val="00A45005"/>
    <w:rsid w:val="00A45CC7"/>
    <w:rsid w:val="00A567EE"/>
    <w:rsid w:val="00A70DD8"/>
    <w:rsid w:val="00A76790"/>
    <w:rsid w:val="00A85D0C"/>
    <w:rsid w:val="00A925EC"/>
    <w:rsid w:val="00A929AA"/>
    <w:rsid w:val="00A92B6B"/>
    <w:rsid w:val="00AA541E"/>
    <w:rsid w:val="00AD0DA4"/>
    <w:rsid w:val="00AD4169"/>
    <w:rsid w:val="00AD61DC"/>
    <w:rsid w:val="00AE25C6"/>
    <w:rsid w:val="00AE306C"/>
    <w:rsid w:val="00AE532B"/>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67C00"/>
    <w:rsid w:val="00B709C1"/>
    <w:rsid w:val="00B81261"/>
    <w:rsid w:val="00B8223E"/>
    <w:rsid w:val="00B832AE"/>
    <w:rsid w:val="00B84E17"/>
    <w:rsid w:val="00B86678"/>
    <w:rsid w:val="00B92F9B"/>
    <w:rsid w:val="00B941B3"/>
    <w:rsid w:val="00B96513"/>
    <w:rsid w:val="00BA1D47"/>
    <w:rsid w:val="00BA66F0"/>
    <w:rsid w:val="00BB2239"/>
    <w:rsid w:val="00BB2AE7"/>
    <w:rsid w:val="00BB432E"/>
    <w:rsid w:val="00BB6464"/>
    <w:rsid w:val="00BC1BB8"/>
    <w:rsid w:val="00BD7FE1"/>
    <w:rsid w:val="00BE37CA"/>
    <w:rsid w:val="00BE6144"/>
    <w:rsid w:val="00BE635A"/>
    <w:rsid w:val="00BF17E9"/>
    <w:rsid w:val="00BF2ABB"/>
    <w:rsid w:val="00BF5099"/>
    <w:rsid w:val="00C0624C"/>
    <w:rsid w:val="00C10B5E"/>
    <w:rsid w:val="00C10F10"/>
    <w:rsid w:val="00C15D4D"/>
    <w:rsid w:val="00C175DC"/>
    <w:rsid w:val="00C22495"/>
    <w:rsid w:val="00C30171"/>
    <w:rsid w:val="00C309D8"/>
    <w:rsid w:val="00C43519"/>
    <w:rsid w:val="00C45263"/>
    <w:rsid w:val="00C51537"/>
    <w:rsid w:val="00C52BC3"/>
    <w:rsid w:val="00C61AFA"/>
    <w:rsid w:val="00C61D64"/>
    <w:rsid w:val="00C62099"/>
    <w:rsid w:val="00C62A34"/>
    <w:rsid w:val="00C64EA3"/>
    <w:rsid w:val="00C658D0"/>
    <w:rsid w:val="00C71446"/>
    <w:rsid w:val="00C72867"/>
    <w:rsid w:val="00C75E81"/>
    <w:rsid w:val="00C837D3"/>
    <w:rsid w:val="00C83BB6"/>
    <w:rsid w:val="00C86609"/>
    <w:rsid w:val="00C92B4C"/>
    <w:rsid w:val="00C954F6"/>
    <w:rsid w:val="00CA36A0"/>
    <w:rsid w:val="00CA6BC5"/>
    <w:rsid w:val="00CB0AB1"/>
    <w:rsid w:val="00CB6129"/>
    <w:rsid w:val="00CC4261"/>
    <w:rsid w:val="00CC571B"/>
    <w:rsid w:val="00CC61CD"/>
    <w:rsid w:val="00CC6C02"/>
    <w:rsid w:val="00CC737B"/>
    <w:rsid w:val="00CD5011"/>
    <w:rsid w:val="00CE640F"/>
    <w:rsid w:val="00CE76BC"/>
    <w:rsid w:val="00CF540E"/>
    <w:rsid w:val="00D02F07"/>
    <w:rsid w:val="00D12236"/>
    <w:rsid w:val="00D15D88"/>
    <w:rsid w:val="00D20905"/>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33A1"/>
    <w:rsid w:val="00DA5285"/>
    <w:rsid w:val="00DA7597"/>
    <w:rsid w:val="00DB191D"/>
    <w:rsid w:val="00DB4F91"/>
    <w:rsid w:val="00DB6D0A"/>
    <w:rsid w:val="00DC06BE"/>
    <w:rsid w:val="00DC1F0F"/>
    <w:rsid w:val="00DC3117"/>
    <w:rsid w:val="00DC4E2A"/>
    <w:rsid w:val="00DC5DD9"/>
    <w:rsid w:val="00DC6D2D"/>
    <w:rsid w:val="00DC7AA8"/>
    <w:rsid w:val="00DD0931"/>
    <w:rsid w:val="00DD4E59"/>
    <w:rsid w:val="00DE0AA1"/>
    <w:rsid w:val="00DE33B5"/>
    <w:rsid w:val="00DE5E18"/>
    <w:rsid w:val="00DE7FF6"/>
    <w:rsid w:val="00DF0487"/>
    <w:rsid w:val="00DF5EA4"/>
    <w:rsid w:val="00E02681"/>
    <w:rsid w:val="00E02792"/>
    <w:rsid w:val="00E034D8"/>
    <w:rsid w:val="00E04CC0"/>
    <w:rsid w:val="00E0732E"/>
    <w:rsid w:val="00E15816"/>
    <w:rsid w:val="00E160D5"/>
    <w:rsid w:val="00E239FF"/>
    <w:rsid w:val="00E27D7B"/>
    <w:rsid w:val="00E30556"/>
    <w:rsid w:val="00E30981"/>
    <w:rsid w:val="00E31E14"/>
    <w:rsid w:val="00E33136"/>
    <w:rsid w:val="00E34D7C"/>
    <w:rsid w:val="00E3723D"/>
    <w:rsid w:val="00E44C89"/>
    <w:rsid w:val="00E457A6"/>
    <w:rsid w:val="00E5067F"/>
    <w:rsid w:val="00E54F9E"/>
    <w:rsid w:val="00E56F6A"/>
    <w:rsid w:val="00E61BA2"/>
    <w:rsid w:val="00E63864"/>
    <w:rsid w:val="00E6403F"/>
    <w:rsid w:val="00E75451"/>
    <w:rsid w:val="00E75EA9"/>
    <w:rsid w:val="00E76AD6"/>
    <w:rsid w:val="00E770C4"/>
    <w:rsid w:val="00E80C8B"/>
    <w:rsid w:val="00E84C5A"/>
    <w:rsid w:val="00E861DB"/>
    <w:rsid w:val="00E908F1"/>
    <w:rsid w:val="00E93406"/>
    <w:rsid w:val="00E956C5"/>
    <w:rsid w:val="00E95C39"/>
    <w:rsid w:val="00EA2C39"/>
    <w:rsid w:val="00EA3543"/>
    <w:rsid w:val="00EA7C3B"/>
    <w:rsid w:val="00EB0A3C"/>
    <w:rsid w:val="00EB0A96"/>
    <w:rsid w:val="00EB77F9"/>
    <w:rsid w:val="00EC5769"/>
    <w:rsid w:val="00EC7D00"/>
    <w:rsid w:val="00ED0304"/>
    <w:rsid w:val="00ED4FF7"/>
    <w:rsid w:val="00ED5B7B"/>
    <w:rsid w:val="00EE00A9"/>
    <w:rsid w:val="00EE2D16"/>
    <w:rsid w:val="00EE38FA"/>
    <w:rsid w:val="00EE3A9F"/>
    <w:rsid w:val="00EE3E2C"/>
    <w:rsid w:val="00EE5157"/>
    <w:rsid w:val="00EE5D23"/>
    <w:rsid w:val="00EE750D"/>
    <w:rsid w:val="00EF0B77"/>
    <w:rsid w:val="00EF1367"/>
    <w:rsid w:val="00EF3CA4"/>
    <w:rsid w:val="00EF49A8"/>
    <w:rsid w:val="00EF7859"/>
    <w:rsid w:val="00F014DA"/>
    <w:rsid w:val="00F02591"/>
    <w:rsid w:val="00F07B42"/>
    <w:rsid w:val="00F24D96"/>
    <w:rsid w:val="00F264EA"/>
    <w:rsid w:val="00F30AE1"/>
    <w:rsid w:val="00F33D27"/>
    <w:rsid w:val="00F4205B"/>
    <w:rsid w:val="00F5096B"/>
    <w:rsid w:val="00F55132"/>
    <w:rsid w:val="00F5696E"/>
    <w:rsid w:val="00F60EFF"/>
    <w:rsid w:val="00F67D2D"/>
    <w:rsid w:val="00F858F2"/>
    <w:rsid w:val="00F860CC"/>
    <w:rsid w:val="00F94398"/>
    <w:rsid w:val="00FB2B56"/>
    <w:rsid w:val="00FB5407"/>
    <w:rsid w:val="00FB55D5"/>
    <w:rsid w:val="00FC12BF"/>
    <w:rsid w:val="00FC2C60"/>
    <w:rsid w:val="00FD3E6F"/>
    <w:rsid w:val="00FD51B9"/>
    <w:rsid w:val="00FD5849"/>
    <w:rsid w:val="00FE03E4"/>
    <w:rsid w:val="00FE198F"/>
    <w:rsid w:val="00FE257A"/>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08785"/>
  <w15:docId w15:val="{EC70F2C8-9F83-4446-BD29-61575F7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34"/>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pe.nt.gov.au/employment-conditions-appeals-grievances/special-measur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cpe.nt.gov.au/employment-conditions-appeals-grievances/applying-for-and-filling-jobs/information-for-applic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bs.nt.gov.au/Home/JobDetails?rtfId=20138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ducation.nt.gov.a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meagan.lake@nt.gov.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044A43"/>
    <w:rsid w:val="00045B9C"/>
    <w:rsid w:val="0021636C"/>
    <w:rsid w:val="00271128"/>
    <w:rsid w:val="002B0E17"/>
    <w:rsid w:val="002F5191"/>
    <w:rsid w:val="003808C4"/>
    <w:rsid w:val="00380ED1"/>
    <w:rsid w:val="00543B83"/>
    <w:rsid w:val="00611EB4"/>
    <w:rsid w:val="006A6B3E"/>
    <w:rsid w:val="006D0FE8"/>
    <w:rsid w:val="00740510"/>
    <w:rsid w:val="007611DF"/>
    <w:rsid w:val="0079478A"/>
    <w:rsid w:val="007E2127"/>
    <w:rsid w:val="00910BC7"/>
    <w:rsid w:val="009705E7"/>
    <w:rsid w:val="00977B5D"/>
    <w:rsid w:val="0098413E"/>
    <w:rsid w:val="00A0562C"/>
    <w:rsid w:val="00A442F3"/>
    <w:rsid w:val="00AD765D"/>
    <w:rsid w:val="00DD07B1"/>
    <w:rsid w:val="00DF5ED3"/>
    <w:rsid w:val="00F9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FE8"/>
    <w:rPr>
      <w:color w:val="808080"/>
    </w:rPr>
  </w:style>
  <w:style w:type="paragraph" w:customStyle="1" w:styleId="B1F79050840D495FBE1A0FD027AC6014">
    <w:name w:val="B1F79050840D495FBE1A0FD027AC6014"/>
    <w:rsid w:val="002B0E17"/>
  </w:style>
  <w:style w:type="paragraph" w:customStyle="1" w:styleId="2BED46286F1B4FD78C513E99BB3B61E8">
    <w:name w:val="2BED46286F1B4FD78C513E99BB3B61E8"/>
    <w:rsid w:val="002B0E17"/>
  </w:style>
  <w:style w:type="paragraph" w:customStyle="1" w:styleId="609C5DDCC65D4733A85670C494E68631">
    <w:name w:val="609C5DDCC65D4733A85670C494E68631"/>
    <w:rsid w:val="002B0E17"/>
  </w:style>
  <w:style w:type="paragraph" w:customStyle="1" w:styleId="D8DAABB0F99641F9801C9F5930CE1675">
    <w:name w:val="D8DAABB0F99641F9801C9F5930CE1675"/>
    <w:rsid w:val="002B0E17"/>
  </w:style>
  <w:style w:type="paragraph" w:customStyle="1" w:styleId="1E145B2CADBF41E897048F9430526853">
    <w:name w:val="1E145B2CADBF41E897048F9430526853"/>
    <w:rsid w:val="002B0E17"/>
  </w:style>
  <w:style w:type="paragraph" w:customStyle="1" w:styleId="61A30DCADC9440CB9A33D52A9BC413C4">
    <w:name w:val="61A30DCADC9440CB9A33D52A9BC413C4"/>
    <w:rsid w:val="002B0E17"/>
  </w:style>
  <w:style w:type="paragraph" w:customStyle="1" w:styleId="F971DA53FDE348C086A8EF98DE905640">
    <w:name w:val="F971DA53FDE348C086A8EF98DE905640"/>
    <w:rsid w:val="002B0E17"/>
  </w:style>
  <w:style w:type="paragraph" w:customStyle="1" w:styleId="5B3C4AF15CA84FC39F2FE95B17C99DB1">
    <w:name w:val="5B3C4AF15CA84FC39F2FE95B17C99DB1"/>
    <w:rsid w:val="002B0E17"/>
  </w:style>
  <w:style w:type="paragraph" w:customStyle="1" w:styleId="5F882C1D1891416F922BB14291026BD8">
    <w:name w:val="5F882C1D1891416F922BB14291026BD8"/>
    <w:rsid w:val="002B0E17"/>
  </w:style>
  <w:style w:type="paragraph" w:customStyle="1" w:styleId="A93D6AC65F904DD49744458FB16252C1">
    <w:name w:val="A93D6AC65F904DD49744458FB16252C1"/>
    <w:rsid w:val="00271128"/>
  </w:style>
  <w:style w:type="paragraph" w:customStyle="1" w:styleId="478394B2527641EEBBCF45159E8DE925">
    <w:name w:val="478394B2527641EEBBCF45159E8DE925"/>
    <w:rsid w:val="00271128"/>
  </w:style>
  <w:style w:type="paragraph" w:customStyle="1" w:styleId="E991FF845A684E11A9D2556A6D6AC9B3">
    <w:name w:val="E991FF845A684E11A9D2556A6D6AC9B3"/>
    <w:rsid w:val="00271128"/>
  </w:style>
  <w:style w:type="paragraph" w:customStyle="1" w:styleId="478394B2527641EEBBCF45159E8DE9251">
    <w:name w:val="478394B2527641EEBBCF45159E8DE9251"/>
    <w:rsid w:val="00271128"/>
    <w:pPr>
      <w:spacing w:before="80" w:after="80" w:line="240" w:lineRule="auto"/>
    </w:pPr>
    <w:rPr>
      <w:rFonts w:ascii="Lato" w:eastAsia="Calibri" w:hAnsi="Lato" w:cs="Times New Roman"/>
      <w:lang w:eastAsia="en-US"/>
    </w:rPr>
  </w:style>
  <w:style w:type="paragraph" w:customStyle="1" w:styleId="2BED46286F1B4FD78C513E99BB3B61E81">
    <w:name w:val="2BED46286F1B4FD78C513E99BB3B61E81"/>
    <w:rsid w:val="00271128"/>
    <w:pPr>
      <w:spacing w:before="80" w:after="80" w:line="240" w:lineRule="auto"/>
    </w:pPr>
    <w:rPr>
      <w:rFonts w:ascii="Lato" w:eastAsia="Calibri" w:hAnsi="Lato" w:cs="Times New Roman"/>
      <w:lang w:eastAsia="en-US"/>
    </w:rPr>
  </w:style>
  <w:style w:type="paragraph" w:customStyle="1" w:styleId="E991FF845A684E11A9D2556A6D6AC9B31">
    <w:name w:val="E991FF845A684E11A9D2556A6D6AC9B31"/>
    <w:rsid w:val="00271128"/>
    <w:pPr>
      <w:spacing w:before="80" w:after="80" w:line="240" w:lineRule="auto"/>
    </w:pPr>
    <w:rPr>
      <w:rFonts w:ascii="Lato" w:eastAsia="Calibri" w:hAnsi="Lato" w:cs="Times New Roman"/>
      <w:lang w:eastAsia="en-US"/>
    </w:rPr>
  </w:style>
  <w:style w:type="paragraph" w:customStyle="1" w:styleId="D8DAABB0F99641F9801C9F5930CE16751">
    <w:name w:val="D8DAABB0F99641F9801C9F5930CE16751"/>
    <w:rsid w:val="00271128"/>
    <w:pPr>
      <w:spacing w:before="80" w:after="80" w:line="240" w:lineRule="auto"/>
    </w:pPr>
    <w:rPr>
      <w:rFonts w:ascii="Lato" w:eastAsia="Calibri" w:hAnsi="Lato" w:cs="Times New Roman"/>
      <w:lang w:eastAsia="en-US"/>
    </w:rPr>
  </w:style>
  <w:style w:type="paragraph" w:customStyle="1" w:styleId="61A30DCADC9440CB9A33D52A9BC413C41">
    <w:name w:val="61A30DCADC9440CB9A33D52A9BC413C41"/>
    <w:rsid w:val="00271128"/>
    <w:pPr>
      <w:spacing w:before="80" w:after="80" w:line="240" w:lineRule="auto"/>
    </w:pPr>
    <w:rPr>
      <w:rFonts w:ascii="Lato" w:eastAsia="Calibri" w:hAnsi="Lato" w:cs="Times New Roman"/>
      <w:lang w:eastAsia="en-US"/>
    </w:rPr>
  </w:style>
  <w:style w:type="paragraph" w:customStyle="1" w:styleId="F971DA53FDE348C086A8EF98DE9056401">
    <w:name w:val="F971DA53FDE348C086A8EF98DE9056401"/>
    <w:rsid w:val="00271128"/>
    <w:pPr>
      <w:spacing w:before="80" w:after="80" w:line="240" w:lineRule="auto"/>
    </w:pPr>
    <w:rPr>
      <w:rFonts w:ascii="Lato" w:eastAsia="Calibri" w:hAnsi="Lato" w:cs="Times New Roman"/>
      <w:lang w:eastAsia="en-US"/>
    </w:rPr>
  </w:style>
  <w:style w:type="paragraph" w:customStyle="1" w:styleId="5B3C4AF15CA84FC39F2FE95B17C99DB11">
    <w:name w:val="5B3C4AF15CA84FC39F2FE95B17C99DB11"/>
    <w:rsid w:val="00271128"/>
    <w:pPr>
      <w:spacing w:before="80" w:after="80" w:line="240" w:lineRule="auto"/>
    </w:pPr>
    <w:rPr>
      <w:rFonts w:ascii="Lato" w:eastAsia="Calibri" w:hAnsi="Lato" w:cs="Times New Roman"/>
      <w:lang w:eastAsia="en-US"/>
    </w:rPr>
  </w:style>
  <w:style w:type="paragraph" w:customStyle="1" w:styleId="7EBD4ADBA81E47A6816917966A46DD87">
    <w:name w:val="7EBD4ADBA81E47A6816917966A46DD87"/>
    <w:rsid w:val="00271128"/>
  </w:style>
  <w:style w:type="paragraph" w:customStyle="1" w:styleId="478394B2527641EEBBCF45159E8DE9252">
    <w:name w:val="478394B2527641EEBBCF45159E8DE9252"/>
    <w:rsid w:val="00271128"/>
    <w:pPr>
      <w:spacing w:before="80" w:after="80" w:line="240" w:lineRule="auto"/>
    </w:pPr>
    <w:rPr>
      <w:rFonts w:ascii="Lato" w:eastAsia="Calibri" w:hAnsi="Lato" w:cs="Times New Roman"/>
      <w:lang w:eastAsia="en-US"/>
    </w:rPr>
  </w:style>
  <w:style w:type="paragraph" w:customStyle="1" w:styleId="2BED46286F1B4FD78C513E99BB3B61E82">
    <w:name w:val="2BED46286F1B4FD78C513E99BB3B61E82"/>
    <w:rsid w:val="00271128"/>
    <w:pPr>
      <w:spacing w:before="80" w:after="80" w:line="240" w:lineRule="auto"/>
    </w:pPr>
    <w:rPr>
      <w:rFonts w:ascii="Lato" w:eastAsia="Calibri" w:hAnsi="Lato" w:cs="Times New Roman"/>
      <w:lang w:eastAsia="en-US"/>
    </w:rPr>
  </w:style>
  <w:style w:type="paragraph" w:customStyle="1" w:styleId="E991FF845A684E11A9D2556A6D6AC9B32">
    <w:name w:val="E991FF845A684E11A9D2556A6D6AC9B32"/>
    <w:rsid w:val="00271128"/>
    <w:pPr>
      <w:spacing w:before="80" w:after="80" w:line="240" w:lineRule="auto"/>
    </w:pPr>
    <w:rPr>
      <w:rFonts w:ascii="Lato" w:eastAsia="Calibri" w:hAnsi="Lato" w:cs="Times New Roman"/>
      <w:lang w:eastAsia="en-US"/>
    </w:rPr>
  </w:style>
  <w:style w:type="paragraph" w:customStyle="1" w:styleId="D8DAABB0F99641F9801C9F5930CE16752">
    <w:name w:val="D8DAABB0F99641F9801C9F5930CE16752"/>
    <w:rsid w:val="00271128"/>
    <w:pPr>
      <w:spacing w:before="80" w:after="80" w:line="240" w:lineRule="auto"/>
    </w:pPr>
    <w:rPr>
      <w:rFonts w:ascii="Lato" w:eastAsia="Calibri" w:hAnsi="Lato" w:cs="Times New Roman"/>
      <w:lang w:eastAsia="en-US"/>
    </w:rPr>
  </w:style>
  <w:style w:type="paragraph" w:customStyle="1" w:styleId="61A30DCADC9440CB9A33D52A9BC413C42">
    <w:name w:val="61A30DCADC9440CB9A33D52A9BC413C42"/>
    <w:rsid w:val="00271128"/>
    <w:pPr>
      <w:spacing w:before="80" w:after="80" w:line="240" w:lineRule="auto"/>
    </w:pPr>
    <w:rPr>
      <w:rFonts w:ascii="Lato" w:eastAsia="Calibri" w:hAnsi="Lato" w:cs="Times New Roman"/>
      <w:lang w:eastAsia="en-US"/>
    </w:rPr>
  </w:style>
  <w:style w:type="paragraph" w:customStyle="1" w:styleId="F971DA53FDE348C086A8EF98DE9056402">
    <w:name w:val="F971DA53FDE348C086A8EF98DE9056402"/>
    <w:rsid w:val="00271128"/>
    <w:pPr>
      <w:spacing w:before="80" w:after="80" w:line="240" w:lineRule="auto"/>
    </w:pPr>
    <w:rPr>
      <w:rFonts w:ascii="Lato" w:eastAsia="Calibri" w:hAnsi="Lato" w:cs="Times New Roman"/>
      <w:lang w:eastAsia="en-US"/>
    </w:rPr>
  </w:style>
  <w:style w:type="paragraph" w:customStyle="1" w:styleId="5B3C4AF15CA84FC39F2FE95B17C99DB12">
    <w:name w:val="5B3C4AF15CA84FC39F2FE95B17C99DB12"/>
    <w:rsid w:val="00271128"/>
    <w:pPr>
      <w:spacing w:before="80" w:after="80" w:line="240" w:lineRule="auto"/>
    </w:pPr>
    <w:rPr>
      <w:rFonts w:ascii="Lato" w:eastAsia="Calibri" w:hAnsi="Lato" w:cs="Times New Roman"/>
      <w:lang w:eastAsia="en-US"/>
    </w:rPr>
  </w:style>
  <w:style w:type="paragraph" w:customStyle="1" w:styleId="478394B2527641EEBBCF45159E8DE9253">
    <w:name w:val="478394B2527641EEBBCF45159E8DE9253"/>
    <w:rsid w:val="00271128"/>
    <w:pPr>
      <w:spacing w:before="80" w:after="80" w:line="240" w:lineRule="auto"/>
    </w:pPr>
    <w:rPr>
      <w:rFonts w:ascii="Lato" w:eastAsia="Calibri" w:hAnsi="Lato" w:cs="Times New Roman"/>
      <w:lang w:eastAsia="en-US"/>
    </w:rPr>
  </w:style>
  <w:style w:type="paragraph" w:customStyle="1" w:styleId="2BED46286F1B4FD78C513E99BB3B61E83">
    <w:name w:val="2BED46286F1B4FD78C513E99BB3B61E83"/>
    <w:rsid w:val="00271128"/>
    <w:pPr>
      <w:spacing w:before="80" w:after="80" w:line="240" w:lineRule="auto"/>
    </w:pPr>
    <w:rPr>
      <w:rFonts w:ascii="Lato" w:eastAsia="Calibri" w:hAnsi="Lato" w:cs="Times New Roman"/>
      <w:lang w:eastAsia="en-US"/>
    </w:rPr>
  </w:style>
  <w:style w:type="paragraph" w:customStyle="1" w:styleId="E991FF845A684E11A9D2556A6D6AC9B33">
    <w:name w:val="E991FF845A684E11A9D2556A6D6AC9B33"/>
    <w:rsid w:val="00271128"/>
    <w:pPr>
      <w:spacing w:before="80" w:after="80" w:line="240" w:lineRule="auto"/>
    </w:pPr>
    <w:rPr>
      <w:rFonts w:ascii="Lato" w:eastAsia="Calibri" w:hAnsi="Lato" w:cs="Times New Roman"/>
      <w:lang w:eastAsia="en-US"/>
    </w:rPr>
  </w:style>
  <w:style w:type="paragraph" w:customStyle="1" w:styleId="D8DAABB0F99641F9801C9F5930CE16753">
    <w:name w:val="D8DAABB0F99641F9801C9F5930CE16753"/>
    <w:rsid w:val="00271128"/>
    <w:pPr>
      <w:spacing w:before="80" w:after="80" w:line="240" w:lineRule="auto"/>
    </w:pPr>
    <w:rPr>
      <w:rFonts w:ascii="Lato" w:eastAsia="Calibri" w:hAnsi="Lato" w:cs="Times New Roman"/>
      <w:lang w:eastAsia="en-US"/>
    </w:rPr>
  </w:style>
  <w:style w:type="paragraph" w:customStyle="1" w:styleId="61A30DCADC9440CB9A33D52A9BC413C43">
    <w:name w:val="61A30DCADC9440CB9A33D52A9BC413C43"/>
    <w:rsid w:val="00271128"/>
    <w:pPr>
      <w:spacing w:before="80" w:after="80" w:line="240" w:lineRule="auto"/>
    </w:pPr>
    <w:rPr>
      <w:rFonts w:ascii="Lato" w:eastAsia="Calibri" w:hAnsi="Lato" w:cs="Times New Roman"/>
      <w:lang w:eastAsia="en-US"/>
    </w:rPr>
  </w:style>
  <w:style w:type="paragraph" w:customStyle="1" w:styleId="F971DA53FDE348C086A8EF98DE9056403">
    <w:name w:val="F971DA53FDE348C086A8EF98DE9056403"/>
    <w:rsid w:val="00271128"/>
    <w:pPr>
      <w:spacing w:before="80" w:after="80" w:line="240" w:lineRule="auto"/>
    </w:pPr>
    <w:rPr>
      <w:rFonts w:ascii="Lato" w:eastAsia="Calibri" w:hAnsi="Lato" w:cs="Times New Roman"/>
      <w:lang w:eastAsia="en-US"/>
    </w:rPr>
  </w:style>
  <w:style w:type="paragraph" w:customStyle="1" w:styleId="5B3C4AF15CA84FC39F2FE95B17C99DB13">
    <w:name w:val="5B3C4AF15CA84FC39F2FE95B17C99DB13"/>
    <w:rsid w:val="00271128"/>
    <w:pPr>
      <w:spacing w:before="80" w:after="80" w:line="240" w:lineRule="auto"/>
    </w:pPr>
    <w:rPr>
      <w:rFonts w:ascii="Lato" w:eastAsia="Calibri" w:hAnsi="Lato" w:cs="Times New Roman"/>
      <w:lang w:eastAsia="en-US"/>
    </w:rPr>
  </w:style>
  <w:style w:type="paragraph" w:customStyle="1" w:styleId="178949CAA8F94DAB9AC190C44D2FDECD">
    <w:name w:val="178949CAA8F94DAB9AC190C44D2FDECD"/>
    <w:rsid w:val="00271128"/>
  </w:style>
  <w:style w:type="paragraph" w:customStyle="1" w:styleId="478394B2527641EEBBCF45159E8DE9254">
    <w:name w:val="478394B2527641EEBBCF45159E8DE9254"/>
    <w:rsid w:val="00271128"/>
    <w:pPr>
      <w:spacing w:before="80" w:after="80" w:line="240" w:lineRule="auto"/>
    </w:pPr>
    <w:rPr>
      <w:rFonts w:ascii="Lato" w:eastAsia="Calibri" w:hAnsi="Lato" w:cs="Times New Roman"/>
      <w:lang w:eastAsia="en-US"/>
    </w:rPr>
  </w:style>
  <w:style w:type="paragraph" w:customStyle="1" w:styleId="2BED46286F1B4FD78C513E99BB3B61E84">
    <w:name w:val="2BED46286F1B4FD78C513E99BB3B61E84"/>
    <w:rsid w:val="00271128"/>
    <w:pPr>
      <w:spacing w:before="80" w:after="80" w:line="240" w:lineRule="auto"/>
    </w:pPr>
    <w:rPr>
      <w:rFonts w:ascii="Lato" w:eastAsia="Calibri" w:hAnsi="Lato" w:cs="Times New Roman"/>
      <w:lang w:eastAsia="en-US"/>
    </w:rPr>
  </w:style>
  <w:style w:type="paragraph" w:customStyle="1" w:styleId="E991FF845A684E11A9D2556A6D6AC9B34">
    <w:name w:val="E991FF845A684E11A9D2556A6D6AC9B34"/>
    <w:rsid w:val="00271128"/>
    <w:pPr>
      <w:spacing w:before="80" w:after="80" w:line="240" w:lineRule="auto"/>
    </w:pPr>
    <w:rPr>
      <w:rFonts w:ascii="Lato" w:eastAsia="Calibri" w:hAnsi="Lato" w:cs="Times New Roman"/>
      <w:lang w:eastAsia="en-US"/>
    </w:rPr>
  </w:style>
  <w:style w:type="paragraph" w:customStyle="1" w:styleId="D8DAABB0F99641F9801C9F5930CE16754">
    <w:name w:val="D8DAABB0F99641F9801C9F5930CE16754"/>
    <w:rsid w:val="00271128"/>
    <w:pPr>
      <w:spacing w:before="80" w:after="80" w:line="240" w:lineRule="auto"/>
    </w:pPr>
    <w:rPr>
      <w:rFonts w:ascii="Lato" w:eastAsia="Calibri" w:hAnsi="Lato" w:cs="Times New Roman"/>
      <w:lang w:eastAsia="en-US"/>
    </w:rPr>
  </w:style>
  <w:style w:type="paragraph" w:customStyle="1" w:styleId="178949CAA8F94DAB9AC190C44D2FDECD1">
    <w:name w:val="178949CAA8F94DAB9AC190C44D2FDECD1"/>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4">
    <w:name w:val="61A30DCADC9440CB9A33D52A9BC413C44"/>
    <w:rsid w:val="00271128"/>
    <w:pPr>
      <w:spacing w:before="80" w:after="80" w:line="240" w:lineRule="auto"/>
    </w:pPr>
    <w:rPr>
      <w:rFonts w:ascii="Lato" w:eastAsia="Calibri" w:hAnsi="Lato" w:cs="Times New Roman"/>
      <w:lang w:eastAsia="en-US"/>
    </w:rPr>
  </w:style>
  <w:style w:type="paragraph" w:customStyle="1" w:styleId="F971DA53FDE348C086A8EF98DE9056404">
    <w:name w:val="F971DA53FDE348C086A8EF98DE9056404"/>
    <w:rsid w:val="00271128"/>
    <w:pPr>
      <w:spacing w:before="80" w:after="80" w:line="240" w:lineRule="auto"/>
    </w:pPr>
    <w:rPr>
      <w:rFonts w:ascii="Lato" w:eastAsia="Calibri" w:hAnsi="Lato" w:cs="Times New Roman"/>
      <w:lang w:eastAsia="en-US"/>
    </w:rPr>
  </w:style>
  <w:style w:type="paragraph" w:customStyle="1" w:styleId="5B3C4AF15CA84FC39F2FE95B17C99DB14">
    <w:name w:val="5B3C4AF15CA84FC39F2FE95B17C99DB14"/>
    <w:rsid w:val="00271128"/>
    <w:pPr>
      <w:spacing w:before="80" w:after="80" w:line="240" w:lineRule="auto"/>
    </w:pPr>
    <w:rPr>
      <w:rFonts w:ascii="Lato" w:eastAsia="Calibri" w:hAnsi="Lato" w:cs="Times New Roman"/>
      <w:lang w:eastAsia="en-US"/>
    </w:rPr>
  </w:style>
  <w:style w:type="paragraph" w:customStyle="1" w:styleId="478394B2527641EEBBCF45159E8DE9255">
    <w:name w:val="478394B2527641EEBBCF45159E8DE9255"/>
    <w:rsid w:val="00271128"/>
    <w:pPr>
      <w:spacing w:before="80" w:after="80" w:line="240" w:lineRule="auto"/>
    </w:pPr>
    <w:rPr>
      <w:rFonts w:ascii="Lato" w:eastAsia="Calibri" w:hAnsi="Lato" w:cs="Times New Roman"/>
      <w:lang w:eastAsia="en-US"/>
    </w:rPr>
  </w:style>
  <w:style w:type="paragraph" w:customStyle="1" w:styleId="2BED46286F1B4FD78C513E99BB3B61E85">
    <w:name w:val="2BED46286F1B4FD78C513E99BB3B61E85"/>
    <w:rsid w:val="00271128"/>
    <w:pPr>
      <w:spacing w:before="80" w:after="80" w:line="240" w:lineRule="auto"/>
    </w:pPr>
    <w:rPr>
      <w:rFonts w:ascii="Lato" w:eastAsia="Calibri" w:hAnsi="Lato" w:cs="Times New Roman"/>
      <w:lang w:eastAsia="en-US"/>
    </w:rPr>
  </w:style>
  <w:style w:type="paragraph" w:customStyle="1" w:styleId="E991FF845A684E11A9D2556A6D6AC9B35">
    <w:name w:val="E991FF845A684E11A9D2556A6D6AC9B35"/>
    <w:rsid w:val="00271128"/>
    <w:pPr>
      <w:spacing w:before="80" w:after="80" w:line="240" w:lineRule="auto"/>
    </w:pPr>
    <w:rPr>
      <w:rFonts w:ascii="Lato" w:eastAsia="Calibri" w:hAnsi="Lato" w:cs="Times New Roman"/>
      <w:lang w:eastAsia="en-US"/>
    </w:rPr>
  </w:style>
  <w:style w:type="paragraph" w:customStyle="1" w:styleId="D8DAABB0F99641F9801C9F5930CE16755">
    <w:name w:val="D8DAABB0F99641F9801C9F5930CE16755"/>
    <w:rsid w:val="00271128"/>
    <w:pPr>
      <w:spacing w:before="80" w:after="80" w:line="240" w:lineRule="auto"/>
    </w:pPr>
    <w:rPr>
      <w:rFonts w:ascii="Lato" w:eastAsia="Calibri" w:hAnsi="Lato" w:cs="Times New Roman"/>
      <w:lang w:eastAsia="en-US"/>
    </w:rPr>
  </w:style>
  <w:style w:type="paragraph" w:customStyle="1" w:styleId="178949CAA8F94DAB9AC190C44D2FDECD2">
    <w:name w:val="178949CAA8F94DAB9AC190C44D2FDECD2"/>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5">
    <w:name w:val="61A30DCADC9440CB9A33D52A9BC413C45"/>
    <w:rsid w:val="00271128"/>
    <w:pPr>
      <w:spacing w:before="80" w:after="80" w:line="240" w:lineRule="auto"/>
    </w:pPr>
    <w:rPr>
      <w:rFonts w:ascii="Lato" w:eastAsia="Calibri" w:hAnsi="Lato" w:cs="Times New Roman"/>
      <w:lang w:eastAsia="en-US"/>
    </w:rPr>
  </w:style>
  <w:style w:type="paragraph" w:customStyle="1" w:styleId="F971DA53FDE348C086A8EF98DE9056405">
    <w:name w:val="F971DA53FDE348C086A8EF98DE9056405"/>
    <w:rsid w:val="00271128"/>
    <w:pPr>
      <w:spacing w:before="80" w:after="80" w:line="240" w:lineRule="auto"/>
    </w:pPr>
    <w:rPr>
      <w:rFonts w:ascii="Lato" w:eastAsia="Calibri" w:hAnsi="Lato" w:cs="Times New Roman"/>
      <w:lang w:eastAsia="en-US"/>
    </w:rPr>
  </w:style>
  <w:style w:type="paragraph" w:customStyle="1" w:styleId="5B3C4AF15CA84FC39F2FE95B17C99DB15">
    <w:name w:val="5B3C4AF15CA84FC39F2FE95B17C99DB15"/>
    <w:rsid w:val="00271128"/>
    <w:pPr>
      <w:spacing w:before="80" w:after="80" w:line="240" w:lineRule="auto"/>
    </w:pPr>
    <w:rPr>
      <w:rFonts w:ascii="Lato" w:eastAsia="Calibri" w:hAnsi="Lato" w:cs="Times New Roman"/>
      <w:lang w:eastAsia="en-US"/>
    </w:rPr>
  </w:style>
  <w:style w:type="paragraph" w:customStyle="1" w:styleId="3E1633390BF8454FACFD660293B68291">
    <w:name w:val="3E1633390BF8454FACFD660293B68291"/>
    <w:rsid w:val="00271128"/>
  </w:style>
  <w:style w:type="paragraph" w:customStyle="1" w:styleId="0114D4CB4C0D4BD8930A39D3728F57DB">
    <w:name w:val="0114D4CB4C0D4BD8930A39D3728F57DB"/>
    <w:rsid w:val="00271128"/>
  </w:style>
  <w:style w:type="paragraph" w:customStyle="1" w:styleId="478394B2527641EEBBCF45159E8DE9256">
    <w:name w:val="478394B2527641EEBBCF45159E8DE9256"/>
    <w:rsid w:val="00271128"/>
    <w:pPr>
      <w:spacing w:before="80" w:after="80" w:line="240" w:lineRule="auto"/>
    </w:pPr>
    <w:rPr>
      <w:rFonts w:ascii="Lato" w:eastAsia="Calibri" w:hAnsi="Lato" w:cs="Times New Roman"/>
      <w:lang w:eastAsia="en-US"/>
    </w:rPr>
  </w:style>
  <w:style w:type="paragraph" w:customStyle="1" w:styleId="2BED46286F1B4FD78C513E99BB3B61E86">
    <w:name w:val="2BED46286F1B4FD78C513E99BB3B61E86"/>
    <w:rsid w:val="00271128"/>
    <w:pPr>
      <w:spacing w:before="80" w:after="80" w:line="240" w:lineRule="auto"/>
    </w:pPr>
    <w:rPr>
      <w:rFonts w:ascii="Lato" w:eastAsia="Calibri" w:hAnsi="Lato" w:cs="Times New Roman"/>
      <w:lang w:eastAsia="en-US"/>
    </w:rPr>
  </w:style>
  <w:style w:type="paragraph" w:customStyle="1" w:styleId="E991FF845A684E11A9D2556A6D6AC9B36">
    <w:name w:val="E991FF845A684E11A9D2556A6D6AC9B36"/>
    <w:rsid w:val="00271128"/>
    <w:pPr>
      <w:spacing w:before="80" w:after="80" w:line="240" w:lineRule="auto"/>
    </w:pPr>
    <w:rPr>
      <w:rFonts w:ascii="Lato" w:eastAsia="Calibri" w:hAnsi="Lato" w:cs="Times New Roman"/>
      <w:lang w:eastAsia="en-US"/>
    </w:rPr>
  </w:style>
  <w:style w:type="paragraph" w:customStyle="1" w:styleId="D8DAABB0F99641F9801C9F5930CE16756">
    <w:name w:val="D8DAABB0F99641F9801C9F5930CE16756"/>
    <w:rsid w:val="00271128"/>
    <w:pPr>
      <w:spacing w:before="80" w:after="80" w:line="240" w:lineRule="auto"/>
    </w:pPr>
    <w:rPr>
      <w:rFonts w:ascii="Lato" w:eastAsia="Calibri" w:hAnsi="Lato" w:cs="Times New Roman"/>
      <w:lang w:eastAsia="en-US"/>
    </w:rPr>
  </w:style>
  <w:style w:type="paragraph" w:customStyle="1" w:styleId="178949CAA8F94DAB9AC190C44D2FDECD3">
    <w:name w:val="178949CAA8F94DAB9AC190C44D2FDECD3"/>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6">
    <w:name w:val="61A30DCADC9440CB9A33D52A9BC413C46"/>
    <w:rsid w:val="00271128"/>
    <w:pPr>
      <w:spacing w:before="80" w:after="80" w:line="240" w:lineRule="auto"/>
    </w:pPr>
    <w:rPr>
      <w:rFonts w:ascii="Lato" w:eastAsia="Calibri" w:hAnsi="Lato" w:cs="Times New Roman"/>
      <w:lang w:eastAsia="en-US"/>
    </w:rPr>
  </w:style>
  <w:style w:type="paragraph" w:customStyle="1" w:styleId="0114D4CB4C0D4BD8930A39D3728F57DB1">
    <w:name w:val="0114D4CB4C0D4BD8930A39D3728F57DB1"/>
    <w:rsid w:val="00271128"/>
    <w:pPr>
      <w:spacing w:before="80" w:after="80" w:line="240" w:lineRule="auto"/>
    </w:pPr>
    <w:rPr>
      <w:rFonts w:ascii="Lato" w:eastAsia="Calibri" w:hAnsi="Lato" w:cs="Times New Roman"/>
      <w:lang w:eastAsia="en-US"/>
    </w:rPr>
  </w:style>
  <w:style w:type="paragraph" w:customStyle="1" w:styleId="3E1633390BF8454FACFD660293B682911">
    <w:name w:val="3E1633390BF8454FACFD660293B682911"/>
    <w:rsid w:val="00271128"/>
    <w:pPr>
      <w:spacing w:before="80" w:after="80" w:line="240" w:lineRule="auto"/>
    </w:pPr>
    <w:rPr>
      <w:rFonts w:ascii="Lato" w:eastAsia="Calibri" w:hAnsi="Lato" w:cs="Times New Roman"/>
      <w:lang w:eastAsia="en-US"/>
    </w:rPr>
  </w:style>
  <w:style w:type="paragraph" w:customStyle="1" w:styleId="F971DA53FDE348C086A8EF98DE9056406">
    <w:name w:val="F971DA53FDE348C086A8EF98DE9056406"/>
    <w:rsid w:val="00271128"/>
    <w:pPr>
      <w:spacing w:before="80" w:after="80" w:line="240" w:lineRule="auto"/>
    </w:pPr>
    <w:rPr>
      <w:rFonts w:ascii="Lato" w:eastAsia="Calibri" w:hAnsi="Lato" w:cs="Times New Roman"/>
      <w:lang w:eastAsia="en-US"/>
    </w:rPr>
  </w:style>
  <w:style w:type="paragraph" w:customStyle="1" w:styleId="5B3C4AF15CA84FC39F2FE95B17C99DB16">
    <w:name w:val="5B3C4AF15CA84FC39F2FE95B17C99DB16"/>
    <w:rsid w:val="00271128"/>
    <w:pPr>
      <w:spacing w:before="80" w:after="80" w:line="240" w:lineRule="auto"/>
    </w:pPr>
    <w:rPr>
      <w:rFonts w:ascii="Lato" w:eastAsia="Calibri" w:hAnsi="Lato" w:cs="Times New Roman"/>
      <w:lang w:eastAsia="en-US"/>
    </w:rPr>
  </w:style>
  <w:style w:type="paragraph" w:customStyle="1" w:styleId="478394B2527641EEBBCF45159E8DE9257">
    <w:name w:val="478394B2527641EEBBCF45159E8DE9257"/>
    <w:rsid w:val="00543B83"/>
    <w:pPr>
      <w:spacing w:before="80" w:after="80" w:line="240" w:lineRule="auto"/>
    </w:pPr>
    <w:rPr>
      <w:rFonts w:ascii="Lato" w:eastAsia="Calibri" w:hAnsi="Lato" w:cs="Times New Roman"/>
      <w:lang w:eastAsia="en-US"/>
    </w:rPr>
  </w:style>
  <w:style w:type="paragraph" w:customStyle="1" w:styleId="2BED46286F1B4FD78C513E99BB3B61E87">
    <w:name w:val="2BED46286F1B4FD78C513E99BB3B61E87"/>
    <w:rsid w:val="00543B83"/>
    <w:pPr>
      <w:spacing w:before="80" w:after="80" w:line="240" w:lineRule="auto"/>
    </w:pPr>
    <w:rPr>
      <w:rFonts w:ascii="Lato" w:eastAsia="Calibri" w:hAnsi="Lato" w:cs="Times New Roman"/>
      <w:lang w:eastAsia="en-US"/>
    </w:rPr>
  </w:style>
  <w:style w:type="paragraph" w:customStyle="1" w:styleId="E991FF845A684E11A9D2556A6D6AC9B37">
    <w:name w:val="E991FF845A684E11A9D2556A6D6AC9B37"/>
    <w:rsid w:val="00543B83"/>
    <w:pPr>
      <w:spacing w:before="80" w:after="80" w:line="240" w:lineRule="auto"/>
    </w:pPr>
    <w:rPr>
      <w:rFonts w:ascii="Lato" w:eastAsia="Calibri" w:hAnsi="Lato" w:cs="Times New Roman"/>
      <w:lang w:eastAsia="en-US"/>
    </w:rPr>
  </w:style>
  <w:style w:type="paragraph" w:customStyle="1" w:styleId="D8DAABB0F99641F9801C9F5930CE16757">
    <w:name w:val="D8DAABB0F99641F9801C9F5930CE16757"/>
    <w:rsid w:val="00543B83"/>
    <w:pPr>
      <w:spacing w:before="80" w:after="80" w:line="240" w:lineRule="auto"/>
    </w:pPr>
    <w:rPr>
      <w:rFonts w:ascii="Lato" w:eastAsia="Calibri" w:hAnsi="Lato" w:cs="Times New Roman"/>
      <w:lang w:eastAsia="en-US"/>
    </w:rPr>
  </w:style>
  <w:style w:type="paragraph" w:customStyle="1" w:styleId="178949CAA8F94DAB9AC190C44D2FDECD4">
    <w:name w:val="178949CAA8F94DAB9AC190C44D2FDECD4"/>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7">
    <w:name w:val="61A30DCADC9440CB9A33D52A9BC413C47"/>
    <w:rsid w:val="00543B83"/>
    <w:pPr>
      <w:spacing w:before="80" w:after="80" w:line="240" w:lineRule="auto"/>
    </w:pPr>
    <w:rPr>
      <w:rFonts w:ascii="Lato" w:eastAsia="Calibri" w:hAnsi="Lato" w:cs="Times New Roman"/>
      <w:lang w:eastAsia="en-US"/>
    </w:rPr>
  </w:style>
  <w:style w:type="paragraph" w:customStyle="1" w:styleId="0114D4CB4C0D4BD8930A39D3728F57DB2">
    <w:name w:val="0114D4CB4C0D4BD8930A39D3728F57DB2"/>
    <w:rsid w:val="00543B83"/>
    <w:pPr>
      <w:spacing w:before="80" w:after="80" w:line="240" w:lineRule="auto"/>
    </w:pPr>
    <w:rPr>
      <w:rFonts w:ascii="Lato" w:eastAsia="Calibri" w:hAnsi="Lato" w:cs="Times New Roman"/>
      <w:lang w:eastAsia="en-US"/>
    </w:rPr>
  </w:style>
  <w:style w:type="paragraph" w:customStyle="1" w:styleId="3E1633390BF8454FACFD660293B682912">
    <w:name w:val="3E1633390BF8454FACFD660293B682912"/>
    <w:rsid w:val="00543B83"/>
    <w:pPr>
      <w:spacing w:before="80" w:after="80" w:line="240" w:lineRule="auto"/>
    </w:pPr>
    <w:rPr>
      <w:rFonts w:ascii="Lato" w:eastAsia="Calibri" w:hAnsi="Lato" w:cs="Times New Roman"/>
      <w:lang w:eastAsia="en-US"/>
    </w:rPr>
  </w:style>
  <w:style w:type="paragraph" w:customStyle="1" w:styleId="F971DA53FDE348C086A8EF98DE9056407">
    <w:name w:val="F971DA53FDE348C086A8EF98DE9056407"/>
    <w:rsid w:val="00543B83"/>
    <w:pPr>
      <w:spacing w:before="80" w:after="80" w:line="240" w:lineRule="auto"/>
    </w:pPr>
    <w:rPr>
      <w:rFonts w:ascii="Lato" w:eastAsia="Calibri" w:hAnsi="Lato" w:cs="Times New Roman"/>
      <w:lang w:eastAsia="en-US"/>
    </w:rPr>
  </w:style>
  <w:style w:type="paragraph" w:customStyle="1" w:styleId="5B3C4AF15CA84FC39F2FE95B17C99DB17">
    <w:name w:val="5B3C4AF15CA84FC39F2FE95B17C99DB17"/>
    <w:rsid w:val="00543B83"/>
    <w:pPr>
      <w:spacing w:before="80" w:after="80" w:line="240" w:lineRule="auto"/>
    </w:pPr>
    <w:rPr>
      <w:rFonts w:ascii="Lato" w:eastAsia="Calibri" w:hAnsi="Lato" w:cs="Times New Roman"/>
      <w:lang w:eastAsia="en-US"/>
    </w:rPr>
  </w:style>
  <w:style w:type="paragraph" w:customStyle="1" w:styleId="478394B2527641EEBBCF45159E8DE9258">
    <w:name w:val="478394B2527641EEBBCF45159E8DE9258"/>
    <w:rsid w:val="00543B83"/>
    <w:pPr>
      <w:spacing w:before="80" w:after="80" w:line="240" w:lineRule="auto"/>
    </w:pPr>
    <w:rPr>
      <w:rFonts w:ascii="Lato" w:eastAsia="Calibri" w:hAnsi="Lato" w:cs="Times New Roman"/>
      <w:lang w:eastAsia="en-US"/>
    </w:rPr>
  </w:style>
  <w:style w:type="paragraph" w:customStyle="1" w:styleId="2BED46286F1B4FD78C513E99BB3B61E88">
    <w:name w:val="2BED46286F1B4FD78C513E99BB3B61E88"/>
    <w:rsid w:val="00543B83"/>
    <w:pPr>
      <w:spacing w:before="80" w:after="80" w:line="240" w:lineRule="auto"/>
    </w:pPr>
    <w:rPr>
      <w:rFonts w:ascii="Lato" w:eastAsia="Calibri" w:hAnsi="Lato" w:cs="Times New Roman"/>
      <w:lang w:eastAsia="en-US"/>
    </w:rPr>
  </w:style>
  <w:style w:type="paragraph" w:customStyle="1" w:styleId="E991FF845A684E11A9D2556A6D6AC9B38">
    <w:name w:val="E991FF845A684E11A9D2556A6D6AC9B38"/>
    <w:rsid w:val="00543B83"/>
    <w:pPr>
      <w:spacing w:before="80" w:after="80" w:line="240" w:lineRule="auto"/>
    </w:pPr>
    <w:rPr>
      <w:rFonts w:ascii="Lato" w:eastAsia="Calibri" w:hAnsi="Lato" w:cs="Times New Roman"/>
      <w:lang w:eastAsia="en-US"/>
    </w:rPr>
  </w:style>
  <w:style w:type="paragraph" w:customStyle="1" w:styleId="D8DAABB0F99641F9801C9F5930CE16758">
    <w:name w:val="D8DAABB0F99641F9801C9F5930CE16758"/>
    <w:rsid w:val="00543B83"/>
    <w:pPr>
      <w:spacing w:before="80" w:after="80" w:line="240" w:lineRule="auto"/>
    </w:pPr>
    <w:rPr>
      <w:rFonts w:ascii="Lato" w:eastAsia="Calibri" w:hAnsi="Lato" w:cs="Times New Roman"/>
      <w:lang w:eastAsia="en-US"/>
    </w:rPr>
  </w:style>
  <w:style w:type="paragraph" w:customStyle="1" w:styleId="178949CAA8F94DAB9AC190C44D2FDECD5">
    <w:name w:val="178949CAA8F94DAB9AC190C44D2FDECD5"/>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8">
    <w:name w:val="61A30DCADC9440CB9A33D52A9BC413C48"/>
    <w:rsid w:val="00543B83"/>
    <w:pPr>
      <w:spacing w:before="80" w:after="80" w:line="240" w:lineRule="auto"/>
    </w:pPr>
    <w:rPr>
      <w:rFonts w:ascii="Lato" w:eastAsia="Calibri" w:hAnsi="Lato" w:cs="Times New Roman"/>
      <w:lang w:eastAsia="en-US"/>
    </w:rPr>
  </w:style>
  <w:style w:type="paragraph" w:customStyle="1" w:styleId="0114D4CB4C0D4BD8930A39D3728F57DB3">
    <w:name w:val="0114D4CB4C0D4BD8930A39D3728F57DB3"/>
    <w:rsid w:val="00543B83"/>
    <w:pPr>
      <w:spacing w:before="80" w:after="80" w:line="240" w:lineRule="auto"/>
    </w:pPr>
    <w:rPr>
      <w:rFonts w:ascii="Lato" w:eastAsia="Calibri" w:hAnsi="Lato" w:cs="Times New Roman"/>
      <w:lang w:eastAsia="en-US"/>
    </w:rPr>
  </w:style>
  <w:style w:type="paragraph" w:customStyle="1" w:styleId="F971DA53FDE348C086A8EF98DE9056408">
    <w:name w:val="F971DA53FDE348C086A8EF98DE9056408"/>
    <w:rsid w:val="00543B83"/>
    <w:pPr>
      <w:spacing w:before="80" w:after="80" w:line="240" w:lineRule="auto"/>
    </w:pPr>
    <w:rPr>
      <w:rFonts w:ascii="Lato" w:eastAsia="Calibri" w:hAnsi="Lato" w:cs="Times New Roman"/>
      <w:lang w:eastAsia="en-US"/>
    </w:rPr>
  </w:style>
  <w:style w:type="paragraph" w:customStyle="1" w:styleId="5B3C4AF15CA84FC39F2FE95B17C99DB18">
    <w:name w:val="5B3C4AF15CA84FC39F2FE95B17C99DB18"/>
    <w:rsid w:val="00543B83"/>
    <w:pPr>
      <w:spacing w:before="80" w:after="80" w:line="240" w:lineRule="auto"/>
    </w:pPr>
    <w:rPr>
      <w:rFonts w:ascii="Lato" w:eastAsia="Calibri" w:hAnsi="Lato" w:cs="Times New Roman"/>
      <w:lang w:eastAsia="en-US"/>
    </w:rPr>
  </w:style>
  <w:style w:type="paragraph" w:customStyle="1" w:styleId="F00C50D1C3F84A20854F932503A9A75F">
    <w:name w:val="F00C50D1C3F84A20854F932503A9A75F"/>
    <w:rsid w:val="00543B83"/>
  </w:style>
  <w:style w:type="paragraph" w:customStyle="1" w:styleId="EE9B4D5DD6004D65BCFA9DA36D895C5E">
    <w:name w:val="EE9B4D5DD6004D65BCFA9DA36D895C5E"/>
    <w:rsid w:val="00543B83"/>
  </w:style>
  <w:style w:type="paragraph" w:customStyle="1" w:styleId="F1B4E8BB525641DA998212AD47692087">
    <w:name w:val="F1B4E8BB525641DA998212AD47692087"/>
    <w:rsid w:val="00543B83"/>
  </w:style>
  <w:style w:type="paragraph" w:customStyle="1" w:styleId="6AE5AF4AE8DE466FB98DF1A154173BE0">
    <w:name w:val="6AE5AF4AE8DE466FB98DF1A154173BE0"/>
    <w:rsid w:val="00543B83"/>
  </w:style>
  <w:style w:type="paragraph" w:customStyle="1" w:styleId="478394B2527641EEBBCF45159E8DE9259">
    <w:name w:val="478394B2527641EEBBCF45159E8DE9259"/>
    <w:rsid w:val="00543B83"/>
    <w:pPr>
      <w:spacing w:before="80" w:after="80" w:line="240" w:lineRule="auto"/>
    </w:pPr>
    <w:rPr>
      <w:rFonts w:ascii="Lato" w:eastAsia="Calibri" w:hAnsi="Lato" w:cs="Times New Roman"/>
      <w:lang w:eastAsia="en-US"/>
    </w:rPr>
  </w:style>
  <w:style w:type="paragraph" w:customStyle="1" w:styleId="2BED46286F1B4FD78C513E99BB3B61E89">
    <w:name w:val="2BED46286F1B4FD78C513E99BB3B61E89"/>
    <w:rsid w:val="00543B83"/>
    <w:pPr>
      <w:spacing w:before="80" w:after="80" w:line="240" w:lineRule="auto"/>
    </w:pPr>
    <w:rPr>
      <w:rFonts w:ascii="Lato" w:eastAsia="Calibri" w:hAnsi="Lato" w:cs="Times New Roman"/>
      <w:lang w:eastAsia="en-US"/>
    </w:rPr>
  </w:style>
  <w:style w:type="paragraph" w:customStyle="1" w:styleId="E991FF845A684E11A9D2556A6D6AC9B39">
    <w:name w:val="E991FF845A684E11A9D2556A6D6AC9B39"/>
    <w:rsid w:val="00543B83"/>
    <w:pPr>
      <w:spacing w:before="80" w:after="80" w:line="240" w:lineRule="auto"/>
    </w:pPr>
    <w:rPr>
      <w:rFonts w:ascii="Lato" w:eastAsia="Calibri" w:hAnsi="Lato" w:cs="Times New Roman"/>
      <w:lang w:eastAsia="en-US"/>
    </w:rPr>
  </w:style>
  <w:style w:type="paragraph" w:customStyle="1" w:styleId="D8DAABB0F99641F9801C9F5930CE16759">
    <w:name w:val="D8DAABB0F99641F9801C9F5930CE16759"/>
    <w:rsid w:val="00543B83"/>
    <w:pPr>
      <w:spacing w:before="80" w:after="80" w:line="240" w:lineRule="auto"/>
    </w:pPr>
    <w:rPr>
      <w:rFonts w:ascii="Lato" w:eastAsia="Calibri" w:hAnsi="Lato" w:cs="Times New Roman"/>
      <w:lang w:eastAsia="en-US"/>
    </w:rPr>
  </w:style>
  <w:style w:type="paragraph" w:customStyle="1" w:styleId="178949CAA8F94DAB9AC190C44D2FDECD6">
    <w:name w:val="178949CAA8F94DAB9AC190C44D2FDECD6"/>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1">
    <w:name w:val="EE9B4D5DD6004D65BCFA9DA36D895C5E1"/>
    <w:rsid w:val="00543B83"/>
    <w:pPr>
      <w:spacing w:before="80" w:after="80" w:line="240" w:lineRule="auto"/>
    </w:pPr>
    <w:rPr>
      <w:rFonts w:ascii="Lato" w:eastAsia="Calibri" w:hAnsi="Lato" w:cs="Times New Roman"/>
      <w:lang w:eastAsia="en-US"/>
    </w:rPr>
  </w:style>
  <w:style w:type="paragraph" w:customStyle="1" w:styleId="61A30DCADC9440CB9A33D52A9BC413C49">
    <w:name w:val="61A30DCADC9440CB9A33D52A9BC413C49"/>
    <w:rsid w:val="00543B83"/>
    <w:pPr>
      <w:spacing w:before="80" w:after="80" w:line="240" w:lineRule="auto"/>
    </w:pPr>
    <w:rPr>
      <w:rFonts w:ascii="Lato" w:eastAsia="Calibri" w:hAnsi="Lato" w:cs="Times New Roman"/>
      <w:lang w:eastAsia="en-US"/>
    </w:rPr>
  </w:style>
  <w:style w:type="paragraph" w:customStyle="1" w:styleId="0114D4CB4C0D4BD8930A39D3728F57DB4">
    <w:name w:val="0114D4CB4C0D4BD8930A39D3728F57DB4"/>
    <w:rsid w:val="00543B83"/>
    <w:pPr>
      <w:spacing w:before="80" w:after="80" w:line="240" w:lineRule="auto"/>
    </w:pPr>
    <w:rPr>
      <w:rFonts w:ascii="Lato" w:eastAsia="Calibri" w:hAnsi="Lato" w:cs="Times New Roman"/>
      <w:lang w:eastAsia="en-US"/>
    </w:rPr>
  </w:style>
  <w:style w:type="paragraph" w:customStyle="1" w:styleId="F971DA53FDE348C086A8EF98DE9056409">
    <w:name w:val="F971DA53FDE348C086A8EF98DE9056409"/>
    <w:rsid w:val="00543B83"/>
    <w:pPr>
      <w:spacing w:before="80" w:after="80" w:line="240" w:lineRule="auto"/>
    </w:pPr>
    <w:rPr>
      <w:rFonts w:ascii="Lato" w:eastAsia="Calibri" w:hAnsi="Lato" w:cs="Times New Roman"/>
      <w:lang w:eastAsia="en-US"/>
    </w:rPr>
  </w:style>
  <w:style w:type="paragraph" w:customStyle="1" w:styleId="6AE5AF4AE8DE466FB98DF1A154173BE01">
    <w:name w:val="6AE5AF4AE8DE466FB98DF1A154173BE01"/>
    <w:rsid w:val="00543B83"/>
    <w:pPr>
      <w:spacing w:before="80" w:after="80" w:line="240" w:lineRule="auto"/>
    </w:pPr>
    <w:rPr>
      <w:rFonts w:ascii="Lato" w:eastAsia="Calibri" w:hAnsi="Lato" w:cs="Times New Roman"/>
      <w:lang w:eastAsia="en-US"/>
    </w:rPr>
  </w:style>
  <w:style w:type="paragraph" w:customStyle="1" w:styleId="478394B2527641EEBBCF45159E8DE92510">
    <w:name w:val="478394B2527641EEBBCF45159E8DE92510"/>
    <w:rsid w:val="00543B83"/>
    <w:pPr>
      <w:spacing w:before="80" w:after="80" w:line="240" w:lineRule="auto"/>
    </w:pPr>
    <w:rPr>
      <w:rFonts w:ascii="Lato" w:eastAsia="Calibri" w:hAnsi="Lato" w:cs="Times New Roman"/>
      <w:lang w:eastAsia="en-US"/>
    </w:rPr>
  </w:style>
  <w:style w:type="paragraph" w:customStyle="1" w:styleId="2BED46286F1B4FD78C513E99BB3B61E810">
    <w:name w:val="2BED46286F1B4FD78C513E99BB3B61E810"/>
    <w:rsid w:val="00543B83"/>
    <w:pPr>
      <w:spacing w:before="80" w:after="80" w:line="240" w:lineRule="auto"/>
    </w:pPr>
    <w:rPr>
      <w:rFonts w:ascii="Lato" w:eastAsia="Calibri" w:hAnsi="Lato" w:cs="Times New Roman"/>
      <w:lang w:eastAsia="en-US"/>
    </w:rPr>
  </w:style>
  <w:style w:type="paragraph" w:customStyle="1" w:styleId="E991FF845A684E11A9D2556A6D6AC9B310">
    <w:name w:val="E991FF845A684E11A9D2556A6D6AC9B310"/>
    <w:rsid w:val="00543B83"/>
    <w:pPr>
      <w:spacing w:before="80" w:after="80" w:line="240" w:lineRule="auto"/>
    </w:pPr>
    <w:rPr>
      <w:rFonts w:ascii="Lato" w:eastAsia="Calibri" w:hAnsi="Lato" w:cs="Times New Roman"/>
      <w:lang w:eastAsia="en-US"/>
    </w:rPr>
  </w:style>
  <w:style w:type="paragraph" w:customStyle="1" w:styleId="D8DAABB0F99641F9801C9F5930CE167510">
    <w:name w:val="D8DAABB0F99641F9801C9F5930CE167510"/>
    <w:rsid w:val="00543B83"/>
    <w:pPr>
      <w:spacing w:before="80" w:after="80" w:line="240" w:lineRule="auto"/>
    </w:pPr>
    <w:rPr>
      <w:rFonts w:ascii="Lato" w:eastAsia="Calibri" w:hAnsi="Lato" w:cs="Times New Roman"/>
      <w:lang w:eastAsia="en-US"/>
    </w:rPr>
  </w:style>
  <w:style w:type="paragraph" w:customStyle="1" w:styleId="178949CAA8F94DAB9AC190C44D2FDECD7">
    <w:name w:val="178949CAA8F94DAB9AC190C44D2FDECD7"/>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2">
    <w:name w:val="EE9B4D5DD6004D65BCFA9DA36D895C5E2"/>
    <w:rsid w:val="00543B83"/>
    <w:pPr>
      <w:spacing w:before="80" w:after="80" w:line="240" w:lineRule="auto"/>
    </w:pPr>
    <w:rPr>
      <w:rFonts w:ascii="Lato" w:eastAsia="Calibri" w:hAnsi="Lato" w:cs="Times New Roman"/>
      <w:lang w:eastAsia="en-US"/>
    </w:rPr>
  </w:style>
  <w:style w:type="paragraph" w:customStyle="1" w:styleId="61A30DCADC9440CB9A33D52A9BC413C410">
    <w:name w:val="61A30DCADC9440CB9A33D52A9BC413C410"/>
    <w:rsid w:val="00543B83"/>
    <w:pPr>
      <w:spacing w:before="80" w:after="80" w:line="240" w:lineRule="auto"/>
    </w:pPr>
    <w:rPr>
      <w:rFonts w:ascii="Lato" w:eastAsia="Calibri" w:hAnsi="Lato" w:cs="Times New Roman"/>
      <w:lang w:eastAsia="en-US"/>
    </w:rPr>
  </w:style>
  <w:style w:type="paragraph" w:customStyle="1" w:styleId="0114D4CB4C0D4BD8930A39D3728F57DB5">
    <w:name w:val="0114D4CB4C0D4BD8930A39D3728F57DB5"/>
    <w:rsid w:val="00543B83"/>
    <w:pPr>
      <w:spacing w:before="80" w:after="80" w:line="240" w:lineRule="auto"/>
    </w:pPr>
    <w:rPr>
      <w:rFonts w:ascii="Lato" w:eastAsia="Calibri" w:hAnsi="Lato" w:cs="Times New Roman"/>
      <w:lang w:eastAsia="en-US"/>
    </w:rPr>
  </w:style>
  <w:style w:type="paragraph" w:customStyle="1" w:styleId="F971DA53FDE348C086A8EF98DE90564010">
    <w:name w:val="F971DA53FDE348C086A8EF98DE90564010"/>
    <w:rsid w:val="00543B83"/>
    <w:pPr>
      <w:spacing w:before="80" w:after="80" w:line="240" w:lineRule="auto"/>
    </w:pPr>
    <w:rPr>
      <w:rFonts w:ascii="Lato" w:eastAsia="Calibri" w:hAnsi="Lato" w:cs="Times New Roman"/>
      <w:lang w:eastAsia="en-US"/>
    </w:rPr>
  </w:style>
  <w:style w:type="paragraph" w:customStyle="1" w:styleId="6AE5AF4AE8DE466FB98DF1A154173BE02">
    <w:name w:val="6AE5AF4AE8DE466FB98DF1A154173BE02"/>
    <w:rsid w:val="00543B83"/>
    <w:pPr>
      <w:spacing w:before="80" w:after="80" w:line="240" w:lineRule="auto"/>
    </w:pPr>
    <w:rPr>
      <w:rFonts w:ascii="Lato" w:eastAsia="Calibri" w:hAnsi="Lato" w:cs="Times New Roman"/>
      <w:lang w:eastAsia="en-US"/>
    </w:rPr>
  </w:style>
  <w:style w:type="paragraph" w:customStyle="1" w:styleId="76980620CBA549DAACADA6232509626D">
    <w:name w:val="76980620CBA549DAACADA6232509626D"/>
    <w:rsid w:val="00543B83"/>
  </w:style>
  <w:style w:type="paragraph" w:customStyle="1" w:styleId="45BE74A4CE98488BA9539AEEE3E4338B">
    <w:name w:val="45BE74A4CE98488BA9539AEEE3E4338B"/>
    <w:rsid w:val="00543B83"/>
  </w:style>
  <w:style w:type="paragraph" w:customStyle="1" w:styleId="CAA0A37094FD4EC3912B4E0E68F01409">
    <w:name w:val="CAA0A37094FD4EC3912B4E0E68F01409"/>
    <w:rsid w:val="00543B83"/>
  </w:style>
  <w:style w:type="paragraph" w:customStyle="1" w:styleId="478394B2527641EEBBCF45159E8DE92511">
    <w:name w:val="478394B2527641EEBBCF45159E8DE92511"/>
    <w:rsid w:val="00543B83"/>
    <w:pPr>
      <w:spacing w:before="80" w:after="80" w:line="240" w:lineRule="auto"/>
    </w:pPr>
    <w:rPr>
      <w:rFonts w:ascii="Lato" w:eastAsia="Calibri" w:hAnsi="Lato" w:cs="Times New Roman"/>
      <w:lang w:eastAsia="en-US"/>
    </w:rPr>
  </w:style>
  <w:style w:type="paragraph" w:customStyle="1" w:styleId="2BED46286F1B4FD78C513E99BB3B61E811">
    <w:name w:val="2BED46286F1B4FD78C513E99BB3B61E811"/>
    <w:rsid w:val="00543B83"/>
    <w:pPr>
      <w:spacing w:before="80" w:after="80" w:line="240" w:lineRule="auto"/>
    </w:pPr>
    <w:rPr>
      <w:rFonts w:ascii="Lato" w:eastAsia="Calibri" w:hAnsi="Lato" w:cs="Times New Roman"/>
      <w:lang w:eastAsia="en-US"/>
    </w:rPr>
  </w:style>
  <w:style w:type="paragraph" w:customStyle="1" w:styleId="E991FF845A684E11A9D2556A6D6AC9B311">
    <w:name w:val="E991FF845A684E11A9D2556A6D6AC9B311"/>
    <w:rsid w:val="00543B83"/>
    <w:pPr>
      <w:spacing w:before="80" w:after="80" w:line="240" w:lineRule="auto"/>
    </w:pPr>
    <w:rPr>
      <w:rFonts w:ascii="Lato" w:eastAsia="Calibri" w:hAnsi="Lato" w:cs="Times New Roman"/>
      <w:lang w:eastAsia="en-US"/>
    </w:rPr>
  </w:style>
  <w:style w:type="paragraph" w:customStyle="1" w:styleId="D8DAABB0F99641F9801C9F5930CE167511">
    <w:name w:val="D8DAABB0F99641F9801C9F5930CE167511"/>
    <w:rsid w:val="00543B83"/>
    <w:pPr>
      <w:spacing w:before="80" w:after="80" w:line="240" w:lineRule="auto"/>
    </w:pPr>
    <w:rPr>
      <w:rFonts w:ascii="Lato" w:eastAsia="Calibri" w:hAnsi="Lato" w:cs="Times New Roman"/>
      <w:lang w:eastAsia="en-US"/>
    </w:rPr>
  </w:style>
  <w:style w:type="paragraph" w:customStyle="1" w:styleId="178949CAA8F94DAB9AC190C44D2FDECD8">
    <w:name w:val="178949CAA8F94DAB9AC190C44D2FDECD8"/>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3">
    <w:name w:val="EE9B4D5DD6004D65BCFA9DA36D895C5E3"/>
    <w:rsid w:val="00543B83"/>
    <w:pPr>
      <w:spacing w:before="80" w:after="80" w:line="240" w:lineRule="auto"/>
    </w:pPr>
    <w:rPr>
      <w:rFonts w:ascii="Lato" w:eastAsia="Calibri" w:hAnsi="Lato" w:cs="Times New Roman"/>
      <w:lang w:eastAsia="en-US"/>
    </w:rPr>
  </w:style>
  <w:style w:type="paragraph" w:customStyle="1" w:styleId="61A30DCADC9440CB9A33D52A9BC413C411">
    <w:name w:val="61A30DCADC9440CB9A33D52A9BC413C411"/>
    <w:rsid w:val="00543B83"/>
    <w:pPr>
      <w:spacing w:before="80" w:after="80" w:line="240" w:lineRule="auto"/>
    </w:pPr>
    <w:rPr>
      <w:rFonts w:ascii="Lato" w:eastAsia="Calibri" w:hAnsi="Lato" w:cs="Times New Roman"/>
      <w:lang w:eastAsia="en-US"/>
    </w:rPr>
  </w:style>
  <w:style w:type="paragraph" w:customStyle="1" w:styleId="76980620CBA549DAACADA6232509626D1">
    <w:name w:val="76980620CBA549DAACADA6232509626D1"/>
    <w:rsid w:val="00543B83"/>
    <w:pPr>
      <w:spacing w:before="80" w:after="80" w:line="240" w:lineRule="auto"/>
    </w:pPr>
    <w:rPr>
      <w:rFonts w:ascii="Lato" w:eastAsia="Calibri" w:hAnsi="Lato" w:cs="Times New Roman"/>
      <w:lang w:eastAsia="en-US"/>
    </w:rPr>
  </w:style>
  <w:style w:type="paragraph" w:customStyle="1" w:styleId="F971DA53FDE348C086A8EF98DE90564011">
    <w:name w:val="F971DA53FDE348C086A8EF98DE90564011"/>
    <w:rsid w:val="00543B83"/>
    <w:pPr>
      <w:spacing w:before="80" w:after="80" w:line="240" w:lineRule="auto"/>
    </w:pPr>
    <w:rPr>
      <w:rFonts w:ascii="Lato" w:eastAsia="Calibri" w:hAnsi="Lato" w:cs="Times New Roman"/>
      <w:lang w:eastAsia="en-US"/>
    </w:rPr>
  </w:style>
  <w:style w:type="paragraph" w:customStyle="1" w:styleId="6AE5AF4AE8DE466FB98DF1A154173BE03">
    <w:name w:val="6AE5AF4AE8DE466FB98DF1A154173BE03"/>
    <w:rsid w:val="00543B83"/>
    <w:pPr>
      <w:spacing w:before="80" w:after="80" w:line="240" w:lineRule="auto"/>
    </w:pPr>
    <w:rPr>
      <w:rFonts w:ascii="Lato" w:eastAsia="Calibri" w:hAnsi="Lato" w:cs="Times New Roman"/>
      <w:lang w:eastAsia="en-US"/>
    </w:rPr>
  </w:style>
  <w:style w:type="paragraph" w:customStyle="1" w:styleId="2B4E9CCC21C349678256E97CD2A8D8A6">
    <w:name w:val="2B4E9CCC21C349678256E97CD2A8D8A6"/>
    <w:rsid w:val="009705E7"/>
  </w:style>
  <w:style w:type="paragraph" w:customStyle="1" w:styleId="478394B2527641EEBBCF45159E8DE92512">
    <w:name w:val="478394B2527641EEBBCF45159E8DE92512"/>
    <w:rsid w:val="009705E7"/>
    <w:pPr>
      <w:spacing w:before="80" w:after="80" w:line="240" w:lineRule="auto"/>
    </w:pPr>
    <w:rPr>
      <w:rFonts w:ascii="Lato" w:eastAsia="Calibri" w:hAnsi="Lato" w:cs="Times New Roman"/>
      <w:lang w:eastAsia="en-US"/>
    </w:rPr>
  </w:style>
  <w:style w:type="paragraph" w:customStyle="1" w:styleId="2BED46286F1B4FD78C513E99BB3B61E812">
    <w:name w:val="2BED46286F1B4FD78C513E99BB3B61E812"/>
    <w:rsid w:val="009705E7"/>
    <w:pPr>
      <w:spacing w:before="80" w:after="80" w:line="240" w:lineRule="auto"/>
    </w:pPr>
    <w:rPr>
      <w:rFonts w:ascii="Lato" w:eastAsia="Calibri" w:hAnsi="Lato" w:cs="Times New Roman"/>
      <w:lang w:eastAsia="en-US"/>
    </w:rPr>
  </w:style>
  <w:style w:type="paragraph" w:customStyle="1" w:styleId="E991FF845A684E11A9D2556A6D6AC9B312">
    <w:name w:val="E991FF845A684E11A9D2556A6D6AC9B312"/>
    <w:rsid w:val="009705E7"/>
    <w:pPr>
      <w:spacing w:before="80" w:after="80" w:line="240" w:lineRule="auto"/>
    </w:pPr>
    <w:rPr>
      <w:rFonts w:ascii="Lato" w:eastAsia="Calibri" w:hAnsi="Lato" w:cs="Times New Roman"/>
      <w:lang w:eastAsia="en-US"/>
    </w:rPr>
  </w:style>
  <w:style w:type="paragraph" w:customStyle="1" w:styleId="D8DAABB0F99641F9801C9F5930CE167512">
    <w:name w:val="D8DAABB0F99641F9801C9F5930CE167512"/>
    <w:rsid w:val="009705E7"/>
    <w:pPr>
      <w:spacing w:before="80" w:after="80" w:line="240" w:lineRule="auto"/>
    </w:pPr>
    <w:rPr>
      <w:rFonts w:ascii="Lato" w:eastAsia="Calibri" w:hAnsi="Lato" w:cs="Times New Roman"/>
      <w:lang w:eastAsia="en-US"/>
    </w:rPr>
  </w:style>
  <w:style w:type="paragraph" w:customStyle="1" w:styleId="178949CAA8F94DAB9AC190C44D2FDECD9">
    <w:name w:val="178949CAA8F94DAB9AC190C44D2FDECD9"/>
    <w:rsid w:val="009705E7"/>
    <w:pPr>
      <w:tabs>
        <w:tab w:val="left" w:pos="4136"/>
      </w:tabs>
      <w:spacing w:after="0" w:line="240" w:lineRule="auto"/>
    </w:pPr>
    <w:rPr>
      <w:rFonts w:ascii="Lato" w:eastAsia="Times New Roman" w:hAnsi="Lato" w:cs="Times New Roman"/>
      <w:sz w:val="20"/>
      <w:szCs w:val="20"/>
    </w:rPr>
  </w:style>
  <w:style w:type="paragraph" w:customStyle="1" w:styleId="EE9B4D5DD6004D65BCFA9DA36D895C5E4">
    <w:name w:val="EE9B4D5DD6004D65BCFA9DA36D895C5E4"/>
    <w:rsid w:val="009705E7"/>
    <w:pPr>
      <w:spacing w:before="80" w:after="80" w:line="240" w:lineRule="auto"/>
    </w:pPr>
    <w:rPr>
      <w:rFonts w:ascii="Lato" w:eastAsia="Calibri" w:hAnsi="Lato" w:cs="Times New Roman"/>
      <w:lang w:eastAsia="en-US"/>
    </w:rPr>
  </w:style>
  <w:style w:type="paragraph" w:customStyle="1" w:styleId="61A30DCADC9440CB9A33D52A9BC413C412">
    <w:name w:val="61A30DCADC9440CB9A33D52A9BC413C412"/>
    <w:rsid w:val="009705E7"/>
    <w:pPr>
      <w:spacing w:before="80" w:after="80" w:line="240" w:lineRule="auto"/>
    </w:pPr>
    <w:rPr>
      <w:rFonts w:ascii="Lato" w:eastAsia="Calibri" w:hAnsi="Lato" w:cs="Times New Roman"/>
      <w:lang w:eastAsia="en-US"/>
    </w:rPr>
  </w:style>
  <w:style w:type="paragraph" w:customStyle="1" w:styleId="76980620CBA549DAACADA6232509626D2">
    <w:name w:val="76980620CBA549DAACADA6232509626D2"/>
    <w:rsid w:val="009705E7"/>
    <w:pPr>
      <w:spacing w:before="80" w:after="80" w:line="240" w:lineRule="auto"/>
    </w:pPr>
    <w:rPr>
      <w:rFonts w:ascii="Lato" w:eastAsia="Calibri" w:hAnsi="Lato" w:cs="Times New Roman"/>
      <w:lang w:eastAsia="en-US"/>
    </w:rPr>
  </w:style>
  <w:style w:type="paragraph" w:customStyle="1" w:styleId="2B4E9CCC21C349678256E97CD2A8D8A61">
    <w:name w:val="2B4E9CCC21C349678256E97CD2A8D8A61"/>
    <w:rsid w:val="009705E7"/>
    <w:pPr>
      <w:spacing w:before="80" w:after="80" w:line="240" w:lineRule="auto"/>
    </w:pPr>
    <w:rPr>
      <w:rFonts w:ascii="Lato" w:eastAsia="Calibri" w:hAnsi="Lato" w:cs="Times New Roman"/>
      <w:lang w:eastAsia="en-US"/>
    </w:rPr>
  </w:style>
  <w:style w:type="paragraph" w:customStyle="1" w:styleId="F971DA53FDE348C086A8EF98DE90564012">
    <w:name w:val="F971DA53FDE348C086A8EF98DE90564012"/>
    <w:rsid w:val="009705E7"/>
    <w:pPr>
      <w:spacing w:before="80" w:after="80" w:line="240" w:lineRule="auto"/>
    </w:pPr>
    <w:rPr>
      <w:rFonts w:ascii="Lato" w:eastAsia="Calibri" w:hAnsi="Lato" w:cs="Times New Roman"/>
      <w:lang w:eastAsia="en-US"/>
    </w:rPr>
  </w:style>
  <w:style w:type="paragraph" w:customStyle="1" w:styleId="6AE5AF4AE8DE466FB98DF1A154173BE04">
    <w:name w:val="6AE5AF4AE8DE466FB98DF1A154173BE04"/>
    <w:rsid w:val="009705E7"/>
    <w:pPr>
      <w:spacing w:before="80" w:after="80" w:line="240" w:lineRule="auto"/>
    </w:pPr>
    <w:rPr>
      <w:rFonts w:ascii="Lato" w:eastAsia="Calibri" w:hAnsi="Lato" w:cs="Times New Roman"/>
      <w:lang w:eastAsia="en-US"/>
    </w:rPr>
  </w:style>
  <w:style w:type="paragraph" w:customStyle="1" w:styleId="39E6229F870B4D2B8493E4803D45FB87">
    <w:name w:val="39E6229F870B4D2B8493E4803D45FB87"/>
    <w:rsid w:val="009705E7"/>
  </w:style>
  <w:style w:type="paragraph" w:customStyle="1" w:styleId="44E9F57A05F44FA3BB0B5518DD735A92">
    <w:name w:val="44E9F57A05F44FA3BB0B5518DD735A92"/>
    <w:rsid w:val="00DF5ED3"/>
  </w:style>
  <w:style w:type="paragraph" w:customStyle="1" w:styleId="5564E04836B34AF69EDD5C3D401AB1AC">
    <w:name w:val="5564E04836B34AF69EDD5C3D401AB1AC"/>
    <w:rsid w:val="00DF5ED3"/>
  </w:style>
  <w:style w:type="paragraph" w:customStyle="1" w:styleId="335AFB61B0BA4DFD84DAF9C76C8BAB39">
    <w:name w:val="335AFB61B0BA4DFD84DAF9C76C8BAB39"/>
    <w:rsid w:val="00DF5ED3"/>
  </w:style>
  <w:style w:type="paragraph" w:customStyle="1" w:styleId="5BCE222A722F488A83B05315539D645B">
    <w:name w:val="5BCE222A722F488A83B05315539D645B"/>
    <w:rsid w:val="0079478A"/>
  </w:style>
  <w:style w:type="paragraph" w:customStyle="1" w:styleId="9CF765660AA541D49BFEF9407931654E">
    <w:name w:val="9CF765660AA541D49BFEF9407931654E"/>
    <w:rsid w:val="0079478A"/>
  </w:style>
  <w:style w:type="paragraph" w:customStyle="1" w:styleId="841672062CF94CDE9BBDA6528C2577BC">
    <w:name w:val="841672062CF94CDE9BBDA6528C2577BC"/>
    <w:rsid w:val="0079478A"/>
  </w:style>
  <w:style w:type="paragraph" w:customStyle="1" w:styleId="3B03C319E5BA45DD90C4274F052D5039">
    <w:name w:val="3B03C319E5BA45DD90C4274F052D5039"/>
    <w:rsid w:val="0079478A"/>
  </w:style>
  <w:style w:type="paragraph" w:customStyle="1" w:styleId="30EBE337F7114E9694260CDC102BDEFB">
    <w:name w:val="30EBE337F7114E9694260CDC102BDEFB"/>
    <w:rsid w:val="0079478A"/>
  </w:style>
  <w:style w:type="paragraph" w:customStyle="1" w:styleId="93FD398385F64743856229D0E5C685B5">
    <w:name w:val="93FD398385F64743856229D0E5C685B5"/>
    <w:rsid w:val="0079478A"/>
  </w:style>
  <w:style w:type="paragraph" w:customStyle="1" w:styleId="6B9A61F3943544E59F82C1C0EAA22FBA">
    <w:name w:val="6B9A61F3943544E59F82C1C0EAA22FBA"/>
    <w:rsid w:val="0079478A"/>
  </w:style>
  <w:style w:type="paragraph" w:customStyle="1" w:styleId="5D9B922EF9C541A7A1FD2F4AE2F84A7D">
    <w:name w:val="5D9B922EF9C541A7A1FD2F4AE2F84A7D"/>
    <w:rsid w:val="0079478A"/>
  </w:style>
  <w:style w:type="paragraph" w:customStyle="1" w:styleId="6B7580053001498B91C448388C97DFCB">
    <w:name w:val="6B7580053001498B91C448388C97DFCB"/>
    <w:rsid w:val="0079478A"/>
  </w:style>
  <w:style w:type="paragraph" w:customStyle="1" w:styleId="BE32542A35AA495D9749B9A258BDBAAB">
    <w:name w:val="BE32542A35AA495D9749B9A258BDBAAB"/>
    <w:rsid w:val="0079478A"/>
  </w:style>
  <w:style w:type="paragraph" w:customStyle="1" w:styleId="F1FD85E66C9043B08FC773BD2320A224">
    <w:name w:val="F1FD85E66C9043B08FC773BD2320A224"/>
    <w:rsid w:val="0079478A"/>
  </w:style>
  <w:style w:type="paragraph" w:customStyle="1" w:styleId="F991260D47F943BA9084D03E146317C3">
    <w:name w:val="F991260D47F943BA9084D03E146317C3"/>
    <w:rsid w:val="0079478A"/>
  </w:style>
  <w:style w:type="paragraph" w:customStyle="1" w:styleId="EB54B435168E467CB7013895BB0614A3">
    <w:name w:val="EB54B435168E467CB7013895BB0614A3"/>
    <w:rsid w:val="0079478A"/>
  </w:style>
  <w:style w:type="paragraph" w:customStyle="1" w:styleId="8580C6D4965340D2961D1AD46ABC1C62">
    <w:name w:val="8580C6D4965340D2961D1AD46ABC1C62"/>
    <w:rsid w:val="0079478A"/>
  </w:style>
  <w:style w:type="paragraph" w:customStyle="1" w:styleId="4D5E31A07AE14C81936C3E8912986CE7">
    <w:name w:val="4D5E31A07AE14C81936C3E8912986CE7"/>
    <w:rsid w:val="0079478A"/>
  </w:style>
  <w:style w:type="paragraph" w:customStyle="1" w:styleId="7546BFCF9B2F4CAD913ACE9CF44F7891">
    <w:name w:val="7546BFCF9B2F4CAD913ACE9CF44F7891"/>
    <w:rsid w:val="0079478A"/>
  </w:style>
  <w:style w:type="paragraph" w:customStyle="1" w:styleId="BA9F798A5688467D9D40F56BEC21F505">
    <w:name w:val="BA9F798A5688467D9D40F56BEC21F505"/>
    <w:rsid w:val="0079478A"/>
  </w:style>
  <w:style w:type="paragraph" w:customStyle="1" w:styleId="631D877D239643509161A4C5ED7D55DE">
    <w:name w:val="631D877D239643509161A4C5ED7D55DE"/>
    <w:rsid w:val="0079478A"/>
  </w:style>
  <w:style w:type="paragraph" w:customStyle="1" w:styleId="E1AE28C24F774857B97AC1DE716281A5">
    <w:name w:val="E1AE28C24F774857B97AC1DE716281A5"/>
    <w:rsid w:val="006D0FE8"/>
  </w:style>
  <w:style w:type="paragraph" w:customStyle="1" w:styleId="E29B314DC9E84EE292215C06028CA90D">
    <w:name w:val="E29B314DC9E84EE292215C06028CA90D"/>
    <w:rsid w:val="006D0FE8"/>
  </w:style>
  <w:style w:type="paragraph" w:customStyle="1" w:styleId="47CDFB096BD14EDCB5B39DFB2BAAE49B">
    <w:name w:val="47CDFB096BD14EDCB5B39DFB2BAAE49B"/>
    <w:rsid w:val="006D0FE8"/>
  </w:style>
  <w:style w:type="paragraph" w:customStyle="1" w:styleId="FC2BDAA96A694751986891ADA9A464E9">
    <w:name w:val="FC2BDAA96A694751986891ADA9A464E9"/>
    <w:rsid w:val="006D0FE8"/>
  </w:style>
  <w:style w:type="paragraph" w:customStyle="1" w:styleId="6D609496D32D4BE4A340AA6F69C7C240">
    <w:name w:val="6D609496D32D4BE4A340AA6F69C7C240"/>
    <w:rsid w:val="006D0FE8"/>
  </w:style>
  <w:style w:type="paragraph" w:customStyle="1" w:styleId="180577C16730461AB885C9F13046D1F7">
    <w:name w:val="180577C16730461AB885C9F13046D1F7"/>
    <w:rsid w:val="006D0FE8"/>
  </w:style>
  <w:style w:type="paragraph" w:customStyle="1" w:styleId="DDBE0C0A72884D37B313ADBAB46827D0">
    <w:name w:val="DDBE0C0A72884D37B313ADBAB46827D0"/>
    <w:rsid w:val="006D0FE8"/>
  </w:style>
  <w:style w:type="paragraph" w:customStyle="1" w:styleId="666A761BDCCF4CB498569E098D4D5DC8">
    <w:name w:val="666A761BDCCF4CB498569E098D4D5DC8"/>
    <w:rsid w:val="006D0FE8"/>
  </w:style>
  <w:style w:type="paragraph" w:customStyle="1" w:styleId="019DA2E9CDA44D339AEDCE6E48FD542E">
    <w:name w:val="019DA2E9CDA44D339AEDCE6E48FD542E"/>
    <w:rsid w:val="006D0FE8"/>
  </w:style>
  <w:style w:type="paragraph" w:customStyle="1" w:styleId="5BCD06FF72744848B6FBE34F95A3E3DA">
    <w:name w:val="5BCD06FF72744848B6FBE34F95A3E3DA"/>
    <w:rsid w:val="006D0FE8"/>
  </w:style>
  <w:style w:type="paragraph" w:customStyle="1" w:styleId="8DE03769AA3F4490AB851A73F8143055">
    <w:name w:val="8DE03769AA3F4490AB851A73F8143055"/>
    <w:rsid w:val="006D0FE8"/>
  </w:style>
  <w:style w:type="paragraph" w:customStyle="1" w:styleId="8BB90071F7C1487A9BBB0B37560DDD5B">
    <w:name w:val="8BB90071F7C1487A9BBB0B37560DDD5B"/>
    <w:rsid w:val="006D0FE8"/>
  </w:style>
  <w:style w:type="paragraph" w:customStyle="1" w:styleId="CC2D7A0FBCA94E48887B5BFEB5D748CD">
    <w:name w:val="CC2D7A0FBCA94E48887B5BFEB5D748CD"/>
    <w:rsid w:val="006D0FE8"/>
  </w:style>
  <w:style w:type="paragraph" w:customStyle="1" w:styleId="CCC6DFA073964D2894312EC82E6A11B7">
    <w:name w:val="CCC6DFA073964D2894312EC82E6A11B7"/>
    <w:rsid w:val="006D0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0C64FD-B08C-4915-8CD7-F97D55F07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&lt;NAME&gt;</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OCPE</dc:creator>
  <cp:lastModifiedBy>Erin Vasquez</cp:lastModifiedBy>
  <cp:revision>9</cp:revision>
  <cp:lastPrinted>2019-07-29T01:45:00Z</cp:lastPrinted>
  <dcterms:created xsi:type="dcterms:W3CDTF">2020-12-01T05:57:00Z</dcterms:created>
  <dcterms:modified xsi:type="dcterms:W3CDTF">2020-12-01T06:03:00Z</dcterms:modified>
</cp:coreProperties>
</file>