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5D4930" w:rsidRPr="00567779" w14:paraId="78EF7BF2" w14:textId="77777777" w:rsidTr="00DE0AA1">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2231E381" w14:textId="77777777" w:rsidR="005D4930" w:rsidRPr="00567779" w:rsidRDefault="005D4930" w:rsidP="00567779">
            <w:pPr>
              <w:spacing w:after="0" w:line="240" w:lineRule="auto"/>
              <w:rPr>
                <w:rFonts w:asciiTheme="minorHAnsi" w:hAnsiTheme="minorHAnsi"/>
                <w:sz w:val="20"/>
              </w:rPr>
            </w:pPr>
            <w:r w:rsidRPr="00567779">
              <w:rPr>
                <w:rFonts w:asciiTheme="minorHAnsi" w:hAnsiTheme="minorHAnsi"/>
                <w:sz w:val="20"/>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14:paraId="6EF1899A" w14:textId="186DCFE7" w:rsidR="005D4930" w:rsidRPr="00567779" w:rsidRDefault="005D4930" w:rsidP="00567779">
            <w:pPr>
              <w:spacing w:after="0" w:line="240" w:lineRule="auto"/>
              <w:rPr>
                <w:rFonts w:asciiTheme="minorHAnsi" w:hAnsiTheme="minorHAnsi"/>
                <w:sz w:val="20"/>
              </w:rPr>
            </w:pPr>
            <w:r w:rsidRPr="00567779">
              <w:rPr>
                <w:rFonts w:asciiTheme="minorHAnsi" w:hAnsiTheme="minorHAnsi"/>
                <w:sz w:val="20"/>
              </w:rPr>
              <w:t>Department of Education</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4338CC8F" w14:textId="77777777" w:rsidR="005D4930" w:rsidRPr="00567779" w:rsidRDefault="005D4930" w:rsidP="00567779">
            <w:pPr>
              <w:spacing w:after="0" w:line="240" w:lineRule="auto"/>
              <w:rPr>
                <w:rFonts w:asciiTheme="minorHAnsi" w:hAnsiTheme="minorHAnsi"/>
                <w:sz w:val="20"/>
              </w:rPr>
            </w:pPr>
            <w:r w:rsidRPr="00567779">
              <w:rPr>
                <w:rFonts w:asciiTheme="minorHAnsi" w:hAnsiTheme="minorHAnsi"/>
                <w:sz w:val="20"/>
              </w:rPr>
              <w:t>Work unit</w:t>
            </w:r>
          </w:p>
        </w:tc>
        <w:tc>
          <w:tcPr>
            <w:tcW w:w="3966" w:type="dxa"/>
            <w:tcBorders>
              <w:top w:val="single" w:sz="4" w:space="0" w:color="1F1F5F" w:themeColor="text1"/>
              <w:left w:val="single" w:sz="4" w:space="0" w:color="1F1F5F" w:themeColor="text1"/>
            </w:tcBorders>
            <w:tcMar>
              <w:left w:w="57" w:type="dxa"/>
              <w:right w:w="57" w:type="dxa"/>
            </w:tcMar>
          </w:tcPr>
          <w:p w14:paraId="750C6E46" w14:textId="029FF796" w:rsidR="005D4930" w:rsidRPr="00567779" w:rsidRDefault="005D4930" w:rsidP="00567779">
            <w:pPr>
              <w:spacing w:after="0" w:line="240" w:lineRule="auto"/>
              <w:rPr>
                <w:rFonts w:asciiTheme="minorHAnsi" w:hAnsiTheme="minorHAnsi"/>
                <w:sz w:val="20"/>
              </w:rPr>
            </w:pPr>
            <w:r w:rsidRPr="00567779">
              <w:rPr>
                <w:rFonts w:asciiTheme="minorHAnsi" w:hAnsiTheme="minorHAnsi" w:cs="Arial"/>
                <w:sz w:val="20"/>
              </w:rPr>
              <w:t>Nhulunbuy High School</w:t>
            </w:r>
          </w:p>
        </w:tc>
      </w:tr>
      <w:tr w:rsidR="005D4930" w:rsidRPr="00567779" w14:paraId="5AF5FB9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672F152" w14:textId="77777777" w:rsidR="005D4930" w:rsidRPr="00567779" w:rsidRDefault="005D4930" w:rsidP="00567779">
            <w:pPr>
              <w:spacing w:after="0" w:line="240" w:lineRule="auto"/>
              <w:rPr>
                <w:rFonts w:asciiTheme="minorHAnsi" w:hAnsiTheme="minorHAnsi"/>
                <w:sz w:val="20"/>
              </w:rPr>
            </w:pPr>
            <w:r w:rsidRPr="00567779">
              <w:rPr>
                <w:rFonts w:asciiTheme="minorHAnsi" w:hAnsiTheme="minorHAnsi"/>
                <w:sz w:val="20"/>
              </w:rPr>
              <w:t>Job title</w:t>
            </w:r>
          </w:p>
        </w:tc>
        <w:tc>
          <w:tcPr>
            <w:tcW w:w="3546" w:type="dxa"/>
            <w:gridSpan w:val="3"/>
            <w:tcBorders>
              <w:left w:val="single" w:sz="4" w:space="0" w:color="1F1F5F" w:themeColor="text1"/>
              <w:right w:val="single" w:sz="4" w:space="0" w:color="1F1F5F" w:themeColor="text1"/>
            </w:tcBorders>
            <w:tcMar>
              <w:left w:w="57" w:type="dxa"/>
              <w:right w:w="57" w:type="dxa"/>
            </w:tcMar>
          </w:tcPr>
          <w:p w14:paraId="52A09AC0" w14:textId="47CD9960" w:rsidR="005D4930" w:rsidRPr="00567779" w:rsidRDefault="005D4930" w:rsidP="00567779">
            <w:pPr>
              <w:spacing w:after="0" w:line="240" w:lineRule="auto"/>
              <w:rPr>
                <w:rFonts w:asciiTheme="minorHAnsi" w:hAnsiTheme="minorHAnsi"/>
                <w:sz w:val="20"/>
              </w:rPr>
            </w:pPr>
            <w:r w:rsidRPr="00567779">
              <w:rPr>
                <w:rFonts w:asciiTheme="minorHAnsi" w:hAnsiTheme="minorHAnsi"/>
                <w:sz w:val="20"/>
              </w:rPr>
              <w:t>Laboratory/Practical Technician</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765D87EC" w14:textId="77777777" w:rsidR="005D4930" w:rsidRPr="00567779" w:rsidRDefault="005D4930" w:rsidP="00567779">
            <w:pPr>
              <w:spacing w:after="0" w:line="240" w:lineRule="auto"/>
              <w:rPr>
                <w:rFonts w:asciiTheme="minorHAnsi" w:hAnsiTheme="minorHAnsi"/>
                <w:sz w:val="20"/>
              </w:rPr>
            </w:pPr>
            <w:r w:rsidRPr="00567779">
              <w:rPr>
                <w:rFonts w:asciiTheme="minorHAnsi" w:hAnsiTheme="minorHAnsi"/>
                <w:sz w:val="20"/>
              </w:rPr>
              <w:t>Designation</w:t>
            </w:r>
          </w:p>
        </w:tc>
        <w:tc>
          <w:tcPr>
            <w:tcW w:w="3966" w:type="dxa"/>
            <w:tcBorders>
              <w:left w:val="single" w:sz="4" w:space="0" w:color="1F1F5F" w:themeColor="text1"/>
            </w:tcBorders>
            <w:tcMar>
              <w:left w:w="57" w:type="dxa"/>
              <w:right w:w="57" w:type="dxa"/>
            </w:tcMar>
          </w:tcPr>
          <w:p w14:paraId="7D345035" w14:textId="0B3E6E85" w:rsidR="005D4930" w:rsidRPr="00567779" w:rsidRDefault="005D4930" w:rsidP="00567779">
            <w:pPr>
              <w:spacing w:after="0" w:line="240" w:lineRule="auto"/>
              <w:rPr>
                <w:rFonts w:asciiTheme="minorHAnsi" w:hAnsiTheme="minorHAnsi"/>
                <w:sz w:val="20"/>
              </w:rPr>
            </w:pPr>
            <w:r w:rsidRPr="00567779">
              <w:rPr>
                <w:rFonts w:asciiTheme="minorHAnsi" w:hAnsiTheme="minorHAnsi" w:cs="Arial"/>
                <w:sz w:val="20"/>
              </w:rPr>
              <w:t>A</w:t>
            </w:r>
            <w:r w:rsidR="00567779">
              <w:rPr>
                <w:rFonts w:asciiTheme="minorHAnsi" w:hAnsiTheme="minorHAnsi" w:cs="Arial"/>
                <w:sz w:val="20"/>
              </w:rPr>
              <w:t xml:space="preserve">dministrative </w:t>
            </w:r>
            <w:r w:rsidRPr="00567779">
              <w:rPr>
                <w:rFonts w:asciiTheme="minorHAnsi" w:hAnsiTheme="minorHAnsi" w:cs="Arial"/>
                <w:sz w:val="20"/>
              </w:rPr>
              <w:t>O</w:t>
            </w:r>
            <w:r w:rsidR="00567779">
              <w:rPr>
                <w:rFonts w:asciiTheme="minorHAnsi" w:hAnsiTheme="minorHAnsi" w:cs="Arial"/>
                <w:sz w:val="20"/>
              </w:rPr>
              <w:t xml:space="preserve">fficer </w:t>
            </w:r>
            <w:r w:rsidRPr="00567779">
              <w:rPr>
                <w:rFonts w:asciiTheme="minorHAnsi" w:hAnsiTheme="minorHAnsi" w:cs="Arial"/>
                <w:sz w:val="20"/>
              </w:rPr>
              <w:t>3</w:t>
            </w:r>
            <w:r w:rsidR="00567779">
              <w:rPr>
                <w:rFonts w:asciiTheme="minorHAnsi" w:hAnsiTheme="minorHAnsi" w:cs="Arial"/>
                <w:sz w:val="20"/>
              </w:rPr>
              <w:t xml:space="preserve"> 92%</w:t>
            </w:r>
          </w:p>
        </w:tc>
      </w:tr>
      <w:tr w:rsidR="005D4930" w:rsidRPr="00567779" w14:paraId="662BAEF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29C28157" w14:textId="77777777" w:rsidR="005D4930" w:rsidRPr="00567779" w:rsidRDefault="005D4930" w:rsidP="00567779">
            <w:pPr>
              <w:spacing w:after="0" w:line="240" w:lineRule="auto"/>
              <w:rPr>
                <w:rFonts w:asciiTheme="minorHAnsi" w:hAnsiTheme="minorHAnsi"/>
                <w:sz w:val="20"/>
              </w:rPr>
            </w:pPr>
            <w:r w:rsidRPr="00567779">
              <w:rPr>
                <w:rFonts w:asciiTheme="minorHAnsi" w:hAnsiTheme="minorHAnsi"/>
                <w:sz w:val="20"/>
              </w:rPr>
              <w:t>Job type</w:t>
            </w:r>
          </w:p>
        </w:tc>
        <w:tc>
          <w:tcPr>
            <w:tcW w:w="3546" w:type="dxa"/>
            <w:gridSpan w:val="3"/>
            <w:tcBorders>
              <w:left w:val="single" w:sz="4" w:space="0" w:color="1F1F5F" w:themeColor="text1"/>
              <w:right w:val="single" w:sz="4" w:space="0" w:color="1F1F5F" w:themeColor="text1"/>
            </w:tcBorders>
            <w:tcMar>
              <w:left w:w="57" w:type="dxa"/>
              <w:right w:w="57" w:type="dxa"/>
            </w:tcMar>
          </w:tcPr>
          <w:p w14:paraId="25E8AF23" w14:textId="3581C427" w:rsidR="005D4930" w:rsidRPr="00567779" w:rsidRDefault="005D4930" w:rsidP="00567779">
            <w:pPr>
              <w:spacing w:after="0" w:line="240" w:lineRule="auto"/>
              <w:rPr>
                <w:rFonts w:asciiTheme="minorHAnsi" w:hAnsiTheme="minorHAnsi"/>
                <w:sz w:val="20"/>
              </w:rPr>
            </w:pPr>
            <w:r w:rsidRPr="00567779">
              <w:rPr>
                <w:rFonts w:asciiTheme="minorHAnsi" w:hAnsiTheme="minorHAnsi"/>
                <w:sz w:val="20"/>
              </w:rPr>
              <w:t>Part 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6A93A4F5" w14:textId="77777777" w:rsidR="005D4930" w:rsidRPr="00567779" w:rsidRDefault="005D4930" w:rsidP="00567779">
            <w:pPr>
              <w:spacing w:after="0" w:line="240" w:lineRule="auto"/>
              <w:rPr>
                <w:rFonts w:asciiTheme="minorHAnsi" w:hAnsiTheme="minorHAnsi"/>
                <w:sz w:val="20"/>
              </w:rPr>
            </w:pPr>
            <w:r w:rsidRPr="00567779">
              <w:rPr>
                <w:rFonts w:asciiTheme="minorHAnsi" w:hAnsiTheme="minorHAnsi"/>
                <w:sz w:val="20"/>
              </w:rPr>
              <w:t>Duration</w:t>
            </w:r>
          </w:p>
        </w:tc>
        <w:tc>
          <w:tcPr>
            <w:tcW w:w="3966" w:type="dxa"/>
            <w:tcBorders>
              <w:left w:val="single" w:sz="4" w:space="0" w:color="1F1F5F" w:themeColor="text1"/>
            </w:tcBorders>
            <w:tcMar>
              <w:left w:w="57" w:type="dxa"/>
              <w:right w:w="57" w:type="dxa"/>
            </w:tcMar>
          </w:tcPr>
          <w:p w14:paraId="3D2C43A4" w14:textId="05543D8D" w:rsidR="005D4930" w:rsidRPr="00567779" w:rsidRDefault="00567779" w:rsidP="00567779">
            <w:pPr>
              <w:spacing w:after="0" w:line="240" w:lineRule="auto"/>
              <w:rPr>
                <w:rFonts w:asciiTheme="minorHAnsi" w:hAnsiTheme="minorHAnsi"/>
                <w:sz w:val="20"/>
              </w:rPr>
            </w:pPr>
            <w:r>
              <w:rPr>
                <w:rFonts w:asciiTheme="minorHAnsi" w:hAnsiTheme="minorHAnsi" w:cs="Arial"/>
                <w:sz w:val="20"/>
              </w:rPr>
              <w:t xml:space="preserve">Fixed from </w:t>
            </w:r>
            <w:r w:rsidR="00DC3333" w:rsidRPr="00567779">
              <w:rPr>
                <w:rFonts w:asciiTheme="minorHAnsi" w:hAnsiTheme="minorHAnsi" w:cs="Arial"/>
                <w:sz w:val="20"/>
              </w:rPr>
              <w:t>19/</w:t>
            </w:r>
            <w:r>
              <w:rPr>
                <w:rFonts w:asciiTheme="minorHAnsi" w:hAnsiTheme="minorHAnsi" w:cs="Arial"/>
                <w:sz w:val="20"/>
              </w:rPr>
              <w:t>0</w:t>
            </w:r>
            <w:r w:rsidR="00DC3333" w:rsidRPr="00567779">
              <w:rPr>
                <w:rFonts w:asciiTheme="minorHAnsi" w:hAnsiTheme="minorHAnsi" w:cs="Arial"/>
                <w:sz w:val="20"/>
              </w:rPr>
              <w:t>4/2021 to 24/</w:t>
            </w:r>
            <w:r>
              <w:rPr>
                <w:rFonts w:asciiTheme="minorHAnsi" w:hAnsiTheme="minorHAnsi" w:cs="Arial"/>
                <w:sz w:val="20"/>
              </w:rPr>
              <w:t>0</w:t>
            </w:r>
            <w:r w:rsidR="00DC3333" w:rsidRPr="00567779">
              <w:rPr>
                <w:rFonts w:asciiTheme="minorHAnsi" w:hAnsiTheme="minorHAnsi" w:cs="Arial"/>
                <w:sz w:val="20"/>
              </w:rPr>
              <w:t>9/2021</w:t>
            </w:r>
          </w:p>
        </w:tc>
      </w:tr>
      <w:tr w:rsidR="005D4930" w:rsidRPr="00567779" w14:paraId="619AA0D2"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34E4F388" w14:textId="77777777" w:rsidR="005D4930" w:rsidRPr="00567779" w:rsidRDefault="005D4930" w:rsidP="00567779">
            <w:pPr>
              <w:spacing w:after="0" w:line="240" w:lineRule="auto"/>
              <w:rPr>
                <w:rFonts w:asciiTheme="minorHAnsi" w:hAnsiTheme="minorHAnsi"/>
                <w:sz w:val="20"/>
              </w:rPr>
            </w:pPr>
            <w:r w:rsidRPr="00567779">
              <w:rPr>
                <w:rFonts w:asciiTheme="minorHAnsi" w:hAnsiTheme="minorHAnsi"/>
                <w:sz w:val="20"/>
              </w:rPr>
              <w:t>Salary</w:t>
            </w:r>
          </w:p>
        </w:tc>
        <w:tc>
          <w:tcPr>
            <w:tcW w:w="3546" w:type="dxa"/>
            <w:gridSpan w:val="3"/>
            <w:tcBorders>
              <w:left w:val="single" w:sz="4" w:space="0" w:color="1F1F5F" w:themeColor="text1"/>
              <w:right w:val="single" w:sz="4" w:space="0" w:color="1F1F5F" w:themeColor="text1"/>
            </w:tcBorders>
            <w:tcMar>
              <w:left w:w="57" w:type="dxa"/>
              <w:right w:w="57" w:type="dxa"/>
            </w:tcMar>
          </w:tcPr>
          <w:p w14:paraId="4E5F7728" w14:textId="20772D2F" w:rsidR="005D4930" w:rsidRPr="00567779" w:rsidRDefault="00567779" w:rsidP="00567779">
            <w:pPr>
              <w:spacing w:after="0" w:line="240" w:lineRule="auto"/>
              <w:rPr>
                <w:rFonts w:asciiTheme="minorHAnsi" w:hAnsiTheme="minorHAnsi"/>
                <w:sz w:val="20"/>
              </w:rPr>
            </w:pPr>
            <w:r>
              <w:rPr>
                <w:rFonts w:asciiTheme="minorHAnsi" w:hAnsiTheme="minorHAnsi"/>
                <w:sz w:val="20"/>
              </w:rPr>
              <w:t>$57,751 - $62,326</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3F6B0FB3" w14:textId="77777777" w:rsidR="005D4930" w:rsidRPr="00567779" w:rsidRDefault="005D4930" w:rsidP="00567779">
            <w:pPr>
              <w:spacing w:after="0" w:line="240" w:lineRule="auto"/>
              <w:rPr>
                <w:rFonts w:asciiTheme="minorHAnsi" w:hAnsiTheme="minorHAnsi"/>
                <w:sz w:val="20"/>
              </w:rPr>
            </w:pPr>
            <w:r w:rsidRPr="00567779">
              <w:rPr>
                <w:rFonts w:asciiTheme="minorHAnsi" w:hAnsiTheme="minorHAnsi"/>
                <w:sz w:val="20"/>
              </w:rPr>
              <w:t>Location</w:t>
            </w:r>
          </w:p>
        </w:tc>
        <w:tc>
          <w:tcPr>
            <w:tcW w:w="3966" w:type="dxa"/>
            <w:tcBorders>
              <w:left w:val="single" w:sz="4" w:space="0" w:color="1F1F5F" w:themeColor="text1"/>
            </w:tcBorders>
            <w:tcMar>
              <w:left w:w="57" w:type="dxa"/>
              <w:right w:w="57" w:type="dxa"/>
            </w:tcMar>
          </w:tcPr>
          <w:p w14:paraId="09461B86" w14:textId="1153119B" w:rsidR="005D4930" w:rsidRPr="00567779" w:rsidRDefault="005D4930" w:rsidP="00567779">
            <w:pPr>
              <w:spacing w:after="0" w:line="240" w:lineRule="auto"/>
              <w:rPr>
                <w:rFonts w:asciiTheme="minorHAnsi" w:hAnsiTheme="minorHAnsi"/>
                <w:sz w:val="20"/>
              </w:rPr>
            </w:pPr>
            <w:r w:rsidRPr="00567779">
              <w:rPr>
                <w:rFonts w:asciiTheme="minorHAnsi" w:hAnsiTheme="minorHAnsi" w:cs="Arial"/>
                <w:sz w:val="20"/>
              </w:rPr>
              <w:t>Arnhem</w:t>
            </w:r>
          </w:p>
        </w:tc>
      </w:tr>
      <w:tr w:rsidR="005D4930" w:rsidRPr="00567779" w14:paraId="5F2A0EC4"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04187A86" w14:textId="77777777" w:rsidR="005D4930" w:rsidRPr="00567779" w:rsidRDefault="005D4930" w:rsidP="00567779">
            <w:pPr>
              <w:spacing w:after="0" w:line="240" w:lineRule="auto"/>
              <w:rPr>
                <w:rFonts w:asciiTheme="minorHAnsi" w:hAnsiTheme="minorHAnsi"/>
                <w:sz w:val="20"/>
                <w:lang w:val="en-GB"/>
              </w:rPr>
            </w:pPr>
            <w:r w:rsidRPr="00567779">
              <w:rPr>
                <w:rFonts w:asciiTheme="minorHAnsi" w:hAnsiTheme="minorHAnsi"/>
                <w:sz w:val="20"/>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3A211F2D" w14:textId="78D56297" w:rsidR="005D4930" w:rsidRPr="00567779" w:rsidRDefault="005D4930" w:rsidP="00567779">
            <w:pPr>
              <w:spacing w:after="0" w:line="240" w:lineRule="auto"/>
              <w:rPr>
                <w:rFonts w:asciiTheme="minorHAnsi" w:hAnsiTheme="minorHAnsi"/>
                <w:sz w:val="20"/>
              </w:rPr>
            </w:pPr>
            <w:r w:rsidRPr="00567779">
              <w:rPr>
                <w:rFonts w:asciiTheme="minorHAnsi" w:hAnsiTheme="minorHAnsi"/>
                <w:sz w:val="20"/>
              </w:rPr>
              <w:t>6920</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14:paraId="23B5D98A" w14:textId="77777777" w:rsidR="005D4930" w:rsidRPr="00567779" w:rsidRDefault="005D4930" w:rsidP="00567779">
            <w:pPr>
              <w:spacing w:after="0" w:line="240" w:lineRule="auto"/>
              <w:rPr>
                <w:rFonts w:asciiTheme="minorHAnsi" w:hAnsiTheme="minorHAnsi"/>
                <w:sz w:val="20"/>
              </w:rPr>
            </w:pPr>
            <w:r w:rsidRPr="00567779">
              <w:rPr>
                <w:rFonts w:asciiTheme="minorHAnsi" w:hAnsiTheme="minorHAnsi"/>
                <w:sz w:val="20"/>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126754F5" w14:textId="0E1B220A" w:rsidR="005D4930" w:rsidRPr="00567779" w:rsidRDefault="00567779" w:rsidP="00567779">
            <w:pPr>
              <w:spacing w:after="0" w:line="240" w:lineRule="auto"/>
              <w:rPr>
                <w:rFonts w:asciiTheme="minorHAnsi" w:hAnsiTheme="minorHAnsi"/>
                <w:sz w:val="20"/>
              </w:rPr>
            </w:pPr>
            <w:r w:rsidRPr="00567779">
              <w:rPr>
                <w:rFonts w:asciiTheme="minorHAnsi" w:hAnsiTheme="minorHAnsi"/>
                <w:sz w:val="20"/>
              </w:rPr>
              <w:t>210374</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14:paraId="2132FBF8" w14:textId="77777777" w:rsidR="005D4930" w:rsidRPr="00567779" w:rsidRDefault="005D4930" w:rsidP="00567779">
            <w:pPr>
              <w:spacing w:after="0" w:line="240" w:lineRule="auto"/>
              <w:rPr>
                <w:rFonts w:asciiTheme="minorHAnsi" w:hAnsiTheme="minorHAnsi"/>
                <w:sz w:val="20"/>
              </w:rPr>
            </w:pPr>
            <w:r w:rsidRPr="00567779">
              <w:rPr>
                <w:rFonts w:asciiTheme="minorHAnsi" w:hAnsiTheme="minorHAnsi"/>
                <w:sz w:val="20"/>
              </w:rPr>
              <w:t>Closing</w:t>
            </w:r>
          </w:p>
        </w:tc>
        <w:tc>
          <w:tcPr>
            <w:tcW w:w="3966" w:type="dxa"/>
            <w:tcBorders>
              <w:left w:val="single" w:sz="4" w:space="0" w:color="1F1F5F" w:themeColor="text1"/>
              <w:bottom w:val="single" w:sz="4" w:space="0" w:color="BFBFBF" w:themeColor="background1" w:themeShade="BF"/>
            </w:tcBorders>
            <w:tcMar>
              <w:left w:w="57" w:type="dxa"/>
              <w:right w:w="57" w:type="dxa"/>
            </w:tcMar>
          </w:tcPr>
          <w:p w14:paraId="3BF91F14" w14:textId="555E3FD9" w:rsidR="005D4930" w:rsidRPr="00567779" w:rsidRDefault="002A7D29" w:rsidP="00567779">
            <w:pPr>
              <w:spacing w:after="0" w:line="240" w:lineRule="auto"/>
              <w:rPr>
                <w:rFonts w:asciiTheme="minorHAnsi" w:hAnsiTheme="minorHAnsi"/>
                <w:sz w:val="20"/>
              </w:rPr>
            </w:pPr>
            <w:r>
              <w:rPr>
                <w:rFonts w:asciiTheme="minorHAnsi" w:hAnsiTheme="minorHAnsi"/>
                <w:sz w:val="20"/>
              </w:rPr>
              <w:t>11</w:t>
            </w:r>
            <w:bookmarkStart w:id="0" w:name="_GoBack"/>
            <w:bookmarkEnd w:id="0"/>
            <w:r w:rsidR="003F2BEB">
              <w:rPr>
                <w:rFonts w:asciiTheme="minorHAnsi" w:hAnsiTheme="minorHAnsi"/>
                <w:sz w:val="20"/>
              </w:rPr>
              <w:t>/04/2021</w:t>
            </w:r>
          </w:p>
        </w:tc>
      </w:tr>
      <w:tr w:rsidR="005D4930" w:rsidRPr="00567779" w14:paraId="3B261C1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6B856080" w14:textId="77777777" w:rsidR="005D4930" w:rsidRPr="00567779" w:rsidRDefault="005D4930" w:rsidP="00567779">
            <w:pPr>
              <w:spacing w:after="0" w:line="240" w:lineRule="auto"/>
              <w:rPr>
                <w:rFonts w:asciiTheme="minorHAnsi" w:hAnsiTheme="minorHAnsi"/>
                <w:sz w:val="20"/>
                <w:lang w:val="en-GB"/>
              </w:rPr>
            </w:pPr>
            <w:r w:rsidRPr="00567779">
              <w:rPr>
                <w:rFonts w:asciiTheme="minorHAnsi" w:hAnsiTheme="minorHAnsi"/>
                <w:sz w:val="20"/>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76D3EC88" w14:textId="2F990D90" w:rsidR="005D4930" w:rsidRPr="00567779" w:rsidRDefault="00567779" w:rsidP="00567779">
            <w:pPr>
              <w:spacing w:after="0" w:line="240" w:lineRule="auto"/>
              <w:rPr>
                <w:rFonts w:asciiTheme="minorHAnsi" w:hAnsiTheme="minorHAnsi"/>
                <w:sz w:val="20"/>
              </w:rPr>
            </w:pPr>
            <w:r>
              <w:rPr>
                <w:rFonts w:asciiTheme="minorHAnsi" w:hAnsiTheme="minorHAnsi"/>
                <w:sz w:val="20"/>
              </w:rPr>
              <w:t xml:space="preserve">Kim Obrien on </w:t>
            </w:r>
            <w:r w:rsidR="005D4930" w:rsidRPr="00567779">
              <w:rPr>
                <w:rFonts w:asciiTheme="minorHAnsi" w:hAnsiTheme="minorHAnsi"/>
                <w:sz w:val="20"/>
              </w:rPr>
              <w:t>08 8987 0844</w:t>
            </w:r>
            <w:r>
              <w:rPr>
                <w:rFonts w:asciiTheme="minorHAnsi" w:hAnsiTheme="minorHAnsi"/>
                <w:sz w:val="20"/>
              </w:rPr>
              <w:t xml:space="preserve"> or </w:t>
            </w:r>
            <w:hyperlink r:id="rId9" w:history="1">
              <w:r w:rsidRPr="00567779">
                <w:rPr>
                  <w:rStyle w:val="Hyperlink"/>
                  <w:rFonts w:asciiTheme="minorHAnsi" w:hAnsiTheme="minorHAnsi"/>
                  <w:sz w:val="20"/>
                </w:rPr>
                <w:t>Kim.obrien@education.nt.gov.au</w:t>
              </w:r>
            </w:hyperlink>
          </w:p>
        </w:tc>
      </w:tr>
      <w:tr w:rsidR="005D4930" w:rsidRPr="00567779" w14:paraId="1C88AA8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465823C2" w14:textId="08042717" w:rsidR="005D4930" w:rsidRPr="00567779" w:rsidRDefault="005D4930" w:rsidP="00567779">
            <w:pPr>
              <w:spacing w:after="0" w:line="240" w:lineRule="auto"/>
              <w:rPr>
                <w:rFonts w:asciiTheme="minorHAnsi" w:hAnsiTheme="minorHAnsi"/>
                <w:sz w:val="20"/>
                <w:lang w:val="en-GB"/>
              </w:rPr>
            </w:pPr>
            <w:r w:rsidRPr="00567779">
              <w:rPr>
                <w:rFonts w:asciiTheme="minorHAnsi" w:hAnsiTheme="minorHAnsi"/>
                <w:sz w:val="20"/>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3E60A437" w14:textId="7EA2E148" w:rsidR="005D4930" w:rsidRPr="00567779" w:rsidRDefault="00ED447E" w:rsidP="00567779">
            <w:pPr>
              <w:spacing w:after="0" w:line="240" w:lineRule="auto"/>
              <w:rPr>
                <w:rFonts w:asciiTheme="minorHAnsi" w:hAnsiTheme="minorHAnsi"/>
                <w:sz w:val="20"/>
              </w:rPr>
            </w:pPr>
            <w:hyperlink r:id="rId10" w:history="1">
              <w:r w:rsidR="00567779" w:rsidRPr="00223323">
                <w:rPr>
                  <w:rStyle w:val="Hyperlink"/>
                  <w:rFonts w:asciiTheme="minorHAnsi" w:hAnsiTheme="minorHAnsi"/>
                  <w:sz w:val="20"/>
                </w:rPr>
                <w:t>https://education.nt.gov.au/</w:t>
              </w:r>
            </w:hyperlink>
            <w:r w:rsidR="00567779">
              <w:rPr>
                <w:rFonts w:asciiTheme="minorHAnsi" w:hAnsiTheme="minorHAnsi"/>
                <w:sz w:val="20"/>
              </w:rPr>
              <w:t xml:space="preserve"> </w:t>
            </w:r>
          </w:p>
        </w:tc>
      </w:tr>
      <w:tr w:rsidR="005D4930" w:rsidRPr="00567779" w14:paraId="4567092A" w14:textId="77777777" w:rsidTr="00DE0AA1">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14:paraId="55C60F34" w14:textId="4357DF01" w:rsidR="005D4930" w:rsidRPr="00567779" w:rsidRDefault="005D4930" w:rsidP="00567779">
            <w:pPr>
              <w:spacing w:after="0" w:line="240" w:lineRule="auto"/>
              <w:rPr>
                <w:rFonts w:asciiTheme="minorHAnsi" w:hAnsiTheme="minorHAnsi" w:cs="Arial"/>
                <w:bCs/>
                <w:iCs/>
                <w:sz w:val="20"/>
                <w:lang w:val="en-GB"/>
              </w:rPr>
            </w:pPr>
            <w:r w:rsidRPr="00567779">
              <w:rPr>
                <w:rFonts w:asciiTheme="minorHAnsi" w:hAnsiTheme="minorHAnsi"/>
                <w:sz w:val="20"/>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14:paraId="2A421D33" w14:textId="7CDC08E3" w:rsidR="005D4930" w:rsidRPr="00567779" w:rsidRDefault="00ED447E" w:rsidP="00567779">
            <w:pPr>
              <w:spacing w:after="0" w:line="240" w:lineRule="auto"/>
              <w:rPr>
                <w:rFonts w:asciiTheme="minorHAnsi" w:hAnsiTheme="minorHAnsi"/>
                <w:sz w:val="20"/>
              </w:rPr>
            </w:pPr>
            <w:hyperlink r:id="rId11" w:history="1">
              <w:r w:rsidR="00567779" w:rsidRPr="00223323">
                <w:rPr>
                  <w:rStyle w:val="Hyperlink"/>
                  <w:rFonts w:asciiTheme="minorHAnsi" w:hAnsiTheme="minorHAnsi"/>
                  <w:sz w:val="20"/>
                </w:rPr>
                <w:t>https://jobs.nt.gov.au/Home/JobDetails?rtfId=210374</w:t>
              </w:r>
            </w:hyperlink>
            <w:r w:rsidR="00567779">
              <w:rPr>
                <w:rFonts w:asciiTheme="minorHAnsi" w:hAnsiTheme="minorHAnsi"/>
                <w:sz w:val="20"/>
              </w:rPr>
              <w:t xml:space="preserve"> </w:t>
            </w:r>
          </w:p>
        </w:tc>
      </w:tr>
      <w:tr w:rsidR="005D4930" w:rsidRPr="00567779" w14:paraId="293F96D6" w14:textId="77777777" w:rsidTr="003C1F95">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30E3BD21" w14:textId="77777777" w:rsidR="00567779" w:rsidRPr="00567779" w:rsidRDefault="00567779" w:rsidP="00567779">
            <w:pPr>
              <w:pStyle w:val="Heading1"/>
              <w:spacing w:before="0"/>
              <w:outlineLvl w:val="0"/>
              <w:rPr>
                <w:rFonts w:asciiTheme="minorHAnsi" w:hAnsiTheme="minorHAnsi"/>
                <w:sz w:val="20"/>
                <w:u w:val="single"/>
              </w:rPr>
            </w:pPr>
            <w:r w:rsidRPr="00567779">
              <w:rPr>
                <w:rFonts w:asciiTheme="minorHAnsi" w:hAnsiTheme="minorHAnsi"/>
                <w:sz w:val="20"/>
                <w:u w:val="single"/>
              </w:rPr>
              <w:t>Information for applicants– Inclusion and diversity and Special measures:</w:t>
            </w:r>
          </w:p>
          <w:p w14:paraId="2BDB5B81" w14:textId="77777777" w:rsidR="00567779" w:rsidRPr="00567779" w:rsidRDefault="00567779" w:rsidP="00567779">
            <w:pPr>
              <w:spacing w:after="0" w:line="240" w:lineRule="auto"/>
              <w:rPr>
                <w:rFonts w:asciiTheme="minorHAnsi" w:hAnsiTheme="minorHAnsi"/>
                <w:b/>
                <w:sz w:val="20"/>
              </w:rPr>
            </w:pPr>
            <w:r w:rsidRPr="00567779">
              <w:rPr>
                <w:rFonts w:asciiTheme="minorHAnsi" w:hAnsiTheme="minorHAnsi"/>
                <w:b/>
                <w:sz w:val="20"/>
              </w:rPr>
              <w:t xml:space="preserve">Applications must be limited to a one-page summary sheet and detailed resume. </w:t>
            </w:r>
          </w:p>
          <w:p w14:paraId="19522667" w14:textId="77777777" w:rsidR="00567779" w:rsidRPr="00567779" w:rsidRDefault="00567779" w:rsidP="00567779">
            <w:pPr>
              <w:spacing w:after="0" w:line="240" w:lineRule="auto"/>
              <w:jc w:val="both"/>
              <w:rPr>
                <w:rFonts w:asciiTheme="minorHAnsi" w:hAnsiTheme="minorHAnsi"/>
                <w:sz w:val="20"/>
              </w:rPr>
            </w:pPr>
            <w:r w:rsidRPr="00567779">
              <w:rPr>
                <w:rFonts w:asciiTheme="minorHAnsi" w:hAnsiTheme="minorHAnsi"/>
                <w:sz w:val="20"/>
              </w:rPr>
              <w:t xml:space="preserve">The NTPS values diversity and aims for a workforce that represents the community. The NTPS encourages people from all diversity groups to apply for vacancies. For more information about applying for this position and the merit process, go to the </w:t>
            </w:r>
            <w:hyperlink r:id="rId12" w:history="1">
              <w:r w:rsidRPr="00567779">
                <w:rPr>
                  <w:rStyle w:val="Hyperlink"/>
                  <w:rFonts w:asciiTheme="minorHAnsi" w:hAnsiTheme="minorHAnsi"/>
                  <w:sz w:val="20"/>
                </w:rPr>
                <w:t>OCPE website</w:t>
              </w:r>
            </w:hyperlink>
            <w:r w:rsidRPr="00567779">
              <w:rPr>
                <w:rFonts w:asciiTheme="minorHAnsi" w:hAnsiTheme="minorHAnsi"/>
                <w:sz w:val="20"/>
              </w:rPr>
              <w:t>.</w:t>
            </w:r>
          </w:p>
          <w:p w14:paraId="7728154D" w14:textId="77777777" w:rsidR="00567779" w:rsidRDefault="00567779" w:rsidP="00567779">
            <w:pPr>
              <w:spacing w:after="0" w:line="240" w:lineRule="auto"/>
              <w:jc w:val="both"/>
              <w:rPr>
                <w:rFonts w:asciiTheme="minorHAnsi" w:hAnsiTheme="minorHAnsi"/>
                <w:sz w:val="20"/>
              </w:rPr>
            </w:pPr>
          </w:p>
          <w:p w14:paraId="2FBAB85D" w14:textId="099368CC" w:rsidR="005D4930" w:rsidRPr="00567779" w:rsidRDefault="005D4930" w:rsidP="00567779">
            <w:pPr>
              <w:spacing w:after="0" w:line="240" w:lineRule="auto"/>
              <w:jc w:val="both"/>
              <w:rPr>
                <w:rFonts w:asciiTheme="minorHAnsi" w:hAnsiTheme="minorHAnsi"/>
                <w:sz w:val="20"/>
              </w:rPr>
            </w:pPr>
            <w:r w:rsidRPr="00567779">
              <w:rPr>
                <w:rFonts w:asciiTheme="minorHAnsi" w:hAnsiTheme="minorHAnsi"/>
                <w:sz w:val="20"/>
              </w:rPr>
              <w:t>Under the agency’s Special Measures Recruitment Plan eligible Aboriginal and Torres Strait Island</w:t>
            </w:r>
            <w:r w:rsidR="00003CBC" w:rsidRPr="00567779">
              <w:rPr>
                <w:rFonts w:asciiTheme="minorHAnsi" w:hAnsiTheme="minorHAnsi"/>
                <w:sz w:val="20"/>
              </w:rPr>
              <w:t xml:space="preserve">er (Aboriginal) applicants will </w:t>
            </w:r>
            <w:r w:rsidRPr="00567779">
              <w:rPr>
                <w:rFonts w:asciiTheme="minorHAnsi" w:hAnsiTheme="minorHAnsi"/>
                <w:sz w:val="20"/>
              </w:rPr>
              <w:t xml:space="preserve">be granted priority consideration for this vacancy. For more information on Special Measures, go to the </w:t>
            </w:r>
            <w:hyperlink r:id="rId13" w:history="1">
              <w:r w:rsidRPr="00567779">
                <w:rPr>
                  <w:rStyle w:val="Hyperlink"/>
                  <w:rFonts w:asciiTheme="minorHAnsi" w:hAnsiTheme="minorHAnsi"/>
                  <w:sz w:val="20"/>
                </w:rPr>
                <w:t>OCPE website</w:t>
              </w:r>
            </w:hyperlink>
            <w:r w:rsidRPr="00567779">
              <w:rPr>
                <w:rFonts w:asciiTheme="minorHAnsi" w:hAnsiTheme="minorHAnsi"/>
                <w:sz w:val="20"/>
              </w:rPr>
              <w:t>.</w:t>
            </w:r>
          </w:p>
        </w:tc>
      </w:tr>
    </w:tbl>
    <w:p w14:paraId="178138A6" w14:textId="656A825B" w:rsidR="002942D4" w:rsidRPr="00567779" w:rsidRDefault="003116ED" w:rsidP="00567779">
      <w:pPr>
        <w:pStyle w:val="Heading1"/>
        <w:spacing w:before="0"/>
        <w:ind w:right="141"/>
        <w:jc w:val="both"/>
        <w:rPr>
          <w:rFonts w:asciiTheme="minorHAnsi" w:hAnsiTheme="minorHAnsi"/>
          <w:sz w:val="20"/>
          <w:u w:val="single"/>
        </w:rPr>
      </w:pPr>
      <w:r w:rsidRPr="00567779">
        <w:rPr>
          <w:rFonts w:asciiTheme="minorHAnsi" w:hAnsiTheme="minorHAnsi"/>
          <w:sz w:val="20"/>
          <w:u w:val="single"/>
        </w:rPr>
        <w:t xml:space="preserve">Primary </w:t>
      </w:r>
      <w:r w:rsidR="002942D4" w:rsidRPr="00567779">
        <w:rPr>
          <w:rFonts w:asciiTheme="minorHAnsi" w:hAnsiTheme="minorHAnsi"/>
          <w:sz w:val="20"/>
          <w:u w:val="single"/>
        </w:rPr>
        <w:t>objective</w:t>
      </w:r>
      <w:r w:rsidR="00567779" w:rsidRPr="00567779">
        <w:rPr>
          <w:rFonts w:asciiTheme="minorHAnsi" w:hAnsiTheme="minorHAnsi"/>
          <w:sz w:val="20"/>
          <w:u w:val="single"/>
        </w:rPr>
        <w:t>:</w:t>
      </w:r>
    </w:p>
    <w:p w14:paraId="19468F90" w14:textId="77777777" w:rsidR="005D4930" w:rsidRPr="00567779" w:rsidRDefault="005D4930" w:rsidP="00567779">
      <w:pPr>
        <w:spacing w:after="0" w:line="240" w:lineRule="auto"/>
        <w:ind w:right="141"/>
        <w:jc w:val="both"/>
        <w:rPr>
          <w:rFonts w:asciiTheme="minorHAnsi" w:hAnsiTheme="minorHAnsi" w:cs="Arial"/>
          <w:sz w:val="20"/>
        </w:rPr>
      </w:pPr>
      <w:r w:rsidRPr="00567779">
        <w:rPr>
          <w:rFonts w:asciiTheme="minorHAnsi" w:hAnsiTheme="minorHAnsi" w:cs="Arial"/>
          <w:sz w:val="20"/>
        </w:rPr>
        <w:t>To provide laboratory and practical lesson support services to classroom teachers in the science laboratories and other faculty areas at Nhulunbuy High School.</w:t>
      </w:r>
    </w:p>
    <w:p w14:paraId="432216DF" w14:textId="77777777" w:rsidR="006D7B83" w:rsidRPr="00567779" w:rsidRDefault="006D7B83" w:rsidP="00567779">
      <w:pPr>
        <w:pStyle w:val="Heading1"/>
        <w:spacing w:before="0"/>
        <w:ind w:right="141"/>
        <w:jc w:val="both"/>
        <w:rPr>
          <w:rFonts w:asciiTheme="minorHAnsi" w:hAnsiTheme="minorHAnsi"/>
          <w:sz w:val="10"/>
          <w:szCs w:val="10"/>
        </w:rPr>
      </w:pPr>
    </w:p>
    <w:p w14:paraId="5CE5E55D" w14:textId="49F3F087" w:rsidR="002942D4" w:rsidRPr="00567779" w:rsidRDefault="002942D4" w:rsidP="00567779">
      <w:pPr>
        <w:pStyle w:val="Heading1"/>
        <w:spacing w:before="0"/>
        <w:ind w:right="141"/>
        <w:jc w:val="both"/>
        <w:rPr>
          <w:rFonts w:asciiTheme="minorHAnsi" w:hAnsiTheme="minorHAnsi"/>
          <w:sz w:val="20"/>
          <w:u w:val="single"/>
        </w:rPr>
      </w:pPr>
      <w:r w:rsidRPr="00567779">
        <w:rPr>
          <w:rFonts w:asciiTheme="minorHAnsi" w:hAnsiTheme="minorHAnsi"/>
          <w:sz w:val="20"/>
          <w:u w:val="single"/>
        </w:rPr>
        <w:t>Context statement</w:t>
      </w:r>
      <w:r w:rsidR="00567779" w:rsidRPr="00567779">
        <w:rPr>
          <w:rFonts w:asciiTheme="minorHAnsi" w:hAnsiTheme="minorHAnsi"/>
          <w:sz w:val="20"/>
          <w:u w:val="single"/>
        </w:rPr>
        <w:t>:</w:t>
      </w:r>
    </w:p>
    <w:p w14:paraId="6DD3FCC5" w14:textId="77777777" w:rsidR="006D7B83" w:rsidRPr="00567779" w:rsidRDefault="006D7B83" w:rsidP="00567779">
      <w:pPr>
        <w:spacing w:after="0" w:line="240" w:lineRule="auto"/>
        <w:ind w:right="141"/>
        <w:jc w:val="both"/>
        <w:rPr>
          <w:rFonts w:asciiTheme="minorHAnsi" w:hAnsiTheme="minorHAnsi"/>
          <w:sz w:val="20"/>
        </w:rPr>
      </w:pPr>
      <w:r w:rsidRPr="00567779">
        <w:rPr>
          <w:rFonts w:asciiTheme="minorHAnsi" w:hAnsiTheme="minorHAnsi" w:cs="Arial"/>
          <w:sz w:val="20"/>
        </w:rPr>
        <w:t xml:space="preserve">Nhulunbuy High School is a comprehensive and inclusive secondary school and Registered Training Organisation (RTO) that caters for students in years 7 to 12, with a current student population of 324, of whom approximately 36% are indigenous.  The school includes a special education annexe, a maritime training facility and a 40-bed boarding facility for indigenous students from remote communities across Arnhem Land, and the Clontarf and Stars programs for support.  Through the Australian Curriculum, we provide pathways for students to achieve the NTCET, including an ATAR for university, or further training and employment through a VET qualification.  The school has approximately 60 employees which includes teachers, administration and support staff.  </w:t>
      </w:r>
    </w:p>
    <w:p w14:paraId="13388479" w14:textId="77777777" w:rsidR="006D7B83" w:rsidRPr="00567779" w:rsidRDefault="006D7B83" w:rsidP="00567779">
      <w:pPr>
        <w:pStyle w:val="Heading1"/>
        <w:spacing w:before="0"/>
        <w:ind w:right="141"/>
        <w:jc w:val="both"/>
        <w:rPr>
          <w:rFonts w:asciiTheme="minorHAnsi" w:hAnsiTheme="minorHAnsi"/>
          <w:sz w:val="10"/>
          <w:szCs w:val="10"/>
        </w:rPr>
      </w:pPr>
    </w:p>
    <w:p w14:paraId="321913CA" w14:textId="5307F0C7" w:rsidR="002A321B" w:rsidRPr="00567779" w:rsidRDefault="00B84E17" w:rsidP="00567779">
      <w:pPr>
        <w:pStyle w:val="Heading1"/>
        <w:spacing w:before="0"/>
        <w:ind w:right="141"/>
        <w:jc w:val="both"/>
        <w:rPr>
          <w:rFonts w:asciiTheme="minorHAnsi" w:hAnsiTheme="minorHAnsi"/>
          <w:sz w:val="20"/>
          <w:u w:val="single"/>
        </w:rPr>
      </w:pPr>
      <w:r w:rsidRPr="00567779">
        <w:rPr>
          <w:rFonts w:asciiTheme="minorHAnsi" w:hAnsiTheme="minorHAnsi"/>
          <w:sz w:val="20"/>
          <w:u w:val="single"/>
        </w:rPr>
        <w:t>Key d</w:t>
      </w:r>
      <w:r w:rsidR="00784A4B" w:rsidRPr="00567779">
        <w:rPr>
          <w:rFonts w:asciiTheme="minorHAnsi" w:hAnsiTheme="minorHAnsi"/>
          <w:sz w:val="20"/>
          <w:u w:val="single"/>
        </w:rPr>
        <w:t xml:space="preserve">uties and </w:t>
      </w:r>
      <w:r w:rsidRPr="00567779">
        <w:rPr>
          <w:rFonts w:asciiTheme="minorHAnsi" w:hAnsiTheme="minorHAnsi"/>
          <w:sz w:val="20"/>
          <w:u w:val="single"/>
        </w:rPr>
        <w:t>r</w:t>
      </w:r>
      <w:r w:rsidR="00D20905" w:rsidRPr="00567779">
        <w:rPr>
          <w:rFonts w:asciiTheme="minorHAnsi" w:hAnsiTheme="minorHAnsi"/>
          <w:sz w:val="20"/>
          <w:u w:val="single"/>
        </w:rPr>
        <w:t>esponsibilities</w:t>
      </w:r>
      <w:r w:rsidR="00567779" w:rsidRPr="00567779">
        <w:rPr>
          <w:rFonts w:asciiTheme="minorHAnsi" w:hAnsiTheme="minorHAnsi"/>
          <w:sz w:val="20"/>
          <w:u w:val="single"/>
        </w:rPr>
        <w:t>:</w:t>
      </w:r>
    </w:p>
    <w:p w14:paraId="6292E002" w14:textId="77777777" w:rsidR="005D4930" w:rsidRPr="00567779" w:rsidRDefault="005D4930" w:rsidP="00567779">
      <w:pPr>
        <w:pStyle w:val="ListParagraph"/>
        <w:numPr>
          <w:ilvl w:val="0"/>
          <w:numId w:val="20"/>
        </w:numPr>
        <w:spacing w:after="0" w:line="240" w:lineRule="auto"/>
        <w:ind w:right="141"/>
        <w:jc w:val="both"/>
        <w:rPr>
          <w:rFonts w:asciiTheme="minorHAnsi" w:hAnsiTheme="minorHAnsi" w:cs="Arial"/>
          <w:bCs/>
          <w:sz w:val="20"/>
          <w:lang w:val="en-GB"/>
        </w:rPr>
      </w:pPr>
      <w:r w:rsidRPr="00567779">
        <w:rPr>
          <w:rFonts w:asciiTheme="minorHAnsi" w:hAnsiTheme="minorHAnsi" w:cs="Arial"/>
          <w:bCs/>
          <w:sz w:val="20"/>
          <w:lang w:val="en-GB"/>
        </w:rPr>
        <w:t>Prepare and maintain practical experiments of a biological, chemical or physical origin in science. Assisting other faculties with practical set-ups as requested by the Principal.</w:t>
      </w:r>
    </w:p>
    <w:p w14:paraId="37A8A2F7" w14:textId="3E511C4E" w:rsidR="005D4930" w:rsidRPr="00567779" w:rsidRDefault="005D4930" w:rsidP="00567779">
      <w:pPr>
        <w:pStyle w:val="ListParagraph"/>
        <w:numPr>
          <w:ilvl w:val="0"/>
          <w:numId w:val="20"/>
        </w:numPr>
        <w:spacing w:after="0" w:line="240" w:lineRule="auto"/>
        <w:ind w:right="141"/>
        <w:jc w:val="both"/>
        <w:rPr>
          <w:rFonts w:asciiTheme="minorHAnsi" w:hAnsiTheme="minorHAnsi" w:cs="Arial"/>
          <w:bCs/>
          <w:sz w:val="20"/>
          <w:lang w:val="en-GB"/>
        </w:rPr>
      </w:pPr>
      <w:r w:rsidRPr="00567779">
        <w:rPr>
          <w:rFonts w:asciiTheme="minorHAnsi" w:hAnsiTheme="minorHAnsi" w:cs="Arial"/>
          <w:bCs/>
          <w:sz w:val="20"/>
          <w:lang w:val="en-GB"/>
        </w:rPr>
        <w:t>Provide the safe storage and maintenance of laboratory equipment and other materials in accordance with legislative and administrative requirements.</w:t>
      </w:r>
    </w:p>
    <w:p w14:paraId="5B80A955" w14:textId="60DC8701" w:rsidR="005D4930" w:rsidRPr="00567779" w:rsidRDefault="005D4930" w:rsidP="00567779">
      <w:pPr>
        <w:pStyle w:val="ListParagraph"/>
        <w:numPr>
          <w:ilvl w:val="0"/>
          <w:numId w:val="20"/>
        </w:numPr>
        <w:spacing w:after="0" w:line="240" w:lineRule="auto"/>
        <w:ind w:right="141"/>
        <w:jc w:val="both"/>
        <w:rPr>
          <w:rFonts w:asciiTheme="minorHAnsi" w:hAnsiTheme="minorHAnsi" w:cs="Arial"/>
          <w:bCs/>
          <w:sz w:val="20"/>
          <w:lang w:val="en-GB"/>
        </w:rPr>
      </w:pPr>
      <w:r w:rsidRPr="00567779">
        <w:rPr>
          <w:rFonts w:asciiTheme="minorHAnsi" w:hAnsiTheme="minorHAnsi" w:cs="Arial"/>
          <w:bCs/>
          <w:sz w:val="20"/>
          <w:lang w:val="en-GB"/>
        </w:rPr>
        <w:t>Maintain labelling on all chemicals in accordance with “The National Code of Practice for the labelling of Workplace Substances” and maintain an accident/incident register for the laboratories.</w:t>
      </w:r>
    </w:p>
    <w:p w14:paraId="71ED0648" w14:textId="15C3214E" w:rsidR="005D4930" w:rsidRPr="00567779" w:rsidRDefault="005D4930" w:rsidP="00567779">
      <w:pPr>
        <w:pStyle w:val="ListParagraph"/>
        <w:numPr>
          <w:ilvl w:val="0"/>
          <w:numId w:val="20"/>
        </w:numPr>
        <w:spacing w:after="0" w:line="240" w:lineRule="auto"/>
        <w:ind w:right="141"/>
        <w:jc w:val="both"/>
        <w:rPr>
          <w:rFonts w:asciiTheme="minorHAnsi" w:hAnsiTheme="minorHAnsi" w:cs="Arial"/>
          <w:bCs/>
          <w:sz w:val="20"/>
          <w:lang w:val="en-GB"/>
        </w:rPr>
      </w:pPr>
      <w:r w:rsidRPr="00567779">
        <w:rPr>
          <w:rFonts w:asciiTheme="minorHAnsi" w:hAnsiTheme="minorHAnsi" w:cs="Arial"/>
          <w:bCs/>
          <w:sz w:val="20"/>
          <w:lang w:val="en-GB"/>
        </w:rPr>
        <w:t>Assist with purchase and maintaining of stocks and supplies in faculty areas as requested and undertake general administrative duties including budget preparation and the monitoring of expenditure.</w:t>
      </w:r>
    </w:p>
    <w:p w14:paraId="2D16E148" w14:textId="72444537" w:rsidR="005D4930" w:rsidRPr="00567779" w:rsidRDefault="005D4930" w:rsidP="00567779">
      <w:pPr>
        <w:pStyle w:val="ListParagraph"/>
        <w:numPr>
          <w:ilvl w:val="0"/>
          <w:numId w:val="20"/>
        </w:numPr>
        <w:spacing w:after="0" w:line="240" w:lineRule="auto"/>
        <w:ind w:right="141"/>
        <w:jc w:val="both"/>
        <w:rPr>
          <w:rFonts w:asciiTheme="minorHAnsi" w:hAnsiTheme="minorHAnsi" w:cs="Arial"/>
          <w:bCs/>
          <w:sz w:val="20"/>
          <w:lang w:val="en-GB"/>
        </w:rPr>
      </w:pPr>
      <w:r w:rsidRPr="00567779">
        <w:rPr>
          <w:rFonts w:asciiTheme="minorHAnsi" w:hAnsiTheme="minorHAnsi" w:cs="Arial"/>
          <w:bCs/>
          <w:sz w:val="20"/>
          <w:lang w:val="en-GB"/>
        </w:rPr>
        <w:t>Any other duties as requested by the Principal.</w:t>
      </w:r>
    </w:p>
    <w:p w14:paraId="322DDA10" w14:textId="77777777" w:rsidR="006D7B83" w:rsidRPr="00567779" w:rsidRDefault="006D7B83" w:rsidP="00567779">
      <w:pPr>
        <w:pStyle w:val="Heading1"/>
        <w:spacing w:before="0"/>
        <w:ind w:right="141"/>
        <w:jc w:val="both"/>
        <w:rPr>
          <w:rFonts w:asciiTheme="minorHAnsi" w:hAnsiTheme="minorHAnsi"/>
          <w:sz w:val="10"/>
          <w:szCs w:val="10"/>
        </w:rPr>
      </w:pPr>
    </w:p>
    <w:p w14:paraId="634D8132" w14:textId="385F6D5E" w:rsidR="002A321B" w:rsidRPr="00567779" w:rsidRDefault="00B84E17" w:rsidP="00567779">
      <w:pPr>
        <w:pStyle w:val="Heading1"/>
        <w:spacing w:before="0"/>
        <w:ind w:right="141"/>
        <w:jc w:val="both"/>
        <w:rPr>
          <w:rFonts w:asciiTheme="minorHAnsi" w:hAnsiTheme="minorHAnsi"/>
          <w:sz w:val="20"/>
          <w:u w:val="single"/>
        </w:rPr>
      </w:pPr>
      <w:r w:rsidRPr="00567779">
        <w:rPr>
          <w:rFonts w:asciiTheme="minorHAnsi" w:hAnsiTheme="minorHAnsi"/>
          <w:sz w:val="20"/>
          <w:u w:val="single"/>
        </w:rPr>
        <w:t>Selection c</w:t>
      </w:r>
      <w:r w:rsidR="00D20905" w:rsidRPr="00567779">
        <w:rPr>
          <w:rFonts w:asciiTheme="minorHAnsi" w:hAnsiTheme="minorHAnsi"/>
          <w:sz w:val="20"/>
          <w:u w:val="single"/>
        </w:rPr>
        <w:t>riteria</w:t>
      </w:r>
      <w:r w:rsidR="00567779" w:rsidRPr="00567779">
        <w:rPr>
          <w:rFonts w:asciiTheme="minorHAnsi" w:hAnsiTheme="minorHAnsi"/>
          <w:sz w:val="20"/>
          <w:u w:val="single"/>
        </w:rPr>
        <w:t>:</w:t>
      </w:r>
    </w:p>
    <w:p w14:paraId="45780F36" w14:textId="1ECB8C84" w:rsidR="005D4930" w:rsidRPr="00567779" w:rsidRDefault="005D4930" w:rsidP="00567779">
      <w:pPr>
        <w:spacing w:after="0" w:line="240" w:lineRule="auto"/>
        <w:ind w:right="141"/>
        <w:jc w:val="both"/>
        <w:rPr>
          <w:rFonts w:asciiTheme="minorHAnsi" w:hAnsiTheme="minorHAnsi" w:cs="Arial"/>
          <w:b/>
          <w:color w:val="1F1F5F" w:themeColor="text1"/>
          <w:sz w:val="20"/>
          <w:u w:val="single"/>
        </w:rPr>
      </w:pPr>
      <w:r w:rsidRPr="00567779">
        <w:rPr>
          <w:rFonts w:asciiTheme="minorHAnsi" w:hAnsiTheme="minorHAnsi" w:cs="Arial"/>
          <w:b/>
          <w:color w:val="1F1F5F" w:themeColor="text1"/>
          <w:sz w:val="20"/>
          <w:u w:val="single"/>
        </w:rPr>
        <w:t>Essential:</w:t>
      </w:r>
    </w:p>
    <w:p w14:paraId="29EC6E93" w14:textId="30E1A4DB" w:rsidR="005D4930" w:rsidRPr="00567779" w:rsidRDefault="005D4930" w:rsidP="00567779">
      <w:pPr>
        <w:pStyle w:val="ListParagraph"/>
        <w:numPr>
          <w:ilvl w:val="0"/>
          <w:numId w:val="21"/>
        </w:numPr>
        <w:spacing w:after="0" w:line="240" w:lineRule="auto"/>
        <w:ind w:right="141"/>
        <w:jc w:val="both"/>
        <w:rPr>
          <w:rFonts w:asciiTheme="minorHAnsi" w:hAnsiTheme="minorHAnsi" w:cs="Arial"/>
          <w:sz w:val="20"/>
        </w:rPr>
      </w:pPr>
      <w:r w:rsidRPr="00567779">
        <w:rPr>
          <w:rFonts w:asciiTheme="minorHAnsi" w:hAnsiTheme="minorHAnsi" w:cs="Arial"/>
          <w:sz w:val="20"/>
        </w:rPr>
        <w:t xml:space="preserve">A working knowledge of scientific terms and familiarity with laboratory equipment including working knowledge of relevant Work Health </w:t>
      </w:r>
      <w:r w:rsidR="00003CBC" w:rsidRPr="00567779">
        <w:rPr>
          <w:rFonts w:asciiTheme="minorHAnsi" w:hAnsiTheme="minorHAnsi" w:cs="Arial"/>
          <w:sz w:val="20"/>
        </w:rPr>
        <w:t>and Dangerous Goods Regulations.</w:t>
      </w:r>
    </w:p>
    <w:p w14:paraId="6E5ABCB7" w14:textId="1B1ABCE2" w:rsidR="005D4930" w:rsidRPr="00567779" w:rsidRDefault="005D4930" w:rsidP="00567779">
      <w:pPr>
        <w:pStyle w:val="ListParagraph"/>
        <w:numPr>
          <w:ilvl w:val="0"/>
          <w:numId w:val="21"/>
        </w:numPr>
        <w:spacing w:after="0" w:line="240" w:lineRule="auto"/>
        <w:ind w:right="141"/>
        <w:jc w:val="both"/>
        <w:rPr>
          <w:rFonts w:asciiTheme="minorHAnsi" w:hAnsiTheme="minorHAnsi" w:cs="Arial"/>
          <w:sz w:val="20"/>
        </w:rPr>
      </w:pPr>
      <w:r w:rsidRPr="00567779">
        <w:rPr>
          <w:rFonts w:asciiTheme="minorHAnsi" w:hAnsiTheme="minorHAnsi" w:cs="Arial"/>
          <w:sz w:val="20"/>
        </w:rPr>
        <w:t>Knowledge and ability to use general office equipment and be familiar with current software programs.</w:t>
      </w:r>
    </w:p>
    <w:p w14:paraId="2A06A4FA" w14:textId="0629049C" w:rsidR="005D4930" w:rsidRPr="00567779" w:rsidRDefault="005D4930" w:rsidP="00567779">
      <w:pPr>
        <w:pStyle w:val="ListParagraph"/>
        <w:numPr>
          <w:ilvl w:val="0"/>
          <w:numId w:val="21"/>
        </w:numPr>
        <w:spacing w:after="0" w:line="240" w:lineRule="auto"/>
        <w:ind w:right="141"/>
        <w:jc w:val="both"/>
        <w:rPr>
          <w:rFonts w:asciiTheme="minorHAnsi" w:hAnsiTheme="minorHAnsi" w:cs="Arial"/>
          <w:sz w:val="20"/>
        </w:rPr>
      </w:pPr>
      <w:r w:rsidRPr="00567779">
        <w:rPr>
          <w:rFonts w:asciiTheme="minorHAnsi" w:hAnsiTheme="minorHAnsi" w:cs="Arial"/>
          <w:sz w:val="20"/>
        </w:rPr>
        <w:t>Current Working</w:t>
      </w:r>
      <w:r w:rsidR="00003CBC" w:rsidRPr="00567779">
        <w:rPr>
          <w:rFonts w:asciiTheme="minorHAnsi" w:hAnsiTheme="minorHAnsi" w:cs="Arial"/>
          <w:sz w:val="20"/>
        </w:rPr>
        <w:t xml:space="preserve"> with Children Clearance Notice </w:t>
      </w:r>
      <w:r w:rsidRPr="00567779">
        <w:rPr>
          <w:rFonts w:asciiTheme="minorHAnsi" w:hAnsiTheme="minorHAnsi" w:cs="Arial"/>
          <w:sz w:val="20"/>
        </w:rPr>
        <w:t>and Senior First Aid Certificate or the ability to obtain.</w:t>
      </w:r>
    </w:p>
    <w:p w14:paraId="5BF3E542" w14:textId="14215E01" w:rsidR="005D4930" w:rsidRPr="00567779" w:rsidRDefault="005D4930" w:rsidP="00567779">
      <w:pPr>
        <w:pStyle w:val="ListParagraph"/>
        <w:numPr>
          <w:ilvl w:val="0"/>
          <w:numId w:val="21"/>
        </w:numPr>
        <w:spacing w:after="0" w:line="240" w:lineRule="auto"/>
        <w:ind w:right="141"/>
        <w:jc w:val="both"/>
        <w:rPr>
          <w:rFonts w:asciiTheme="minorHAnsi" w:hAnsiTheme="minorHAnsi" w:cs="Arial"/>
          <w:sz w:val="20"/>
        </w:rPr>
      </w:pPr>
      <w:r w:rsidRPr="00567779">
        <w:rPr>
          <w:rFonts w:asciiTheme="minorHAnsi" w:hAnsiTheme="minorHAnsi" w:cs="Arial"/>
          <w:sz w:val="20"/>
        </w:rPr>
        <w:t>Proven ability to determine priorities, meet deadlines, be flexible and work with minimal supervision including the ability to resolve conflict and negotiate in a confidential environment and to recognise and deal appropriately with sensitive issues.</w:t>
      </w:r>
    </w:p>
    <w:p w14:paraId="716E29B0" w14:textId="2E1409FA" w:rsidR="005D4930" w:rsidRPr="00567779" w:rsidRDefault="005D4930" w:rsidP="00567779">
      <w:pPr>
        <w:pStyle w:val="ListParagraph"/>
        <w:numPr>
          <w:ilvl w:val="0"/>
          <w:numId w:val="21"/>
        </w:numPr>
        <w:spacing w:after="0" w:line="240" w:lineRule="auto"/>
        <w:ind w:right="141"/>
        <w:jc w:val="both"/>
        <w:rPr>
          <w:rFonts w:asciiTheme="minorHAnsi" w:hAnsiTheme="minorHAnsi" w:cs="Arial"/>
          <w:sz w:val="20"/>
        </w:rPr>
      </w:pPr>
      <w:r w:rsidRPr="00567779">
        <w:rPr>
          <w:rFonts w:asciiTheme="minorHAnsi" w:hAnsiTheme="minorHAnsi" w:cs="Arial"/>
          <w:sz w:val="20"/>
        </w:rPr>
        <w:t xml:space="preserve">An ability to </w:t>
      </w:r>
      <w:r w:rsidR="00003CBC" w:rsidRPr="00567779">
        <w:rPr>
          <w:rFonts w:asciiTheme="minorHAnsi" w:hAnsiTheme="minorHAnsi" w:cs="Arial"/>
          <w:sz w:val="20"/>
        </w:rPr>
        <w:t>interact effectively with students and staff</w:t>
      </w:r>
      <w:r w:rsidRPr="00567779">
        <w:rPr>
          <w:rFonts w:asciiTheme="minorHAnsi" w:hAnsiTheme="minorHAnsi" w:cs="Arial"/>
          <w:sz w:val="20"/>
        </w:rPr>
        <w:t xml:space="preserve"> from di</w:t>
      </w:r>
      <w:r w:rsidR="00B66073">
        <w:rPr>
          <w:rFonts w:asciiTheme="minorHAnsi" w:hAnsiTheme="minorHAnsi" w:cs="Arial"/>
          <w:sz w:val="20"/>
        </w:rPr>
        <w:t>verse</w:t>
      </w:r>
      <w:r w:rsidRPr="00567779">
        <w:rPr>
          <w:rFonts w:asciiTheme="minorHAnsi" w:hAnsiTheme="minorHAnsi" w:cs="Arial"/>
          <w:sz w:val="20"/>
        </w:rPr>
        <w:t xml:space="preserve"> cultures</w:t>
      </w:r>
      <w:r w:rsidR="00003CBC" w:rsidRPr="00567779">
        <w:rPr>
          <w:rFonts w:asciiTheme="minorHAnsi" w:hAnsiTheme="minorHAnsi" w:cs="Arial"/>
          <w:sz w:val="20"/>
        </w:rPr>
        <w:t xml:space="preserve"> and assist within the classroom as required</w:t>
      </w:r>
    </w:p>
    <w:p w14:paraId="717AB150" w14:textId="77777777" w:rsidR="00567779" w:rsidRPr="00567779" w:rsidRDefault="00567779" w:rsidP="00567779">
      <w:pPr>
        <w:spacing w:after="0" w:line="240" w:lineRule="auto"/>
        <w:ind w:right="141"/>
        <w:jc w:val="both"/>
        <w:rPr>
          <w:rFonts w:asciiTheme="minorHAnsi" w:hAnsiTheme="minorHAnsi" w:cs="Arial"/>
          <w:sz w:val="10"/>
          <w:szCs w:val="10"/>
        </w:rPr>
      </w:pPr>
    </w:p>
    <w:p w14:paraId="2A423C86" w14:textId="230AD42E" w:rsidR="005D4930" w:rsidRPr="00567779" w:rsidRDefault="005D4930" w:rsidP="00567779">
      <w:pPr>
        <w:spacing w:after="0" w:line="240" w:lineRule="auto"/>
        <w:ind w:right="141"/>
        <w:jc w:val="both"/>
        <w:rPr>
          <w:rFonts w:asciiTheme="minorHAnsi" w:hAnsiTheme="minorHAnsi" w:cs="Arial"/>
          <w:b/>
          <w:color w:val="1F1F5F" w:themeColor="text1"/>
          <w:sz w:val="20"/>
          <w:u w:val="single"/>
        </w:rPr>
      </w:pPr>
      <w:r w:rsidRPr="00567779">
        <w:rPr>
          <w:rFonts w:asciiTheme="minorHAnsi" w:hAnsiTheme="minorHAnsi" w:cs="Arial"/>
          <w:b/>
          <w:color w:val="1F1F5F" w:themeColor="text1"/>
          <w:sz w:val="20"/>
          <w:u w:val="single"/>
        </w:rPr>
        <w:t>Desirable:</w:t>
      </w:r>
    </w:p>
    <w:p w14:paraId="4A18B69F" w14:textId="0BBBAFAE" w:rsidR="005D4930" w:rsidRPr="00567779" w:rsidRDefault="005D4930" w:rsidP="00567779">
      <w:pPr>
        <w:pStyle w:val="ListParagraph"/>
        <w:numPr>
          <w:ilvl w:val="0"/>
          <w:numId w:val="22"/>
        </w:numPr>
        <w:spacing w:after="0" w:line="240" w:lineRule="auto"/>
        <w:ind w:right="141"/>
        <w:jc w:val="both"/>
        <w:rPr>
          <w:rFonts w:asciiTheme="minorHAnsi" w:hAnsiTheme="minorHAnsi" w:cs="Arial"/>
          <w:sz w:val="20"/>
        </w:rPr>
      </w:pPr>
      <w:r w:rsidRPr="00567779">
        <w:rPr>
          <w:rFonts w:asciiTheme="minorHAnsi" w:hAnsiTheme="minorHAnsi" w:cs="Arial"/>
          <w:sz w:val="20"/>
        </w:rPr>
        <w:t>Experience in the handling, maintenance and disposal of hazardous chemical and biological specimens.</w:t>
      </w:r>
    </w:p>
    <w:p w14:paraId="3122D8B7" w14:textId="51A67720" w:rsidR="005D4930" w:rsidRPr="00567779" w:rsidRDefault="005D4930" w:rsidP="00567779">
      <w:pPr>
        <w:pStyle w:val="ListParagraph"/>
        <w:numPr>
          <w:ilvl w:val="0"/>
          <w:numId w:val="22"/>
        </w:numPr>
        <w:spacing w:after="0" w:line="240" w:lineRule="auto"/>
        <w:ind w:right="141"/>
        <w:jc w:val="both"/>
        <w:rPr>
          <w:rFonts w:asciiTheme="minorHAnsi" w:hAnsiTheme="minorHAnsi" w:cs="Arial"/>
          <w:sz w:val="20"/>
        </w:rPr>
      </w:pPr>
      <w:r w:rsidRPr="00567779">
        <w:rPr>
          <w:rFonts w:asciiTheme="minorHAnsi" w:hAnsiTheme="minorHAnsi" w:cs="Arial"/>
          <w:sz w:val="20"/>
        </w:rPr>
        <w:t>Knowledge of Work Health and Safety procedures.</w:t>
      </w:r>
    </w:p>
    <w:p w14:paraId="02946BA7" w14:textId="77777777" w:rsidR="00567779" w:rsidRDefault="00567779" w:rsidP="00567779">
      <w:pPr>
        <w:pStyle w:val="Heading1"/>
        <w:spacing w:before="0"/>
        <w:ind w:right="141"/>
        <w:jc w:val="both"/>
        <w:rPr>
          <w:rFonts w:asciiTheme="minorHAnsi" w:hAnsiTheme="minorHAnsi"/>
          <w:sz w:val="20"/>
        </w:rPr>
      </w:pPr>
    </w:p>
    <w:p w14:paraId="64748F12" w14:textId="36FE9E9E" w:rsidR="002A321B" w:rsidRPr="00567779" w:rsidRDefault="00784A4B" w:rsidP="00567779">
      <w:pPr>
        <w:pStyle w:val="Heading1"/>
        <w:spacing w:before="0"/>
        <w:ind w:right="141"/>
        <w:jc w:val="both"/>
        <w:rPr>
          <w:rFonts w:asciiTheme="minorHAnsi" w:hAnsiTheme="minorHAnsi"/>
          <w:sz w:val="20"/>
          <w:u w:val="single"/>
        </w:rPr>
      </w:pPr>
      <w:r w:rsidRPr="00567779">
        <w:rPr>
          <w:rFonts w:asciiTheme="minorHAnsi" w:hAnsiTheme="minorHAnsi"/>
          <w:sz w:val="20"/>
          <w:u w:val="single"/>
        </w:rPr>
        <w:t xml:space="preserve">Further </w:t>
      </w:r>
      <w:r w:rsidR="00B84E17" w:rsidRPr="00567779">
        <w:rPr>
          <w:rFonts w:asciiTheme="minorHAnsi" w:hAnsiTheme="minorHAnsi"/>
          <w:sz w:val="20"/>
          <w:u w:val="single"/>
        </w:rPr>
        <w:t>i</w:t>
      </w:r>
      <w:r w:rsidR="00D20905" w:rsidRPr="00567779">
        <w:rPr>
          <w:rFonts w:asciiTheme="minorHAnsi" w:hAnsiTheme="minorHAnsi"/>
          <w:sz w:val="20"/>
          <w:u w:val="single"/>
        </w:rPr>
        <w:t>nformation</w:t>
      </w:r>
      <w:r w:rsidR="00567779" w:rsidRPr="00567779">
        <w:rPr>
          <w:rFonts w:asciiTheme="minorHAnsi" w:hAnsiTheme="minorHAnsi"/>
          <w:sz w:val="20"/>
          <w:u w:val="single"/>
        </w:rPr>
        <w:t>:</w:t>
      </w:r>
    </w:p>
    <w:p w14:paraId="15BB6314" w14:textId="61532B55" w:rsidR="005573A3" w:rsidRPr="00567779" w:rsidRDefault="00003CBC" w:rsidP="00567779">
      <w:pPr>
        <w:spacing w:after="0" w:line="240" w:lineRule="auto"/>
        <w:ind w:right="141"/>
        <w:jc w:val="both"/>
        <w:rPr>
          <w:rFonts w:asciiTheme="minorHAnsi" w:hAnsiTheme="minorHAnsi"/>
          <w:sz w:val="20"/>
        </w:rPr>
      </w:pPr>
      <w:r w:rsidRPr="00567779">
        <w:rPr>
          <w:rFonts w:asciiTheme="minorHAnsi" w:hAnsiTheme="minorHAnsi"/>
          <w:sz w:val="20"/>
        </w:rPr>
        <w:t xml:space="preserve">There is no relocation assistance or accommodation </w:t>
      </w:r>
      <w:r w:rsidR="006D7B83" w:rsidRPr="00567779">
        <w:rPr>
          <w:rFonts w:asciiTheme="minorHAnsi" w:hAnsiTheme="minorHAnsi"/>
          <w:sz w:val="20"/>
        </w:rPr>
        <w:t>available</w:t>
      </w:r>
      <w:r w:rsidRPr="00567779">
        <w:rPr>
          <w:rFonts w:asciiTheme="minorHAnsi" w:hAnsiTheme="minorHAnsi"/>
          <w:sz w:val="20"/>
        </w:rPr>
        <w:t xml:space="preserve"> with this position.</w:t>
      </w:r>
    </w:p>
    <w:p w14:paraId="02367EB5" w14:textId="77777777" w:rsidR="00567779" w:rsidRDefault="00567779" w:rsidP="00567779">
      <w:pPr>
        <w:tabs>
          <w:tab w:val="clear" w:pos="4136"/>
          <w:tab w:val="right" w:pos="10773"/>
        </w:tabs>
        <w:spacing w:after="0" w:line="240" w:lineRule="auto"/>
        <w:ind w:right="141"/>
        <w:jc w:val="both"/>
        <w:rPr>
          <w:rFonts w:asciiTheme="minorHAnsi" w:hAnsiTheme="minorHAnsi"/>
          <w:b/>
          <w:sz w:val="20"/>
        </w:rPr>
      </w:pPr>
    </w:p>
    <w:p w14:paraId="5E3B8B6A" w14:textId="6F35E8F2" w:rsidR="00B14257" w:rsidRPr="00567779" w:rsidRDefault="00694FEA" w:rsidP="0005647B">
      <w:pPr>
        <w:tabs>
          <w:tab w:val="clear" w:pos="4136"/>
          <w:tab w:val="right" w:pos="10632"/>
        </w:tabs>
        <w:spacing w:after="0" w:line="240" w:lineRule="auto"/>
        <w:ind w:right="141"/>
        <w:jc w:val="both"/>
        <w:rPr>
          <w:rFonts w:asciiTheme="minorHAnsi" w:hAnsiTheme="minorHAnsi"/>
          <w:b/>
          <w:sz w:val="20"/>
        </w:rPr>
      </w:pPr>
      <w:r w:rsidRPr="00567779">
        <w:rPr>
          <w:rFonts w:asciiTheme="minorHAnsi" w:hAnsiTheme="minorHAnsi"/>
          <w:b/>
          <w:sz w:val="20"/>
        </w:rPr>
        <w:t xml:space="preserve">Approved: </w:t>
      </w:r>
      <w:r w:rsidR="00003CBC" w:rsidRPr="00567779">
        <w:rPr>
          <w:rFonts w:asciiTheme="minorHAnsi" w:hAnsiTheme="minorHAnsi"/>
          <w:b/>
          <w:sz w:val="20"/>
        </w:rPr>
        <w:t>April 2021</w:t>
      </w:r>
      <w:r w:rsidRPr="00567779">
        <w:rPr>
          <w:rFonts w:asciiTheme="minorHAnsi" w:hAnsiTheme="minorHAnsi"/>
          <w:b/>
          <w:sz w:val="20"/>
        </w:rPr>
        <w:tab/>
      </w:r>
      <w:r w:rsidR="00003CBC" w:rsidRPr="00567779">
        <w:rPr>
          <w:rFonts w:asciiTheme="minorHAnsi" w:hAnsiTheme="minorHAnsi"/>
          <w:b/>
          <w:sz w:val="20"/>
        </w:rPr>
        <w:t>Karen Hill – Acting Principal</w:t>
      </w:r>
    </w:p>
    <w:sectPr w:rsidR="00B14257" w:rsidRPr="00567779" w:rsidSect="00DE0AA1">
      <w:headerReference w:type="default" r:id="rId14"/>
      <w:footerReference w:type="default" r:id="rId15"/>
      <w:headerReference w:type="first" r:id="rId16"/>
      <w:footerReference w:type="first" r:id="rId17"/>
      <w:pgSz w:w="11906" w:h="16838" w:code="9"/>
      <w:pgMar w:top="736" w:right="566" w:bottom="1418" w:left="567" w:header="284" w:footer="2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10FD8" w14:textId="77777777" w:rsidR="00ED447E" w:rsidRDefault="00ED447E" w:rsidP="00EF0B77">
      <w:r>
        <w:separator/>
      </w:r>
    </w:p>
  </w:endnote>
  <w:endnote w:type="continuationSeparator" w:id="0">
    <w:p w14:paraId="3937E86D" w14:textId="77777777" w:rsidR="00ED447E" w:rsidRDefault="00ED447E"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5C1B" w14:textId="77777777"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F927947" w14:textId="77777777" w:rsidTr="00D47DC7">
      <w:trPr>
        <w:cantSplit/>
        <w:trHeight w:hRule="exact" w:val="850"/>
      </w:trPr>
      <w:tc>
        <w:tcPr>
          <w:tcW w:w="10318" w:type="dxa"/>
          <w:vAlign w:val="bottom"/>
        </w:tcPr>
        <w:p w14:paraId="3F9147D5" w14:textId="77777777" w:rsidR="00784A4B" w:rsidRDefault="00784A4B" w:rsidP="00EF0B77">
          <w:pPr>
            <w:rPr>
              <w:rStyle w:val="PageNumber"/>
              <w:b/>
            </w:rPr>
          </w:pPr>
          <w:r>
            <w:rPr>
              <w:rStyle w:val="PageNumber"/>
            </w:rPr>
            <w:t>Office of the Commissioner for Public Employment</w:t>
          </w:r>
        </w:p>
        <w:p w14:paraId="437D8FEB" w14:textId="7725A599" w:rsidR="00CA36A0" w:rsidRDefault="00ED447E"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567779">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567779">
            <w:rPr>
              <w:rStyle w:val="PageNumber"/>
              <w:noProof/>
            </w:rPr>
            <w:t>2</w:t>
          </w:r>
          <w:r w:rsidR="00784A4B" w:rsidRPr="00AC4488">
            <w:rPr>
              <w:rStyle w:val="PageNumber"/>
            </w:rPr>
            <w:fldChar w:fldCharType="end"/>
          </w:r>
        </w:p>
        <w:p w14:paraId="43070688" w14:textId="77777777" w:rsidR="00784A4B" w:rsidRPr="00AC4488" w:rsidRDefault="00784A4B" w:rsidP="00EF0B77">
          <w:pPr>
            <w:rPr>
              <w:rStyle w:val="PageNumber"/>
            </w:rPr>
          </w:pPr>
        </w:p>
      </w:tc>
    </w:tr>
  </w:tbl>
  <w:p w14:paraId="31438BE2" w14:textId="77777777"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F9650" w14:textId="77777777" w:rsidR="00D15D88" w:rsidRPr="00A45CC7" w:rsidRDefault="00D15D88" w:rsidP="00DE0AA1">
    <w:pPr>
      <w:spacing w:after="0"/>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14:paraId="477B35C8" w14:textId="77777777" w:rsidTr="004D29D1">
      <w:trPr>
        <w:cantSplit/>
        <w:trHeight w:val="836"/>
      </w:trPr>
      <w:tc>
        <w:tcPr>
          <w:tcW w:w="7767" w:type="dxa"/>
          <w:vAlign w:val="bottom"/>
        </w:tcPr>
        <w:p w14:paraId="5BB62073" w14:textId="093FF59E"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A7D29">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A7D29">
            <w:rPr>
              <w:rStyle w:val="PageNumber"/>
              <w:noProof/>
            </w:rPr>
            <w:t>1</w:t>
          </w:r>
          <w:r w:rsidRPr="00AC4488">
            <w:rPr>
              <w:rStyle w:val="PageNumber"/>
            </w:rPr>
            <w:fldChar w:fldCharType="end"/>
          </w:r>
        </w:p>
      </w:tc>
      <w:tc>
        <w:tcPr>
          <w:tcW w:w="3148" w:type="dxa"/>
          <w:vAlign w:val="bottom"/>
        </w:tcPr>
        <w:p w14:paraId="7507CE1D" w14:textId="6B624615"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14:paraId="5CCB0E40" w14:textId="77777777"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B9DA7" w14:textId="77777777" w:rsidR="00ED447E" w:rsidRDefault="00ED447E" w:rsidP="00EF0B77">
      <w:r>
        <w:separator/>
      </w:r>
    </w:p>
  </w:footnote>
  <w:footnote w:type="continuationSeparator" w:id="0">
    <w:p w14:paraId="5FC23A7D" w14:textId="77777777" w:rsidR="00ED447E" w:rsidRDefault="00ED447E"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99F8" w14:textId="77777777" w:rsidR="00983000" w:rsidRPr="00162207" w:rsidRDefault="00ED447E"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2AFA8D39" w14:textId="77777777" w:rsidR="00E54F9E" w:rsidRPr="00AD61DC" w:rsidRDefault="00784A4B" w:rsidP="00AD61DC">
        <w:pPr>
          <w:pStyle w:val="Title"/>
        </w:pPr>
        <w:r w:rsidRPr="00AD61DC">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06790854"/>
    <w:multiLevelType w:val="hybridMultilevel"/>
    <w:tmpl w:val="6A4A1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2464AD9"/>
    <w:multiLevelType w:val="hybridMultilevel"/>
    <w:tmpl w:val="707806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82C2747"/>
    <w:multiLevelType w:val="hybridMultilevel"/>
    <w:tmpl w:val="10AE43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C2607F3"/>
    <w:multiLevelType w:val="hybridMultilevel"/>
    <w:tmpl w:val="33E062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3842BC6"/>
    <w:multiLevelType w:val="multilevel"/>
    <w:tmpl w:val="0C78A7AC"/>
    <w:numStyleLink w:val="Tablebulletlist"/>
  </w:abstractNum>
  <w:abstractNum w:abstractNumId="3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6DA2CAE"/>
    <w:multiLevelType w:val="multilevel"/>
    <w:tmpl w:val="3E5E177A"/>
    <w:name w:val="NTG Table Bullet List332222222222222"/>
    <w:numStyleLink w:val="Tablenumberlist"/>
  </w:abstractNum>
  <w:abstractNum w:abstractNumId="34" w15:restartNumberingAfterBreak="0">
    <w:nsid w:val="583359D9"/>
    <w:multiLevelType w:val="multilevel"/>
    <w:tmpl w:val="3E5E177A"/>
    <w:name w:val="NTG Table Bullet List332222222"/>
    <w:numStyleLink w:val="Tablenumberlist"/>
  </w:abstractNum>
  <w:abstractNum w:abstractNumId="35" w15:restartNumberingAfterBreak="0">
    <w:nsid w:val="5982135B"/>
    <w:multiLevelType w:val="hybridMultilevel"/>
    <w:tmpl w:val="973E98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5B9A5FFE"/>
    <w:multiLevelType w:val="multilevel"/>
    <w:tmpl w:val="0C78A7AC"/>
    <w:name w:val="NTG Table Bullet List33222222222222"/>
    <w:numStyleLink w:val="Tablebulletlist"/>
  </w:abstractNum>
  <w:abstractNum w:abstractNumId="37" w15:restartNumberingAfterBreak="0">
    <w:nsid w:val="5CAF7799"/>
    <w:multiLevelType w:val="hybridMultilevel"/>
    <w:tmpl w:val="0FC6A0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D444259"/>
    <w:multiLevelType w:val="multilevel"/>
    <w:tmpl w:val="0C78A7AC"/>
    <w:name w:val="NTG Table Bullet List332222"/>
    <w:numStyleLink w:val="Tablebulletlist"/>
  </w:abstractNum>
  <w:abstractNum w:abstractNumId="39" w15:restartNumberingAfterBreak="0">
    <w:nsid w:val="69262556"/>
    <w:multiLevelType w:val="multilevel"/>
    <w:tmpl w:val="3E5E177A"/>
    <w:name w:val="NTG Table Bullet List3322222222222222"/>
    <w:numStyleLink w:val="Tablenumberlist"/>
  </w:abstractNum>
  <w:abstractNum w:abstractNumId="40" w15:restartNumberingAfterBreak="0">
    <w:nsid w:val="6CA303BB"/>
    <w:multiLevelType w:val="hybridMultilevel"/>
    <w:tmpl w:val="A5A673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453664D"/>
    <w:multiLevelType w:val="multilevel"/>
    <w:tmpl w:val="0C78A7AC"/>
    <w:name w:val="NTG Table Bullet List3322222222222222222"/>
    <w:numStyleLink w:val="Tablebulletlist"/>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6"/>
  </w:num>
  <w:num w:numId="3">
    <w:abstractNumId w:val="43"/>
  </w:num>
  <w:num w:numId="4">
    <w:abstractNumId w:val="28"/>
  </w:num>
  <w:num w:numId="5">
    <w:abstractNumId w:val="20"/>
  </w:num>
  <w:num w:numId="6">
    <w:abstractNumId w:val="12"/>
  </w:num>
  <w:num w:numId="7">
    <w:abstractNumId w:val="31"/>
  </w:num>
  <w:num w:numId="8">
    <w:abstractNumId w:val="19"/>
  </w:num>
  <w:num w:numId="9">
    <w:abstractNumId w:val="0"/>
  </w:num>
  <w:num w:numId="10">
    <w:abstractNumId w:val="7"/>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7"/>
  </w:num>
  <w:num w:numId="18">
    <w:abstractNumId w:val="8"/>
  </w:num>
  <w:num w:numId="19">
    <w:abstractNumId w:val="1"/>
  </w:num>
  <w:num w:numId="20">
    <w:abstractNumId w:val="35"/>
  </w:num>
  <w:num w:numId="21">
    <w:abstractNumId w:val="29"/>
  </w:num>
  <w:num w:numId="22">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3CBC"/>
    <w:rsid w:val="00007670"/>
    <w:rsid w:val="00010665"/>
    <w:rsid w:val="0002393A"/>
    <w:rsid w:val="00027DB8"/>
    <w:rsid w:val="00031A96"/>
    <w:rsid w:val="00040BF3"/>
    <w:rsid w:val="0004211C"/>
    <w:rsid w:val="00042C0E"/>
    <w:rsid w:val="00046C59"/>
    <w:rsid w:val="0005119F"/>
    <w:rsid w:val="00051362"/>
    <w:rsid w:val="00051F45"/>
    <w:rsid w:val="00052953"/>
    <w:rsid w:val="0005341A"/>
    <w:rsid w:val="0005647B"/>
    <w:rsid w:val="00056DEF"/>
    <w:rsid w:val="00056EDC"/>
    <w:rsid w:val="0006635A"/>
    <w:rsid w:val="00071337"/>
    <w:rsid w:val="000720BE"/>
    <w:rsid w:val="0007259C"/>
    <w:rsid w:val="000801B3"/>
    <w:rsid w:val="00080202"/>
    <w:rsid w:val="00080DCD"/>
    <w:rsid w:val="00080E22"/>
    <w:rsid w:val="00082573"/>
    <w:rsid w:val="000840A3"/>
    <w:rsid w:val="00085062"/>
    <w:rsid w:val="00086A5F"/>
    <w:rsid w:val="000911EF"/>
    <w:rsid w:val="00094771"/>
    <w:rsid w:val="000962C5"/>
    <w:rsid w:val="00097865"/>
    <w:rsid w:val="000A4317"/>
    <w:rsid w:val="000A559C"/>
    <w:rsid w:val="000B2CA1"/>
    <w:rsid w:val="000D1F29"/>
    <w:rsid w:val="000D633D"/>
    <w:rsid w:val="000E342B"/>
    <w:rsid w:val="000E3ED2"/>
    <w:rsid w:val="000E5DD2"/>
    <w:rsid w:val="000F2958"/>
    <w:rsid w:val="000F3850"/>
    <w:rsid w:val="000F604F"/>
    <w:rsid w:val="000F6504"/>
    <w:rsid w:val="00102582"/>
    <w:rsid w:val="00104E7F"/>
    <w:rsid w:val="001137EC"/>
    <w:rsid w:val="001152F5"/>
    <w:rsid w:val="00117743"/>
    <w:rsid w:val="00117F5B"/>
    <w:rsid w:val="00132658"/>
    <w:rsid w:val="00144126"/>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B5E90"/>
    <w:rsid w:val="001D01C4"/>
    <w:rsid w:val="001D4F99"/>
    <w:rsid w:val="001D52B0"/>
    <w:rsid w:val="001D5A18"/>
    <w:rsid w:val="001D7CA4"/>
    <w:rsid w:val="001E057F"/>
    <w:rsid w:val="001E14EB"/>
    <w:rsid w:val="001F59E6"/>
    <w:rsid w:val="00203F1C"/>
    <w:rsid w:val="00206936"/>
    <w:rsid w:val="00206C6F"/>
    <w:rsid w:val="00206FBD"/>
    <w:rsid w:val="00207746"/>
    <w:rsid w:val="002235C5"/>
    <w:rsid w:val="00230031"/>
    <w:rsid w:val="002343EC"/>
    <w:rsid w:val="00235C01"/>
    <w:rsid w:val="00247343"/>
    <w:rsid w:val="00255806"/>
    <w:rsid w:val="00260C6D"/>
    <w:rsid w:val="00265C56"/>
    <w:rsid w:val="002716CD"/>
    <w:rsid w:val="00274D4B"/>
    <w:rsid w:val="002806F5"/>
    <w:rsid w:val="00281577"/>
    <w:rsid w:val="00287D73"/>
    <w:rsid w:val="002926BC"/>
    <w:rsid w:val="00293A72"/>
    <w:rsid w:val="002942D4"/>
    <w:rsid w:val="002A0160"/>
    <w:rsid w:val="002A30C3"/>
    <w:rsid w:val="002A321B"/>
    <w:rsid w:val="002A6F6A"/>
    <w:rsid w:val="002A7712"/>
    <w:rsid w:val="002A7D29"/>
    <w:rsid w:val="002B38F7"/>
    <w:rsid w:val="002B4F50"/>
    <w:rsid w:val="002B5591"/>
    <w:rsid w:val="002B6AA4"/>
    <w:rsid w:val="002C1FE9"/>
    <w:rsid w:val="002C243B"/>
    <w:rsid w:val="002C68C2"/>
    <w:rsid w:val="002D3A57"/>
    <w:rsid w:val="002D6524"/>
    <w:rsid w:val="002D7D05"/>
    <w:rsid w:val="002E20C8"/>
    <w:rsid w:val="002E4290"/>
    <w:rsid w:val="002E66A6"/>
    <w:rsid w:val="002E6DA1"/>
    <w:rsid w:val="002F0DB1"/>
    <w:rsid w:val="002F2885"/>
    <w:rsid w:val="002F45A1"/>
    <w:rsid w:val="0030203D"/>
    <w:rsid w:val="003037F9"/>
    <w:rsid w:val="0030583E"/>
    <w:rsid w:val="00307FE1"/>
    <w:rsid w:val="003116ED"/>
    <w:rsid w:val="003164BA"/>
    <w:rsid w:val="003258E6"/>
    <w:rsid w:val="00342283"/>
    <w:rsid w:val="00343A87"/>
    <w:rsid w:val="00344A36"/>
    <w:rsid w:val="003456F4"/>
    <w:rsid w:val="00347FB6"/>
    <w:rsid w:val="0035018D"/>
    <w:rsid w:val="003504FD"/>
    <w:rsid w:val="00350881"/>
    <w:rsid w:val="00357D55"/>
    <w:rsid w:val="00363513"/>
    <w:rsid w:val="003657E5"/>
    <w:rsid w:val="0036589C"/>
    <w:rsid w:val="00371312"/>
    <w:rsid w:val="00371DC7"/>
    <w:rsid w:val="00375EE8"/>
    <w:rsid w:val="00377B21"/>
    <w:rsid w:val="00382A7F"/>
    <w:rsid w:val="00390862"/>
    <w:rsid w:val="00390CE3"/>
    <w:rsid w:val="00394876"/>
    <w:rsid w:val="00394AAF"/>
    <w:rsid w:val="00394CE5"/>
    <w:rsid w:val="003A6341"/>
    <w:rsid w:val="003B67FD"/>
    <w:rsid w:val="003B6A61"/>
    <w:rsid w:val="003C1F95"/>
    <w:rsid w:val="003C2198"/>
    <w:rsid w:val="003C4941"/>
    <w:rsid w:val="003D0F63"/>
    <w:rsid w:val="003D42C0"/>
    <w:rsid w:val="003D4A8F"/>
    <w:rsid w:val="003D5B29"/>
    <w:rsid w:val="003D7818"/>
    <w:rsid w:val="003E2445"/>
    <w:rsid w:val="003E3BB2"/>
    <w:rsid w:val="003F2BEB"/>
    <w:rsid w:val="003F2C34"/>
    <w:rsid w:val="003F5B58"/>
    <w:rsid w:val="0040222A"/>
    <w:rsid w:val="004047BC"/>
    <w:rsid w:val="004100F7"/>
    <w:rsid w:val="00414CB3"/>
    <w:rsid w:val="0041563D"/>
    <w:rsid w:val="004159C8"/>
    <w:rsid w:val="00426E25"/>
    <w:rsid w:val="00427D9C"/>
    <w:rsid w:val="00427E7E"/>
    <w:rsid w:val="0043465D"/>
    <w:rsid w:val="00435082"/>
    <w:rsid w:val="00443B6E"/>
    <w:rsid w:val="00450636"/>
    <w:rsid w:val="0045420A"/>
    <w:rsid w:val="00455301"/>
    <w:rsid w:val="004554D4"/>
    <w:rsid w:val="00461744"/>
    <w:rsid w:val="00466185"/>
    <w:rsid w:val="00466303"/>
    <w:rsid w:val="004668A7"/>
    <w:rsid w:val="00466D96"/>
    <w:rsid w:val="00467747"/>
    <w:rsid w:val="00470017"/>
    <w:rsid w:val="004703EE"/>
    <w:rsid w:val="0047105A"/>
    <w:rsid w:val="00473C98"/>
    <w:rsid w:val="00474965"/>
    <w:rsid w:val="00482DF8"/>
    <w:rsid w:val="004864DE"/>
    <w:rsid w:val="00494BE5"/>
    <w:rsid w:val="004A0EBA"/>
    <w:rsid w:val="004A2538"/>
    <w:rsid w:val="004A331E"/>
    <w:rsid w:val="004A59C3"/>
    <w:rsid w:val="004A7FC2"/>
    <w:rsid w:val="004B0C15"/>
    <w:rsid w:val="004B35EA"/>
    <w:rsid w:val="004B69E4"/>
    <w:rsid w:val="004C27EC"/>
    <w:rsid w:val="004C6C39"/>
    <w:rsid w:val="004D075F"/>
    <w:rsid w:val="004D1B76"/>
    <w:rsid w:val="004D29D1"/>
    <w:rsid w:val="004D344E"/>
    <w:rsid w:val="004D464A"/>
    <w:rsid w:val="004E019E"/>
    <w:rsid w:val="004E06EC"/>
    <w:rsid w:val="004E0A3F"/>
    <w:rsid w:val="004E2CB7"/>
    <w:rsid w:val="004F016A"/>
    <w:rsid w:val="004F53F7"/>
    <w:rsid w:val="00500F94"/>
    <w:rsid w:val="00502FB3"/>
    <w:rsid w:val="00503DE9"/>
    <w:rsid w:val="0050530C"/>
    <w:rsid w:val="00505DEA"/>
    <w:rsid w:val="00507782"/>
    <w:rsid w:val="00512A04"/>
    <w:rsid w:val="00520499"/>
    <w:rsid w:val="005249F5"/>
    <w:rsid w:val="005260F7"/>
    <w:rsid w:val="00536D3D"/>
    <w:rsid w:val="00543BD1"/>
    <w:rsid w:val="005558EA"/>
    <w:rsid w:val="00556113"/>
    <w:rsid w:val="005573A3"/>
    <w:rsid w:val="00564C12"/>
    <w:rsid w:val="005654B8"/>
    <w:rsid w:val="00567779"/>
    <w:rsid w:val="00570D94"/>
    <w:rsid w:val="005762CC"/>
    <w:rsid w:val="00582D3D"/>
    <w:rsid w:val="00590040"/>
    <w:rsid w:val="00595386"/>
    <w:rsid w:val="00597234"/>
    <w:rsid w:val="005974AE"/>
    <w:rsid w:val="005A4AC0"/>
    <w:rsid w:val="005A539B"/>
    <w:rsid w:val="005A5FDF"/>
    <w:rsid w:val="005B0FB7"/>
    <w:rsid w:val="005B122A"/>
    <w:rsid w:val="005B1FCB"/>
    <w:rsid w:val="005B5AC2"/>
    <w:rsid w:val="005C2833"/>
    <w:rsid w:val="005D0E75"/>
    <w:rsid w:val="005D4930"/>
    <w:rsid w:val="005E144D"/>
    <w:rsid w:val="005E1500"/>
    <w:rsid w:val="005E277C"/>
    <w:rsid w:val="005E3A43"/>
    <w:rsid w:val="005F0B17"/>
    <w:rsid w:val="005F6602"/>
    <w:rsid w:val="005F77C7"/>
    <w:rsid w:val="00604C49"/>
    <w:rsid w:val="00620675"/>
    <w:rsid w:val="00622910"/>
    <w:rsid w:val="006254B6"/>
    <w:rsid w:val="006273A2"/>
    <w:rsid w:val="00627FC8"/>
    <w:rsid w:val="006433C3"/>
    <w:rsid w:val="0064651D"/>
    <w:rsid w:val="00650F5B"/>
    <w:rsid w:val="006670D7"/>
    <w:rsid w:val="006719EA"/>
    <w:rsid w:val="00671F13"/>
    <w:rsid w:val="0067400A"/>
    <w:rsid w:val="00680582"/>
    <w:rsid w:val="006847AD"/>
    <w:rsid w:val="006875EA"/>
    <w:rsid w:val="0069047A"/>
    <w:rsid w:val="0069114B"/>
    <w:rsid w:val="006944C1"/>
    <w:rsid w:val="00694FEA"/>
    <w:rsid w:val="006A756A"/>
    <w:rsid w:val="006C0EC2"/>
    <w:rsid w:val="006D66F7"/>
    <w:rsid w:val="006D7B83"/>
    <w:rsid w:val="00701717"/>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A4B"/>
    <w:rsid w:val="00784C92"/>
    <w:rsid w:val="007859CD"/>
    <w:rsid w:val="00785C24"/>
    <w:rsid w:val="007907E4"/>
    <w:rsid w:val="00796461"/>
    <w:rsid w:val="007A6586"/>
    <w:rsid w:val="007A6A4F"/>
    <w:rsid w:val="007B03F5"/>
    <w:rsid w:val="007B5C09"/>
    <w:rsid w:val="007B5DA2"/>
    <w:rsid w:val="007C0966"/>
    <w:rsid w:val="007C19E7"/>
    <w:rsid w:val="007C5CFD"/>
    <w:rsid w:val="007C6D9F"/>
    <w:rsid w:val="007D4893"/>
    <w:rsid w:val="007E70CF"/>
    <w:rsid w:val="007E74A4"/>
    <w:rsid w:val="007F1B6F"/>
    <w:rsid w:val="007F21D4"/>
    <w:rsid w:val="007F263F"/>
    <w:rsid w:val="007F60BB"/>
    <w:rsid w:val="008015A8"/>
    <w:rsid w:val="0080766E"/>
    <w:rsid w:val="00811169"/>
    <w:rsid w:val="00815297"/>
    <w:rsid w:val="008170DB"/>
    <w:rsid w:val="00817BA1"/>
    <w:rsid w:val="00822F7A"/>
    <w:rsid w:val="00823022"/>
    <w:rsid w:val="0082634E"/>
    <w:rsid w:val="008313C4"/>
    <w:rsid w:val="00835434"/>
    <w:rsid w:val="008358C0"/>
    <w:rsid w:val="00842838"/>
    <w:rsid w:val="008536D8"/>
    <w:rsid w:val="00854EC1"/>
    <w:rsid w:val="0085797F"/>
    <w:rsid w:val="00861DC3"/>
    <w:rsid w:val="00867019"/>
    <w:rsid w:val="00872EF1"/>
    <w:rsid w:val="008735A9"/>
    <w:rsid w:val="00877BC5"/>
    <w:rsid w:val="00877D20"/>
    <w:rsid w:val="00880EB4"/>
    <w:rsid w:val="00881C48"/>
    <w:rsid w:val="00885B80"/>
    <w:rsid w:val="00885C30"/>
    <w:rsid w:val="00885E9B"/>
    <w:rsid w:val="0089368E"/>
    <w:rsid w:val="00893C96"/>
    <w:rsid w:val="0089500A"/>
    <w:rsid w:val="00897C94"/>
    <w:rsid w:val="008A4B30"/>
    <w:rsid w:val="008A7C12"/>
    <w:rsid w:val="008B03CE"/>
    <w:rsid w:val="008B529E"/>
    <w:rsid w:val="008C17FB"/>
    <w:rsid w:val="008C2D32"/>
    <w:rsid w:val="008C70BB"/>
    <w:rsid w:val="008D1B00"/>
    <w:rsid w:val="008D2207"/>
    <w:rsid w:val="008D57B8"/>
    <w:rsid w:val="008D7FAA"/>
    <w:rsid w:val="008E03FC"/>
    <w:rsid w:val="008E510B"/>
    <w:rsid w:val="00902B13"/>
    <w:rsid w:val="00903EEE"/>
    <w:rsid w:val="0090409B"/>
    <w:rsid w:val="00911941"/>
    <w:rsid w:val="009150F4"/>
    <w:rsid w:val="0092024D"/>
    <w:rsid w:val="009247F9"/>
    <w:rsid w:val="00925146"/>
    <w:rsid w:val="00925F0F"/>
    <w:rsid w:val="00931DD5"/>
    <w:rsid w:val="00932F6B"/>
    <w:rsid w:val="009444F0"/>
    <w:rsid w:val="009468BC"/>
    <w:rsid w:val="00947FAE"/>
    <w:rsid w:val="009616DF"/>
    <w:rsid w:val="0096542F"/>
    <w:rsid w:val="009656B1"/>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161F"/>
    <w:rsid w:val="009D2B74"/>
    <w:rsid w:val="009D63FF"/>
    <w:rsid w:val="009E175D"/>
    <w:rsid w:val="009E3CC2"/>
    <w:rsid w:val="009F06BD"/>
    <w:rsid w:val="009F2A4D"/>
    <w:rsid w:val="00A00828"/>
    <w:rsid w:val="00A03290"/>
    <w:rsid w:val="00A0387E"/>
    <w:rsid w:val="00A05BFD"/>
    <w:rsid w:val="00A06DD6"/>
    <w:rsid w:val="00A07490"/>
    <w:rsid w:val="00A10145"/>
    <w:rsid w:val="00A10655"/>
    <w:rsid w:val="00A12B64"/>
    <w:rsid w:val="00A149F9"/>
    <w:rsid w:val="00A22C38"/>
    <w:rsid w:val="00A25193"/>
    <w:rsid w:val="00A26E80"/>
    <w:rsid w:val="00A31AE8"/>
    <w:rsid w:val="00A3739D"/>
    <w:rsid w:val="00A37DDA"/>
    <w:rsid w:val="00A45005"/>
    <w:rsid w:val="00A45CC7"/>
    <w:rsid w:val="00A567EE"/>
    <w:rsid w:val="00A70DD8"/>
    <w:rsid w:val="00A76790"/>
    <w:rsid w:val="00A85D0C"/>
    <w:rsid w:val="00A925EC"/>
    <w:rsid w:val="00A929AA"/>
    <w:rsid w:val="00A92B6B"/>
    <w:rsid w:val="00AA541E"/>
    <w:rsid w:val="00AD0DA4"/>
    <w:rsid w:val="00AD4169"/>
    <w:rsid w:val="00AD61DC"/>
    <w:rsid w:val="00AE25C6"/>
    <w:rsid w:val="00AE306C"/>
    <w:rsid w:val="00AE532B"/>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6073"/>
    <w:rsid w:val="00B675B2"/>
    <w:rsid w:val="00B67C00"/>
    <w:rsid w:val="00B709C1"/>
    <w:rsid w:val="00B81261"/>
    <w:rsid w:val="00B8223E"/>
    <w:rsid w:val="00B832AE"/>
    <w:rsid w:val="00B84E17"/>
    <w:rsid w:val="00B86678"/>
    <w:rsid w:val="00B92F9B"/>
    <w:rsid w:val="00B941B3"/>
    <w:rsid w:val="00B96513"/>
    <w:rsid w:val="00BA1D47"/>
    <w:rsid w:val="00BA66F0"/>
    <w:rsid w:val="00BB2239"/>
    <w:rsid w:val="00BB2AE7"/>
    <w:rsid w:val="00BB432E"/>
    <w:rsid w:val="00BB6464"/>
    <w:rsid w:val="00BC1BB8"/>
    <w:rsid w:val="00BD7FE1"/>
    <w:rsid w:val="00BE37CA"/>
    <w:rsid w:val="00BE6144"/>
    <w:rsid w:val="00BE635A"/>
    <w:rsid w:val="00BF17E9"/>
    <w:rsid w:val="00BF2ABB"/>
    <w:rsid w:val="00BF5099"/>
    <w:rsid w:val="00C0624C"/>
    <w:rsid w:val="00C10B5E"/>
    <w:rsid w:val="00C10F10"/>
    <w:rsid w:val="00C15D4D"/>
    <w:rsid w:val="00C175DC"/>
    <w:rsid w:val="00C22495"/>
    <w:rsid w:val="00C30171"/>
    <w:rsid w:val="00C309D8"/>
    <w:rsid w:val="00C43519"/>
    <w:rsid w:val="00C45263"/>
    <w:rsid w:val="00C51537"/>
    <w:rsid w:val="00C52BC3"/>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A36A0"/>
    <w:rsid w:val="00CA6BC5"/>
    <w:rsid w:val="00CB0AB1"/>
    <w:rsid w:val="00CB6129"/>
    <w:rsid w:val="00CC4261"/>
    <w:rsid w:val="00CC571B"/>
    <w:rsid w:val="00CC61CD"/>
    <w:rsid w:val="00CC6C02"/>
    <w:rsid w:val="00CC737B"/>
    <w:rsid w:val="00CD5011"/>
    <w:rsid w:val="00CE640F"/>
    <w:rsid w:val="00CE76BC"/>
    <w:rsid w:val="00CF540E"/>
    <w:rsid w:val="00D02F07"/>
    <w:rsid w:val="00D15D88"/>
    <w:rsid w:val="00D20905"/>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33A1"/>
    <w:rsid w:val="00DA5285"/>
    <w:rsid w:val="00DA7597"/>
    <w:rsid w:val="00DB191D"/>
    <w:rsid w:val="00DB4F91"/>
    <w:rsid w:val="00DB6D0A"/>
    <w:rsid w:val="00DC06BE"/>
    <w:rsid w:val="00DC1F0F"/>
    <w:rsid w:val="00DC3117"/>
    <w:rsid w:val="00DC3333"/>
    <w:rsid w:val="00DC4E2A"/>
    <w:rsid w:val="00DC5DD9"/>
    <w:rsid w:val="00DC6D2D"/>
    <w:rsid w:val="00DC7AA8"/>
    <w:rsid w:val="00DD0931"/>
    <w:rsid w:val="00DD4E59"/>
    <w:rsid w:val="00DE0AA1"/>
    <w:rsid w:val="00DE33B5"/>
    <w:rsid w:val="00DE5E18"/>
    <w:rsid w:val="00DE7FF6"/>
    <w:rsid w:val="00DF0487"/>
    <w:rsid w:val="00DF5EA4"/>
    <w:rsid w:val="00E02681"/>
    <w:rsid w:val="00E02792"/>
    <w:rsid w:val="00E034D8"/>
    <w:rsid w:val="00E04CC0"/>
    <w:rsid w:val="00E0732E"/>
    <w:rsid w:val="00E15816"/>
    <w:rsid w:val="00E160D5"/>
    <w:rsid w:val="00E239FF"/>
    <w:rsid w:val="00E27D7B"/>
    <w:rsid w:val="00E30556"/>
    <w:rsid w:val="00E30981"/>
    <w:rsid w:val="00E31E14"/>
    <w:rsid w:val="00E33136"/>
    <w:rsid w:val="00E34D7C"/>
    <w:rsid w:val="00E3723D"/>
    <w:rsid w:val="00E44C89"/>
    <w:rsid w:val="00E457A6"/>
    <w:rsid w:val="00E5067F"/>
    <w:rsid w:val="00E54F9E"/>
    <w:rsid w:val="00E56F6A"/>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A3543"/>
    <w:rsid w:val="00EA7C3B"/>
    <w:rsid w:val="00EB0A3C"/>
    <w:rsid w:val="00EB0A96"/>
    <w:rsid w:val="00EB77F9"/>
    <w:rsid w:val="00EC5769"/>
    <w:rsid w:val="00EC7D00"/>
    <w:rsid w:val="00ED0304"/>
    <w:rsid w:val="00ED447E"/>
    <w:rsid w:val="00ED4FF7"/>
    <w:rsid w:val="00ED5B7B"/>
    <w:rsid w:val="00EE00A9"/>
    <w:rsid w:val="00EE2D16"/>
    <w:rsid w:val="00EE38FA"/>
    <w:rsid w:val="00EE3E2C"/>
    <w:rsid w:val="00EE5D23"/>
    <w:rsid w:val="00EE750D"/>
    <w:rsid w:val="00EF0B77"/>
    <w:rsid w:val="00EF3CA4"/>
    <w:rsid w:val="00EF49A8"/>
    <w:rsid w:val="00EF7859"/>
    <w:rsid w:val="00F014DA"/>
    <w:rsid w:val="00F02591"/>
    <w:rsid w:val="00F07B42"/>
    <w:rsid w:val="00F24D96"/>
    <w:rsid w:val="00F264EA"/>
    <w:rsid w:val="00F30AE1"/>
    <w:rsid w:val="00F33D27"/>
    <w:rsid w:val="00F4205B"/>
    <w:rsid w:val="00F5696E"/>
    <w:rsid w:val="00F60EFF"/>
    <w:rsid w:val="00F67D2D"/>
    <w:rsid w:val="00F858F2"/>
    <w:rsid w:val="00F860CC"/>
    <w:rsid w:val="00F94398"/>
    <w:rsid w:val="00FB2B56"/>
    <w:rsid w:val="00FB5407"/>
    <w:rsid w:val="00FB55D5"/>
    <w:rsid w:val="00FC12BF"/>
    <w:rsid w:val="00FC2C60"/>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FC6D"/>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e.nt.gov.au/employment-conditions-appeals-grievances/special-measur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employment-conditions-appeals-grievances/applying-for-and-filling-jobs/information-for-applic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bs.nt.gov.au/Home/JobDetails?rtfId=21037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ducation.nt.gov.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Kim.obrien@education.nt.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21636C"/>
    <w:rsid w:val="00271128"/>
    <w:rsid w:val="002B0E17"/>
    <w:rsid w:val="002F5191"/>
    <w:rsid w:val="003808C4"/>
    <w:rsid w:val="00380ED1"/>
    <w:rsid w:val="00543B83"/>
    <w:rsid w:val="00611EB4"/>
    <w:rsid w:val="006A6B3E"/>
    <w:rsid w:val="006D0FE8"/>
    <w:rsid w:val="00740510"/>
    <w:rsid w:val="007611DF"/>
    <w:rsid w:val="0079478A"/>
    <w:rsid w:val="00910BC7"/>
    <w:rsid w:val="009705E7"/>
    <w:rsid w:val="00977B5D"/>
    <w:rsid w:val="00A0562C"/>
    <w:rsid w:val="00A442F3"/>
    <w:rsid w:val="00AD765D"/>
    <w:rsid w:val="00DC12B1"/>
    <w:rsid w:val="00DD07B1"/>
    <w:rsid w:val="00DF5ED3"/>
    <w:rsid w:val="00F07929"/>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FE8"/>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3EC6B4-F505-4ADB-802E-93E419A4E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OCPE</dc:creator>
  <cp:lastModifiedBy>Jonathan Isaias Grandez R</cp:lastModifiedBy>
  <cp:revision>19</cp:revision>
  <cp:lastPrinted>2019-07-29T01:45:00Z</cp:lastPrinted>
  <dcterms:created xsi:type="dcterms:W3CDTF">2021-04-06T00:00:00Z</dcterms:created>
  <dcterms:modified xsi:type="dcterms:W3CDTF">2021-04-06T05:20:00Z</dcterms:modified>
</cp:coreProperties>
</file>