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2"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FC28B2" w:rsidRPr="00CF5E6E" w14:paraId="78EF7BF2" w14:textId="77777777" w:rsidTr="00417B84">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2231E381"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Agency</w:t>
            </w:r>
          </w:p>
        </w:tc>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14:paraId="6EF1899A" w14:textId="32342F4A"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 xml:space="preserve">Department of Education </w:t>
            </w:r>
          </w:p>
        </w:tc>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4338CC8F"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Work unit</w:t>
            </w:r>
          </w:p>
        </w:tc>
        <w:tc>
          <w:tcPr>
            <w:tcW w:w="3966" w:type="dxa"/>
            <w:tcBorders>
              <w:top w:val="single" w:sz="4" w:space="0" w:color="1F1F5F" w:themeColor="text1"/>
              <w:left w:val="single" w:sz="4" w:space="0" w:color="1F1F5F" w:themeColor="text1"/>
            </w:tcBorders>
            <w:tcMar>
              <w:left w:w="57" w:type="dxa"/>
              <w:right w:w="57" w:type="dxa"/>
            </w:tcMar>
          </w:tcPr>
          <w:p w14:paraId="750C6E46" w14:textId="7ED01DAD"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Teaching and Learning Targeted Approaches</w:t>
            </w:r>
          </w:p>
        </w:tc>
      </w:tr>
      <w:tr w:rsidR="00FC28B2" w:rsidRPr="00CF5E6E" w14:paraId="5AF5FB9C" w14:textId="77777777" w:rsidTr="00417B84">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1672F152"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Job title</w:t>
            </w:r>
          </w:p>
        </w:tc>
        <w:tc>
          <w:tcPr>
            <w:tcW w:w="3546" w:type="dxa"/>
            <w:gridSpan w:val="3"/>
            <w:tcBorders>
              <w:left w:val="single" w:sz="4" w:space="0" w:color="1F1F5F" w:themeColor="text1"/>
              <w:right w:val="single" w:sz="4" w:space="0" w:color="1F1F5F" w:themeColor="text1"/>
            </w:tcBorders>
            <w:tcMar>
              <w:left w:w="57" w:type="dxa"/>
              <w:right w:w="57" w:type="dxa"/>
            </w:tcMar>
          </w:tcPr>
          <w:p w14:paraId="52A09AC0" w14:textId="17070539"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Teaching and Learning Coach</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765D87EC"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Designation</w:t>
            </w:r>
          </w:p>
        </w:tc>
        <w:tc>
          <w:tcPr>
            <w:tcW w:w="3966" w:type="dxa"/>
            <w:tcBorders>
              <w:left w:val="single" w:sz="4" w:space="0" w:color="1F1F5F" w:themeColor="text1"/>
            </w:tcBorders>
            <w:tcMar>
              <w:left w:w="57" w:type="dxa"/>
              <w:right w:w="57" w:type="dxa"/>
            </w:tcMar>
          </w:tcPr>
          <w:p w14:paraId="7D345035" w14:textId="110F6A24"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Senior Teacher 1</w:t>
            </w:r>
          </w:p>
        </w:tc>
      </w:tr>
      <w:tr w:rsidR="00FC28B2" w:rsidRPr="00CF5E6E" w14:paraId="662BAEFC" w14:textId="77777777" w:rsidTr="00417B84">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29C28157"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Job type</w:t>
            </w:r>
          </w:p>
        </w:tc>
        <w:tc>
          <w:tcPr>
            <w:tcW w:w="3546" w:type="dxa"/>
            <w:gridSpan w:val="3"/>
            <w:tcBorders>
              <w:left w:val="single" w:sz="4" w:space="0" w:color="1F1F5F" w:themeColor="text1"/>
              <w:right w:val="single" w:sz="4" w:space="0" w:color="1F1F5F" w:themeColor="text1"/>
            </w:tcBorders>
            <w:tcMar>
              <w:left w:w="57" w:type="dxa"/>
              <w:right w:w="57" w:type="dxa"/>
            </w:tcMar>
          </w:tcPr>
          <w:p w14:paraId="25E8AF23" w14:textId="03601F4C"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Full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6A93A4F5"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Duration</w:t>
            </w:r>
          </w:p>
        </w:tc>
        <w:tc>
          <w:tcPr>
            <w:tcW w:w="3966" w:type="dxa"/>
            <w:tcBorders>
              <w:left w:val="single" w:sz="4" w:space="0" w:color="1F1F5F" w:themeColor="text1"/>
            </w:tcBorders>
            <w:tcMar>
              <w:left w:w="57" w:type="dxa"/>
              <w:right w:w="57" w:type="dxa"/>
            </w:tcMar>
          </w:tcPr>
          <w:p w14:paraId="3D2C43A4" w14:textId="1767AE0A"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Fixed to 31/12/2022</w:t>
            </w:r>
          </w:p>
        </w:tc>
      </w:tr>
      <w:tr w:rsidR="00FC28B2" w:rsidRPr="00CF5E6E" w14:paraId="619AA0D2" w14:textId="77777777" w:rsidTr="00F77249">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34E4F388"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14:paraId="4E5F7728" w14:textId="265B73C0" w:rsidR="00FC28B2" w:rsidRPr="00CF5E6E" w:rsidRDefault="00CF5E6E" w:rsidP="00CF5E6E">
            <w:pPr>
              <w:spacing w:after="0" w:line="240" w:lineRule="auto"/>
              <w:rPr>
                <w:rFonts w:asciiTheme="minorHAnsi" w:hAnsiTheme="minorHAnsi"/>
                <w:sz w:val="20"/>
              </w:rPr>
            </w:pPr>
            <w:r w:rsidRPr="00CF5E6E">
              <w:rPr>
                <w:rFonts w:asciiTheme="minorHAnsi" w:hAnsiTheme="minorHAnsi"/>
                <w:sz w:val="20"/>
              </w:rPr>
              <w:t>$122,220</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14:paraId="3F6B0FB3"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Location</w:t>
            </w:r>
          </w:p>
        </w:tc>
        <w:tc>
          <w:tcPr>
            <w:tcW w:w="3966" w:type="dxa"/>
            <w:tcBorders>
              <w:left w:val="single" w:sz="4" w:space="0" w:color="1F1F5F" w:themeColor="text1"/>
            </w:tcBorders>
            <w:tcMar>
              <w:left w:w="57" w:type="dxa"/>
              <w:right w:w="57" w:type="dxa"/>
            </w:tcMar>
          </w:tcPr>
          <w:p w14:paraId="09461B86" w14:textId="7F8C69A1" w:rsidR="00FC28B2" w:rsidRPr="00CF5E6E" w:rsidRDefault="00FC28B2" w:rsidP="00CF5E6E">
            <w:pPr>
              <w:spacing w:after="0" w:line="240" w:lineRule="auto"/>
              <w:rPr>
                <w:rFonts w:asciiTheme="minorHAnsi" w:hAnsiTheme="minorHAnsi"/>
                <w:sz w:val="20"/>
              </w:rPr>
            </w:pPr>
            <w:r w:rsidRPr="00CF5E6E">
              <w:rPr>
                <w:rFonts w:asciiTheme="minorHAnsi" w:hAnsiTheme="minorHAnsi" w:cs="Arial"/>
                <w:sz w:val="20"/>
              </w:rPr>
              <w:t>Katherine</w:t>
            </w:r>
          </w:p>
        </w:tc>
      </w:tr>
      <w:tr w:rsidR="00FC28B2" w:rsidRPr="00CF5E6E" w14:paraId="5F2A0EC4" w14:textId="77777777" w:rsidTr="00417B84">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04187A86" w14:textId="77777777" w:rsidR="00FC28B2" w:rsidRPr="00CF5E6E" w:rsidRDefault="00FC28B2" w:rsidP="00CF5E6E">
            <w:pPr>
              <w:spacing w:after="0" w:line="240" w:lineRule="auto"/>
              <w:rPr>
                <w:rFonts w:asciiTheme="minorHAnsi" w:hAnsiTheme="minorHAnsi"/>
                <w:sz w:val="20"/>
                <w:lang w:val="en-GB"/>
              </w:rPr>
            </w:pPr>
            <w:r w:rsidRPr="00CF5E6E">
              <w:rPr>
                <w:rFonts w:asciiTheme="minorHAnsi" w:hAnsiTheme="minorHAnsi"/>
                <w:sz w:val="20"/>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3A211F2D" w14:textId="01FB3434"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19199</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14:paraId="23B5D98A"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14:paraId="126754F5" w14:textId="052DF03E" w:rsidR="00FC28B2" w:rsidRPr="00CF5E6E" w:rsidRDefault="00CF5E6E" w:rsidP="00CF5E6E">
            <w:pPr>
              <w:spacing w:after="0" w:line="240" w:lineRule="auto"/>
              <w:rPr>
                <w:rFonts w:asciiTheme="minorHAnsi" w:hAnsiTheme="minorHAnsi"/>
                <w:sz w:val="20"/>
              </w:rPr>
            </w:pPr>
            <w:r w:rsidRPr="00CF5E6E">
              <w:rPr>
                <w:rFonts w:asciiTheme="minorHAnsi" w:hAnsiTheme="minorHAnsi"/>
                <w:sz w:val="20"/>
              </w:rPr>
              <w:t>204508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14:paraId="2132FBF8" w14:textId="77777777" w:rsidR="00FC28B2" w:rsidRPr="00CF5E6E" w:rsidRDefault="00FC28B2" w:rsidP="00CF5E6E">
            <w:pPr>
              <w:spacing w:after="0" w:line="240" w:lineRule="auto"/>
              <w:rPr>
                <w:rFonts w:asciiTheme="minorHAnsi" w:hAnsiTheme="minorHAnsi"/>
                <w:sz w:val="20"/>
              </w:rPr>
            </w:pPr>
            <w:r w:rsidRPr="00CF5E6E">
              <w:rPr>
                <w:rFonts w:asciiTheme="minorHAnsi" w:hAnsiTheme="minorHAnsi"/>
                <w:sz w:val="20"/>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14:paraId="3BF91F14" w14:textId="2B5F82E7" w:rsidR="00FC28B2" w:rsidRPr="00CF5E6E" w:rsidRDefault="008A5F04" w:rsidP="00CF5E6E">
            <w:pPr>
              <w:spacing w:after="0" w:line="240" w:lineRule="auto"/>
              <w:rPr>
                <w:rFonts w:asciiTheme="minorHAnsi" w:hAnsiTheme="minorHAnsi"/>
                <w:sz w:val="20"/>
              </w:rPr>
            </w:pPr>
            <w:r>
              <w:rPr>
                <w:rFonts w:asciiTheme="minorHAnsi" w:hAnsiTheme="minorHAnsi"/>
                <w:sz w:val="20"/>
              </w:rPr>
              <w:t>31/01/2021</w:t>
            </w:r>
          </w:p>
        </w:tc>
      </w:tr>
      <w:tr w:rsidR="00FC28B2" w:rsidRPr="00CF5E6E" w14:paraId="3B261C1C" w14:textId="77777777" w:rsidTr="00E71DFC">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6B856080" w14:textId="77777777" w:rsidR="00FC28B2" w:rsidRPr="00CF5E6E" w:rsidRDefault="00FC28B2" w:rsidP="00CF5E6E">
            <w:pPr>
              <w:spacing w:after="0" w:line="240" w:lineRule="auto"/>
              <w:rPr>
                <w:rFonts w:asciiTheme="minorHAnsi" w:hAnsiTheme="minorHAnsi"/>
                <w:sz w:val="20"/>
                <w:lang w:val="en-GB"/>
              </w:rPr>
            </w:pPr>
            <w:r w:rsidRPr="00CF5E6E">
              <w:rPr>
                <w:rFonts w:asciiTheme="minorHAnsi" w:hAnsiTheme="minorHAnsi"/>
                <w:sz w:val="20"/>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14:paraId="76D3EC88" w14:textId="4050867C" w:rsidR="00FC28B2" w:rsidRPr="00CF5E6E" w:rsidRDefault="00CF5E6E" w:rsidP="00CF5E6E">
            <w:pPr>
              <w:spacing w:after="0" w:line="240" w:lineRule="auto"/>
              <w:rPr>
                <w:rFonts w:asciiTheme="minorHAnsi" w:hAnsiTheme="minorHAnsi"/>
                <w:sz w:val="20"/>
              </w:rPr>
            </w:pPr>
            <w:r w:rsidRPr="00CF5E6E">
              <w:rPr>
                <w:rFonts w:asciiTheme="minorHAnsi" w:hAnsiTheme="minorHAnsi"/>
                <w:sz w:val="20"/>
                <w:lang w:val="en-GB"/>
              </w:rPr>
              <w:t>Kath Zochling</w:t>
            </w:r>
            <w:r w:rsidRPr="00CF5E6E">
              <w:rPr>
                <w:rFonts w:asciiTheme="minorHAnsi" w:hAnsiTheme="minorHAnsi"/>
                <w:sz w:val="20"/>
                <w:lang w:val="en-GB"/>
              </w:rPr>
              <w:t>,</w:t>
            </w:r>
            <w:r w:rsidRPr="00CF5E6E">
              <w:rPr>
                <w:rFonts w:asciiTheme="minorHAnsi" w:hAnsiTheme="minorHAnsi"/>
                <w:sz w:val="20"/>
                <w:lang w:val="en-GB"/>
              </w:rPr>
              <w:t xml:space="preserve"> </w:t>
            </w:r>
            <w:r w:rsidR="00FC28B2" w:rsidRPr="00CF5E6E">
              <w:rPr>
                <w:rFonts w:asciiTheme="minorHAnsi" w:hAnsiTheme="minorHAnsi"/>
                <w:sz w:val="20"/>
                <w:lang w:val="en-GB"/>
              </w:rPr>
              <w:t>Senior Manager, Regional Scho</w:t>
            </w:r>
            <w:r w:rsidRPr="00CF5E6E">
              <w:rPr>
                <w:rFonts w:asciiTheme="minorHAnsi" w:hAnsiTheme="minorHAnsi"/>
                <w:sz w:val="20"/>
                <w:lang w:val="en-GB"/>
              </w:rPr>
              <w:t xml:space="preserve">ol Support on </w:t>
            </w:r>
            <w:r w:rsidR="00FC28B2" w:rsidRPr="00CF5E6E">
              <w:rPr>
                <w:rFonts w:asciiTheme="minorHAnsi" w:hAnsiTheme="minorHAnsi"/>
                <w:sz w:val="20"/>
                <w:lang w:val="en-GB"/>
              </w:rPr>
              <w:t>08</w:t>
            </w:r>
            <w:r w:rsidRPr="00CF5E6E">
              <w:rPr>
                <w:rFonts w:asciiTheme="minorHAnsi" w:hAnsiTheme="minorHAnsi"/>
                <w:sz w:val="20"/>
                <w:lang w:val="en-GB"/>
              </w:rPr>
              <w:t xml:space="preserve"> </w:t>
            </w:r>
            <w:r w:rsidR="00FC28B2" w:rsidRPr="00CF5E6E">
              <w:rPr>
                <w:rFonts w:asciiTheme="minorHAnsi" w:hAnsiTheme="minorHAnsi"/>
                <w:sz w:val="20"/>
                <w:lang w:val="en-GB"/>
              </w:rPr>
              <w:t>8927</w:t>
            </w:r>
            <w:r w:rsidRPr="00CF5E6E">
              <w:rPr>
                <w:rFonts w:asciiTheme="minorHAnsi" w:hAnsiTheme="minorHAnsi"/>
                <w:sz w:val="20"/>
                <w:lang w:val="en-GB"/>
              </w:rPr>
              <w:t xml:space="preserve"> </w:t>
            </w:r>
            <w:r w:rsidR="00FC28B2" w:rsidRPr="00CF5E6E">
              <w:rPr>
                <w:rFonts w:asciiTheme="minorHAnsi" w:hAnsiTheme="minorHAnsi"/>
                <w:sz w:val="20"/>
                <w:lang w:val="en-GB"/>
              </w:rPr>
              <w:t xml:space="preserve">0887 </w:t>
            </w:r>
            <w:r>
              <w:rPr>
                <w:rFonts w:asciiTheme="minorHAnsi" w:hAnsiTheme="minorHAnsi"/>
                <w:sz w:val="20"/>
                <w:lang w:val="en-GB"/>
              </w:rPr>
              <w:t xml:space="preserve">or </w:t>
            </w:r>
            <w:hyperlink r:id="rId9" w:history="1">
              <w:r w:rsidR="00FC28B2" w:rsidRPr="00CF5E6E">
                <w:rPr>
                  <w:rStyle w:val="Hyperlink"/>
                  <w:rFonts w:asciiTheme="minorHAnsi" w:hAnsiTheme="minorHAnsi"/>
                  <w:sz w:val="20"/>
                  <w:lang w:val="en-GB"/>
                </w:rPr>
                <w:t>kath.zochling@nt.gov.au</w:t>
              </w:r>
            </w:hyperlink>
            <w:r w:rsidR="00FC28B2" w:rsidRPr="00CF5E6E">
              <w:rPr>
                <w:rFonts w:asciiTheme="minorHAnsi" w:hAnsiTheme="minorHAnsi"/>
                <w:sz w:val="20"/>
                <w:lang w:val="en-GB"/>
              </w:rPr>
              <w:t xml:space="preserve"> </w:t>
            </w:r>
          </w:p>
        </w:tc>
      </w:tr>
      <w:tr w:rsidR="00FC28B2" w:rsidRPr="00CF5E6E" w14:paraId="1C88AA8C" w14:textId="77777777" w:rsidTr="00417B84">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14:paraId="465823C2" w14:textId="08042717" w:rsidR="00FC28B2" w:rsidRPr="00CF5E6E" w:rsidRDefault="00FC28B2" w:rsidP="00CF5E6E">
            <w:pPr>
              <w:spacing w:after="0" w:line="240" w:lineRule="auto"/>
              <w:rPr>
                <w:rFonts w:asciiTheme="minorHAnsi" w:hAnsiTheme="minorHAnsi"/>
                <w:sz w:val="20"/>
                <w:lang w:val="en-GB"/>
              </w:rPr>
            </w:pPr>
            <w:r w:rsidRPr="00CF5E6E">
              <w:rPr>
                <w:rFonts w:asciiTheme="minorHAnsi" w:hAnsiTheme="minorHAnsi"/>
                <w:sz w:val="20"/>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14:paraId="3E60A437" w14:textId="67C00EFA" w:rsidR="00FC28B2" w:rsidRPr="00CF5E6E" w:rsidRDefault="00490D7B" w:rsidP="00CF5E6E">
            <w:pPr>
              <w:spacing w:after="0" w:line="240" w:lineRule="auto"/>
              <w:rPr>
                <w:rFonts w:asciiTheme="minorHAnsi" w:hAnsiTheme="minorHAnsi"/>
                <w:sz w:val="20"/>
              </w:rPr>
            </w:pPr>
            <w:hyperlink r:id="rId10" w:history="1">
              <w:r w:rsidR="00FC28B2" w:rsidRPr="00CF5E6E">
                <w:rPr>
                  <w:rStyle w:val="Hyperlink"/>
                  <w:rFonts w:asciiTheme="minorHAnsi" w:hAnsiTheme="minorHAnsi"/>
                  <w:sz w:val="20"/>
                  <w:lang w:val="en-GB"/>
                </w:rPr>
                <w:t>https://education.nt.gov.au/</w:t>
              </w:r>
            </w:hyperlink>
          </w:p>
        </w:tc>
      </w:tr>
      <w:tr w:rsidR="00FC28B2" w:rsidRPr="00CF5E6E" w14:paraId="4567092A" w14:textId="77777777" w:rsidTr="00417B84">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14:paraId="55C60F34" w14:textId="4357DF01" w:rsidR="00FC28B2" w:rsidRPr="00CF5E6E" w:rsidRDefault="00FC28B2" w:rsidP="00CF5E6E">
            <w:pPr>
              <w:spacing w:after="0" w:line="240" w:lineRule="auto"/>
              <w:rPr>
                <w:rFonts w:asciiTheme="minorHAnsi" w:hAnsiTheme="minorHAnsi" w:cs="Arial"/>
                <w:bCs/>
                <w:iCs/>
                <w:sz w:val="20"/>
                <w:lang w:val="en-GB"/>
              </w:rPr>
            </w:pPr>
            <w:r w:rsidRPr="00CF5E6E">
              <w:rPr>
                <w:rFonts w:asciiTheme="minorHAnsi" w:hAnsiTheme="minorHAnsi"/>
                <w:sz w:val="20"/>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14:paraId="2A421D33" w14:textId="5E615A87" w:rsidR="00FC28B2" w:rsidRPr="00CF5E6E" w:rsidRDefault="00CF5E6E" w:rsidP="00CF5E6E">
            <w:pPr>
              <w:spacing w:after="0" w:line="240" w:lineRule="auto"/>
              <w:rPr>
                <w:rFonts w:asciiTheme="minorHAnsi" w:hAnsiTheme="minorHAnsi"/>
                <w:sz w:val="20"/>
              </w:rPr>
            </w:pPr>
            <w:hyperlink r:id="rId11" w:history="1">
              <w:r w:rsidRPr="00CF5E6E">
                <w:rPr>
                  <w:rStyle w:val="Hyperlink"/>
                  <w:rFonts w:asciiTheme="minorHAnsi" w:hAnsiTheme="minorHAnsi"/>
                  <w:sz w:val="20"/>
                </w:rPr>
                <w:t>https://jobs.nt.gov.au/Home/JobDetails?rtfId=204508</w:t>
              </w:r>
            </w:hyperlink>
            <w:r w:rsidRPr="00CF5E6E">
              <w:rPr>
                <w:rFonts w:asciiTheme="minorHAnsi" w:hAnsiTheme="minorHAnsi"/>
                <w:sz w:val="20"/>
              </w:rPr>
              <w:t xml:space="preserve"> </w:t>
            </w:r>
          </w:p>
        </w:tc>
      </w:tr>
      <w:tr w:rsidR="00FC28B2" w:rsidRPr="00CF5E6E" w14:paraId="293F96D6" w14:textId="77777777" w:rsidTr="00417B84">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14:paraId="76E767D2" w14:textId="77777777" w:rsidR="00FC28B2" w:rsidRPr="00CF5E6E" w:rsidRDefault="00FC28B2" w:rsidP="00CF5E6E">
            <w:pPr>
              <w:pStyle w:val="Heading1"/>
              <w:spacing w:before="0"/>
              <w:outlineLvl w:val="0"/>
              <w:rPr>
                <w:rFonts w:asciiTheme="minorHAnsi" w:hAnsiTheme="minorHAnsi"/>
                <w:sz w:val="20"/>
              </w:rPr>
            </w:pPr>
            <w:r w:rsidRPr="00CF5E6E">
              <w:rPr>
                <w:rFonts w:asciiTheme="minorHAnsi" w:hAnsiTheme="minorHAnsi"/>
                <w:sz w:val="20"/>
              </w:rPr>
              <w:t>Information for applicants</w:t>
            </w:r>
          </w:p>
          <w:p w14:paraId="148A22C9" w14:textId="490308B5" w:rsidR="00FC28B2" w:rsidRPr="00CF5E6E" w:rsidRDefault="00FC28B2" w:rsidP="00CF5E6E">
            <w:pPr>
              <w:spacing w:after="0" w:line="240" w:lineRule="auto"/>
              <w:jc w:val="both"/>
              <w:rPr>
                <w:rFonts w:asciiTheme="minorHAnsi" w:hAnsiTheme="minorHAnsi"/>
                <w:sz w:val="20"/>
              </w:rPr>
            </w:pPr>
            <w:r w:rsidRPr="00CF5E6E">
              <w:rPr>
                <w:rFonts w:asciiTheme="minorHAnsi" w:hAnsiTheme="minorHAnsi"/>
                <w:sz w:val="20"/>
              </w:rPr>
              <w:t xml:space="preserve">Applications must be limited to a one-page summary sheet and detailed resume. </w:t>
            </w:r>
          </w:p>
          <w:p w14:paraId="40FB7E14" w14:textId="48451AD7" w:rsidR="00FC28B2" w:rsidRPr="00CF5E6E" w:rsidRDefault="00FC28B2" w:rsidP="00CF5E6E">
            <w:pPr>
              <w:spacing w:after="0" w:line="240" w:lineRule="auto"/>
              <w:jc w:val="both"/>
              <w:rPr>
                <w:rFonts w:asciiTheme="minorHAnsi" w:hAnsiTheme="minorHAnsi"/>
                <w:sz w:val="20"/>
              </w:rPr>
            </w:pPr>
            <w:r w:rsidRPr="00CF5E6E">
              <w:rPr>
                <w:rFonts w:asciiTheme="minorHAnsi" w:hAnsiTheme="minorHAnsi"/>
                <w:sz w:val="20"/>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CF5E6E">
                <w:rPr>
                  <w:rStyle w:val="Hyperlink"/>
                  <w:rFonts w:asciiTheme="minorHAnsi" w:hAnsiTheme="minorHAnsi"/>
                  <w:sz w:val="20"/>
                </w:rPr>
                <w:t>OCPE website</w:t>
              </w:r>
            </w:hyperlink>
            <w:r w:rsidRPr="00CF5E6E">
              <w:rPr>
                <w:rFonts w:asciiTheme="minorHAnsi" w:hAnsiTheme="minorHAnsi"/>
                <w:sz w:val="20"/>
              </w:rPr>
              <w:t>.</w:t>
            </w:r>
          </w:p>
          <w:p w14:paraId="07AC5989" w14:textId="77777777" w:rsidR="00CF5E6E" w:rsidRPr="00CF5E6E" w:rsidRDefault="00CF5E6E" w:rsidP="00CF5E6E">
            <w:pPr>
              <w:spacing w:after="0" w:line="240" w:lineRule="auto"/>
              <w:jc w:val="both"/>
              <w:rPr>
                <w:rFonts w:asciiTheme="minorHAnsi" w:hAnsiTheme="minorHAnsi"/>
                <w:sz w:val="20"/>
              </w:rPr>
            </w:pPr>
          </w:p>
          <w:p w14:paraId="2FBAB85D" w14:textId="4BDA1033" w:rsidR="00FC28B2" w:rsidRPr="00CF5E6E" w:rsidRDefault="00FC28B2" w:rsidP="00CF5E6E">
            <w:pPr>
              <w:spacing w:after="0" w:line="240" w:lineRule="auto"/>
              <w:jc w:val="both"/>
              <w:rPr>
                <w:rFonts w:asciiTheme="minorHAnsi" w:hAnsiTheme="minorHAnsi"/>
                <w:sz w:val="20"/>
              </w:rPr>
            </w:pPr>
            <w:bookmarkStart w:id="0" w:name="_GoBack"/>
            <w:r w:rsidRPr="00CF5E6E">
              <w:rPr>
                <w:rFonts w:asciiTheme="minorHAnsi" w:hAnsiTheme="minorHAnsi"/>
                <w:sz w:val="20"/>
              </w:rPr>
              <w:t>Under the agency’s Special Measures Recruitment Plan eligible Aboriginal and Torres Strait Islander (Aboriginal) applicants will be granted priority consideration for this vacancy</w:t>
            </w:r>
            <w:bookmarkEnd w:id="0"/>
            <w:r w:rsidRPr="00CF5E6E">
              <w:rPr>
                <w:rFonts w:asciiTheme="minorHAnsi" w:hAnsiTheme="minorHAnsi"/>
                <w:sz w:val="20"/>
              </w:rPr>
              <w:t xml:space="preserve">. For more information on Special Measures, go to the </w:t>
            </w:r>
            <w:hyperlink r:id="rId13" w:history="1">
              <w:r w:rsidRPr="00CF5E6E">
                <w:rPr>
                  <w:rStyle w:val="Hyperlink"/>
                  <w:rFonts w:asciiTheme="minorHAnsi" w:hAnsiTheme="minorHAnsi"/>
                  <w:sz w:val="20"/>
                </w:rPr>
                <w:t>OCPE website</w:t>
              </w:r>
            </w:hyperlink>
            <w:r w:rsidRPr="00CF5E6E">
              <w:rPr>
                <w:rFonts w:asciiTheme="minorHAnsi" w:hAnsiTheme="minorHAnsi"/>
                <w:sz w:val="20"/>
              </w:rPr>
              <w:t>.</w:t>
            </w:r>
          </w:p>
        </w:tc>
      </w:tr>
    </w:tbl>
    <w:p w14:paraId="178138A6" w14:textId="2C43977F" w:rsidR="002942D4" w:rsidRPr="00CF5E6E" w:rsidRDefault="003116ED" w:rsidP="00CF5E6E">
      <w:pPr>
        <w:pStyle w:val="Heading1"/>
        <w:ind w:right="141"/>
        <w:jc w:val="both"/>
        <w:rPr>
          <w:rFonts w:asciiTheme="minorHAnsi" w:hAnsiTheme="minorHAnsi"/>
          <w:sz w:val="20"/>
          <w:u w:val="single"/>
        </w:rPr>
      </w:pPr>
      <w:r w:rsidRPr="00CF5E6E">
        <w:rPr>
          <w:rFonts w:asciiTheme="minorHAnsi" w:hAnsiTheme="minorHAnsi"/>
          <w:sz w:val="20"/>
          <w:u w:val="single"/>
        </w:rPr>
        <w:t xml:space="preserve">Primary </w:t>
      </w:r>
      <w:r w:rsidR="002942D4" w:rsidRPr="00CF5E6E">
        <w:rPr>
          <w:rFonts w:asciiTheme="minorHAnsi" w:hAnsiTheme="minorHAnsi"/>
          <w:sz w:val="20"/>
          <w:u w:val="single"/>
        </w:rPr>
        <w:t>objective</w:t>
      </w:r>
      <w:r w:rsidR="00CF5E6E" w:rsidRPr="00CF5E6E">
        <w:rPr>
          <w:rFonts w:asciiTheme="minorHAnsi" w:hAnsiTheme="minorHAnsi"/>
          <w:sz w:val="20"/>
          <w:u w:val="single"/>
        </w:rPr>
        <w:t>:</w:t>
      </w:r>
    </w:p>
    <w:p w14:paraId="37243393" w14:textId="6C5DC010" w:rsidR="00784A4B" w:rsidRPr="00CF5E6E" w:rsidRDefault="00FC28B2" w:rsidP="00CF5E6E">
      <w:pPr>
        <w:spacing w:after="0" w:line="240" w:lineRule="auto"/>
        <w:ind w:right="141"/>
        <w:jc w:val="both"/>
        <w:rPr>
          <w:rFonts w:asciiTheme="minorHAnsi" w:hAnsiTheme="minorHAnsi"/>
          <w:sz w:val="20"/>
        </w:rPr>
      </w:pPr>
      <w:r w:rsidRPr="00CF5E6E">
        <w:rPr>
          <w:rFonts w:asciiTheme="minorHAnsi" w:hAnsiTheme="minorHAnsi"/>
          <w:sz w:val="20"/>
        </w:rPr>
        <w:t>As a member of the Quality Teaching and Learning team you will lead, coordinate and implement systemic policy and strategy to improve student outcomes. This position uses knowledge, skills and understanding of curriculum, teaching, learning and assessment to provide advice, professional learning, build capacity and support schools’ use of systemic resources.</w:t>
      </w:r>
    </w:p>
    <w:p w14:paraId="5BF0567A" w14:textId="77777777" w:rsidR="00CF5E6E" w:rsidRPr="00CF5E6E" w:rsidRDefault="00CF5E6E" w:rsidP="00CF5E6E">
      <w:pPr>
        <w:pStyle w:val="Heading1"/>
        <w:spacing w:before="0"/>
        <w:ind w:right="141"/>
        <w:jc w:val="both"/>
        <w:rPr>
          <w:rFonts w:asciiTheme="minorHAnsi" w:hAnsiTheme="minorHAnsi"/>
          <w:sz w:val="8"/>
          <w:szCs w:val="8"/>
        </w:rPr>
      </w:pPr>
    </w:p>
    <w:p w14:paraId="5CE5E55D" w14:textId="370DD25F" w:rsidR="002942D4" w:rsidRPr="00CF5E6E" w:rsidRDefault="002942D4" w:rsidP="00CF5E6E">
      <w:pPr>
        <w:pStyle w:val="Heading1"/>
        <w:spacing w:before="0"/>
        <w:ind w:right="141"/>
        <w:jc w:val="both"/>
        <w:rPr>
          <w:rFonts w:asciiTheme="minorHAnsi" w:hAnsiTheme="minorHAnsi"/>
          <w:sz w:val="20"/>
          <w:u w:val="single"/>
        </w:rPr>
      </w:pPr>
      <w:r w:rsidRPr="00CF5E6E">
        <w:rPr>
          <w:rFonts w:asciiTheme="minorHAnsi" w:hAnsiTheme="minorHAnsi"/>
          <w:sz w:val="20"/>
          <w:u w:val="single"/>
        </w:rPr>
        <w:t>Context statement</w:t>
      </w:r>
      <w:r w:rsidR="00CF5E6E" w:rsidRPr="00CF5E6E">
        <w:rPr>
          <w:rFonts w:asciiTheme="minorHAnsi" w:hAnsiTheme="minorHAnsi"/>
          <w:sz w:val="20"/>
          <w:u w:val="single"/>
        </w:rPr>
        <w:t>:</w:t>
      </w:r>
    </w:p>
    <w:p w14:paraId="02DB4CAC" w14:textId="35D68D58" w:rsidR="00784A4B" w:rsidRPr="00CF5E6E" w:rsidRDefault="00FC28B2" w:rsidP="00CF5E6E">
      <w:pPr>
        <w:spacing w:after="0" w:line="240" w:lineRule="auto"/>
        <w:ind w:right="141"/>
        <w:jc w:val="both"/>
        <w:rPr>
          <w:rFonts w:asciiTheme="minorHAnsi" w:hAnsiTheme="minorHAnsi"/>
          <w:sz w:val="20"/>
        </w:rPr>
      </w:pPr>
      <w:r w:rsidRPr="00CF5E6E">
        <w:rPr>
          <w:rFonts w:asciiTheme="minorHAnsi" w:hAnsiTheme="minorHAnsi"/>
          <w:sz w:val="20"/>
        </w:rPr>
        <w:t>Early Years and Education Services (EYES) provide policy advice and support across the Northern Territory to Government and non-Government schools so that students engage, grow and achieve. Staff in EYES use differentiated approaches providing evidence based strategies to support schools in meeting the needs of students. Advice is provided to the Minister, Department of Education senior executive, regional personnel and school principals on issues of policy, procedure and performance as it relates to community; teaching, learning and assessment; vocational education and training; and cross agency and intergovernmental relations.</w:t>
      </w:r>
    </w:p>
    <w:p w14:paraId="7A440188" w14:textId="77777777" w:rsidR="00CF5E6E" w:rsidRPr="00CF5E6E" w:rsidRDefault="00CF5E6E" w:rsidP="00CF5E6E">
      <w:pPr>
        <w:pStyle w:val="Heading1"/>
        <w:spacing w:before="0"/>
        <w:ind w:right="141"/>
        <w:jc w:val="both"/>
        <w:rPr>
          <w:rFonts w:asciiTheme="minorHAnsi" w:hAnsiTheme="minorHAnsi"/>
          <w:sz w:val="8"/>
          <w:szCs w:val="8"/>
        </w:rPr>
      </w:pPr>
    </w:p>
    <w:p w14:paraId="321913CA" w14:textId="4D7832AE" w:rsidR="002A321B" w:rsidRPr="00CF5E6E" w:rsidRDefault="00B84E17" w:rsidP="00CF5E6E">
      <w:pPr>
        <w:pStyle w:val="Heading1"/>
        <w:spacing w:before="0"/>
        <w:ind w:right="141"/>
        <w:jc w:val="both"/>
        <w:rPr>
          <w:rFonts w:asciiTheme="minorHAnsi" w:hAnsiTheme="minorHAnsi"/>
          <w:sz w:val="20"/>
          <w:u w:val="single"/>
        </w:rPr>
      </w:pPr>
      <w:r w:rsidRPr="00CF5E6E">
        <w:rPr>
          <w:rFonts w:asciiTheme="minorHAnsi" w:hAnsiTheme="minorHAnsi"/>
          <w:sz w:val="20"/>
          <w:u w:val="single"/>
        </w:rPr>
        <w:t>Key d</w:t>
      </w:r>
      <w:r w:rsidR="00784A4B" w:rsidRPr="00CF5E6E">
        <w:rPr>
          <w:rFonts w:asciiTheme="minorHAnsi" w:hAnsiTheme="minorHAnsi"/>
          <w:sz w:val="20"/>
          <w:u w:val="single"/>
        </w:rPr>
        <w:t xml:space="preserve">uties and </w:t>
      </w:r>
      <w:r w:rsidRPr="00CF5E6E">
        <w:rPr>
          <w:rFonts w:asciiTheme="minorHAnsi" w:hAnsiTheme="minorHAnsi"/>
          <w:sz w:val="20"/>
          <w:u w:val="single"/>
        </w:rPr>
        <w:t>r</w:t>
      </w:r>
      <w:r w:rsidR="00D20905" w:rsidRPr="00CF5E6E">
        <w:rPr>
          <w:rFonts w:asciiTheme="minorHAnsi" w:hAnsiTheme="minorHAnsi"/>
          <w:sz w:val="20"/>
          <w:u w:val="single"/>
        </w:rPr>
        <w:t>esponsibilities</w:t>
      </w:r>
      <w:r w:rsidR="00CF5E6E" w:rsidRPr="00CF5E6E">
        <w:rPr>
          <w:rFonts w:asciiTheme="minorHAnsi" w:hAnsiTheme="minorHAnsi"/>
          <w:sz w:val="20"/>
          <w:u w:val="single"/>
        </w:rPr>
        <w:t>:</w:t>
      </w:r>
    </w:p>
    <w:p w14:paraId="63E8A383" w14:textId="77777777" w:rsidR="00FC28B2" w:rsidRPr="00CF5E6E" w:rsidRDefault="00FC28B2" w:rsidP="00CF5E6E">
      <w:pPr>
        <w:pStyle w:val="ListParagraph"/>
        <w:numPr>
          <w:ilvl w:val="0"/>
          <w:numId w:val="16"/>
        </w:numPr>
        <w:spacing w:after="0" w:line="240" w:lineRule="auto"/>
        <w:ind w:right="141"/>
        <w:jc w:val="both"/>
        <w:rPr>
          <w:rFonts w:asciiTheme="minorHAnsi" w:hAnsiTheme="minorHAnsi"/>
          <w:sz w:val="20"/>
        </w:rPr>
      </w:pPr>
      <w:r w:rsidRPr="00CF5E6E">
        <w:rPr>
          <w:rFonts w:asciiTheme="minorHAnsi" w:hAnsiTheme="minorHAnsi"/>
          <w:sz w:val="20"/>
        </w:rPr>
        <w:t>Provide differentiated support to schools, building the capacity of school staff so that student outcomes improve.</w:t>
      </w:r>
    </w:p>
    <w:p w14:paraId="6ED5B426" w14:textId="77777777" w:rsidR="00FC28B2" w:rsidRPr="00CF5E6E" w:rsidRDefault="00FC28B2" w:rsidP="00CF5E6E">
      <w:pPr>
        <w:pStyle w:val="ListParagraph"/>
        <w:numPr>
          <w:ilvl w:val="0"/>
          <w:numId w:val="16"/>
        </w:numPr>
        <w:spacing w:after="0" w:line="240" w:lineRule="auto"/>
        <w:ind w:right="141"/>
        <w:jc w:val="both"/>
        <w:rPr>
          <w:rFonts w:asciiTheme="minorHAnsi" w:hAnsiTheme="minorHAnsi"/>
          <w:sz w:val="20"/>
        </w:rPr>
      </w:pPr>
      <w:r w:rsidRPr="00CF5E6E">
        <w:rPr>
          <w:rFonts w:asciiTheme="minorHAnsi" w:hAnsiTheme="minorHAnsi"/>
          <w:sz w:val="20"/>
        </w:rPr>
        <w:t>Use data literacy practices to inform and implement professional learning in order to achieve organisational outcomes.</w:t>
      </w:r>
    </w:p>
    <w:p w14:paraId="176D14A9" w14:textId="77777777" w:rsidR="00FC28B2" w:rsidRPr="00CF5E6E" w:rsidRDefault="00FC28B2" w:rsidP="00CF5E6E">
      <w:pPr>
        <w:pStyle w:val="ListParagraph"/>
        <w:numPr>
          <w:ilvl w:val="0"/>
          <w:numId w:val="16"/>
        </w:numPr>
        <w:spacing w:after="0" w:line="240" w:lineRule="auto"/>
        <w:ind w:right="141"/>
        <w:jc w:val="both"/>
        <w:rPr>
          <w:rFonts w:asciiTheme="minorHAnsi" w:hAnsiTheme="minorHAnsi"/>
          <w:sz w:val="20"/>
        </w:rPr>
      </w:pPr>
      <w:r w:rsidRPr="00CF5E6E">
        <w:rPr>
          <w:rFonts w:asciiTheme="minorHAnsi" w:hAnsiTheme="minorHAnsi"/>
          <w:sz w:val="20"/>
        </w:rPr>
        <w:t>Develop and maintain comprehensive and effective professional networks and collaborative partnerships in order to achieve outcomes.</w:t>
      </w:r>
    </w:p>
    <w:p w14:paraId="4EBE5ECD" w14:textId="77777777" w:rsidR="00FC28B2" w:rsidRPr="00CF5E6E" w:rsidRDefault="00FC28B2" w:rsidP="00CF5E6E">
      <w:pPr>
        <w:pStyle w:val="ListParagraph"/>
        <w:numPr>
          <w:ilvl w:val="0"/>
          <w:numId w:val="16"/>
        </w:numPr>
        <w:spacing w:after="0" w:line="240" w:lineRule="auto"/>
        <w:ind w:right="141"/>
        <w:jc w:val="both"/>
        <w:rPr>
          <w:rFonts w:asciiTheme="minorHAnsi" w:hAnsiTheme="minorHAnsi"/>
          <w:sz w:val="20"/>
        </w:rPr>
      </w:pPr>
      <w:r w:rsidRPr="00CF5E6E">
        <w:rPr>
          <w:rFonts w:asciiTheme="minorHAnsi" w:hAnsiTheme="minorHAnsi"/>
          <w:sz w:val="20"/>
        </w:rPr>
        <w:t xml:space="preserve">As a member of EYES provide accurate and expert information to executive and contribute to service delivery through a collaborative approach to improve student outcomes. </w:t>
      </w:r>
    </w:p>
    <w:p w14:paraId="4765E04A" w14:textId="67D42ADA" w:rsidR="005573A3" w:rsidRPr="00CF5E6E" w:rsidRDefault="00FC28B2" w:rsidP="00CF5E6E">
      <w:pPr>
        <w:pStyle w:val="ListParagraph"/>
        <w:numPr>
          <w:ilvl w:val="0"/>
          <w:numId w:val="16"/>
        </w:numPr>
        <w:spacing w:after="0" w:line="240" w:lineRule="auto"/>
        <w:ind w:right="141"/>
        <w:jc w:val="both"/>
        <w:rPr>
          <w:rFonts w:asciiTheme="minorHAnsi" w:hAnsiTheme="minorHAnsi"/>
          <w:sz w:val="20"/>
        </w:rPr>
      </w:pPr>
      <w:r w:rsidRPr="00CF5E6E">
        <w:rPr>
          <w:rFonts w:asciiTheme="minorHAnsi" w:hAnsiTheme="minorHAnsi"/>
          <w:sz w:val="20"/>
        </w:rPr>
        <w:t>Build capacity of school staff to apply the Australian Curriculum through programs that are flexible and responsive to school contexts with a focus on remote schools.</w:t>
      </w:r>
    </w:p>
    <w:p w14:paraId="45121E5B" w14:textId="77777777" w:rsidR="00CF5E6E" w:rsidRPr="00CF5E6E" w:rsidRDefault="00CF5E6E" w:rsidP="00CF5E6E">
      <w:pPr>
        <w:pStyle w:val="Heading1"/>
        <w:spacing w:before="0"/>
        <w:ind w:right="141"/>
        <w:jc w:val="both"/>
        <w:rPr>
          <w:rFonts w:asciiTheme="minorHAnsi" w:hAnsiTheme="minorHAnsi"/>
          <w:sz w:val="8"/>
          <w:szCs w:val="8"/>
        </w:rPr>
      </w:pPr>
    </w:p>
    <w:p w14:paraId="634D8132" w14:textId="777C85EF" w:rsidR="002A321B" w:rsidRPr="00CF5E6E" w:rsidRDefault="00B84E17" w:rsidP="00CF5E6E">
      <w:pPr>
        <w:pStyle w:val="Heading1"/>
        <w:spacing w:before="0"/>
        <w:ind w:right="141"/>
        <w:jc w:val="both"/>
        <w:rPr>
          <w:rFonts w:asciiTheme="minorHAnsi" w:hAnsiTheme="minorHAnsi"/>
          <w:sz w:val="20"/>
          <w:u w:val="single"/>
        </w:rPr>
      </w:pPr>
      <w:r w:rsidRPr="00CF5E6E">
        <w:rPr>
          <w:rFonts w:asciiTheme="minorHAnsi" w:hAnsiTheme="minorHAnsi"/>
          <w:sz w:val="20"/>
          <w:u w:val="single"/>
        </w:rPr>
        <w:t>Selection c</w:t>
      </w:r>
      <w:r w:rsidR="00D20905" w:rsidRPr="00CF5E6E">
        <w:rPr>
          <w:rFonts w:asciiTheme="minorHAnsi" w:hAnsiTheme="minorHAnsi"/>
          <w:sz w:val="20"/>
          <w:u w:val="single"/>
        </w:rPr>
        <w:t>riteria</w:t>
      </w:r>
      <w:r w:rsidR="00CF5E6E" w:rsidRPr="00CF5E6E">
        <w:rPr>
          <w:rFonts w:asciiTheme="minorHAnsi" w:hAnsiTheme="minorHAnsi"/>
          <w:sz w:val="20"/>
          <w:u w:val="single"/>
        </w:rPr>
        <w:t>:</w:t>
      </w:r>
    </w:p>
    <w:p w14:paraId="3D7D682A" w14:textId="2E3930EE" w:rsidR="005573A3" w:rsidRPr="00CF5E6E" w:rsidRDefault="005573A3" w:rsidP="00CF5E6E">
      <w:pPr>
        <w:pStyle w:val="Heading2"/>
        <w:spacing w:before="0"/>
        <w:ind w:right="141"/>
        <w:jc w:val="both"/>
        <w:rPr>
          <w:rFonts w:asciiTheme="minorHAnsi" w:hAnsiTheme="minorHAnsi"/>
          <w:b/>
          <w:color w:val="1F1F5F" w:themeColor="text1"/>
          <w:u w:val="single"/>
        </w:rPr>
      </w:pPr>
      <w:r w:rsidRPr="00CF5E6E">
        <w:rPr>
          <w:rFonts w:asciiTheme="minorHAnsi" w:hAnsiTheme="minorHAnsi"/>
          <w:b/>
          <w:color w:val="1F1F5F" w:themeColor="text1"/>
          <w:u w:val="single"/>
        </w:rPr>
        <w:t>Essential</w:t>
      </w:r>
      <w:r w:rsidR="00CF5E6E" w:rsidRPr="00CF5E6E">
        <w:rPr>
          <w:rFonts w:asciiTheme="minorHAnsi" w:hAnsiTheme="minorHAnsi"/>
          <w:b/>
          <w:color w:val="1F1F5F" w:themeColor="text1"/>
          <w:u w:val="single"/>
        </w:rPr>
        <w:t>:</w:t>
      </w:r>
    </w:p>
    <w:p w14:paraId="4E97DB04" w14:textId="77777777" w:rsidR="00FC28B2" w:rsidRPr="00CF5E6E" w:rsidRDefault="00FC28B2" w:rsidP="00CF5E6E">
      <w:pPr>
        <w:pStyle w:val="ListParagraph"/>
        <w:numPr>
          <w:ilvl w:val="0"/>
          <w:numId w:val="17"/>
        </w:numPr>
        <w:spacing w:after="0" w:line="240" w:lineRule="auto"/>
        <w:ind w:left="357" w:right="141" w:hanging="357"/>
        <w:jc w:val="both"/>
        <w:rPr>
          <w:rFonts w:asciiTheme="minorHAnsi" w:hAnsiTheme="minorHAnsi"/>
          <w:sz w:val="20"/>
        </w:rPr>
      </w:pPr>
      <w:r w:rsidRPr="00CF5E6E">
        <w:rPr>
          <w:rFonts w:asciiTheme="minorHAnsi" w:hAnsiTheme="minorHAnsi"/>
          <w:sz w:val="20"/>
        </w:rPr>
        <w:t>Registration or capacity to be registered with the Teacher Registration Board of the Northern Territory with a demonstrated commitment to own professional learning.</w:t>
      </w:r>
    </w:p>
    <w:p w14:paraId="32B9F4BB" w14:textId="77777777" w:rsidR="00FC28B2" w:rsidRPr="00CF5E6E" w:rsidRDefault="00FC28B2" w:rsidP="00CF5E6E">
      <w:pPr>
        <w:pStyle w:val="ListParagraph"/>
        <w:numPr>
          <w:ilvl w:val="0"/>
          <w:numId w:val="17"/>
        </w:numPr>
        <w:spacing w:after="0" w:line="240" w:lineRule="auto"/>
        <w:ind w:left="357" w:right="141" w:hanging="357"/>
        <w:jc w:val="both"/>
        <w:rPr>
          <w:rFonts w:asciiTheme="minorHAnsi" w:hAnsiTheme="minorHAnsi"/>
          <w:sz w:val="20"/>
        </w:rPr>
      </w:pPr>
      <w:r w:rsidRPr="00CF5E6E">
        <w:rPr>
          <w:rFonts w:asciiTheme="minorHAnsi" w:hAnsiTheme="minorHAnsi"/>
          <w:sz w:val="20"/>
        </w:rPr>
        <w:t>Demonstrated experience in coordinating initiatives and/or projects in school contexts, to successful completion with a focus on sustainable continuous improvement.</w:t>
      </w:r>
    </w:p>
    <w:p w14:paraId="22EE8054" w14:textId="77777777" w:rsidR="00FC28B2" w:rsidRPr="00CF5E6E" w:rsidRDefault="00FC28B2" w:rsidP="00CF5E6E">
      <w:pPr>
        <w:pStyle w:val="ListParagraph"/>
        <w:numPr>
          <w:ilvl w:val="0"/>
          <w:numId w:val="17"/>
        </w:numPr>
        <w:spacing w:after="0" w:line="240" w:lineRule="auto"/>
        <w:ind w:left="357" w:right="141" w:hanging="357"/>
        <w:jc w:val="both"/>
        <w:rPr>
          <w:rFonts w:asciiTheme="minorHAnsi" w:hAnsiTheme="minorHAnsi"/>
          <w:sz w:val="20"/>
        </w:rPr>
      </w:pPr>
      <w:r w:rsidRPr="00CF5E6E">
        <w:rPr>
          <w:rFonts w:asciiTheme="minorHAnsi" w:hAnsiTheme="minorHAnsi"/>
          <w:sz w:val="20"/>
        </w:rPr>
        <w:t>Demonstrated ability to work effectively and collaboratively in order to achieve agreed outcomes.</w:t>
      </w:r>
    </w:p>
    <w:p w14:paraId="32BDDA8D" w14:textId="77777777" w:rsidR="00FC28B2" w:rsidRPr="00CF5E6E" w:rsidRDefault="00FC28B2" w:rsidP="00CF5E6E">
      <w:pPr>
        <w:pStyle w:val="ListParagraph"/>
        <w:numPr>
          <w:ilvl w:val="0"/>
          <w:numId w:val="17"/>
        </w:numPr>
        <w:spacing w:after="0" w:line="240" w:lineRule="auto"/>
        <w:ind w:left="357" w:right="141" w:hanging="357"/>
        <w:jc w:val="both"/>
        <w:rPr>
          <w:rFonts w:asciiTheme="minorHAnsi" w:hAnsiTheme="minorHAnsi"/>
          <w:sz w:val="20"/>
        </w:rPr>
      </w:pPr>
      <w:r w:rsidRPr="00CF5E6E">
        <w:rPr>
          <w:rFonts w:asciiTheme="minorHAnsi" w:hAnsiTheme="minorHAnsi"/>
          <w:sz w:val="20"/>
        </w:rPr>
        <w:t>Demonstrated high level of interpersonal, communication and negotiation skills including demonstrated cross-cultural skills, to build, maintain and contribute to effective networks with a range of stakeholders including those in urban and remote school contexts, to maximise organisational performance.</w:t>
      </w:r>
    </w:p>
    <w:p w14:paraId="38762A5D" w14:textId="77777777" w:rsidR="00FC28B2" w:rsidRPr="00CF5E6E" w:rsidRDefault="00FC28B2" w:rsidP="00CF5E6E">
      <w:pPr>
        <w:pStyle w:val="ListParagraph"/>
        <w:numPr>
          <w:ilvl w:val="0"/>
          <w:numId w:val="17"/>
        </w:numPr>
        <w:spacing w:after="0" w:line="240" w:lineRule="auto"/>
        <w:ind w:left="357" w:right="141" w:hanging="357"/>
        <w:jc w:val="both"/>
        <w:rPr>
          <w:rFonts w:asciiTheme="minorHAnsi" w:hAnsiTheme="minorHAnsi"/>
          <w:sz w:val="20"/>
        </w:rPr>
      </w:pPr>
      <w:r w:rsidRPr="00CF5E6E">
        <w:rPr>
          <w:rFonts w:asciiTheme="minorHAnsi" w:hAnsiTheme="minorHAnsi"/>
          <w:sz w:val="20"/>
        </w:rPr>
        <w:t>Experience in developing teacher practice in curriculum, teaching, learning, and assessment in school contexts.</w:t>
      </w:r>
    </w:p>
    <w:p w14:paraId="28441524" w14:textId="77777777" w:rsidR="00FC28B2" w:rsidRPr="00CF5E6E" w:rsidRDefault="00FC28B2" w:rsidP="00CF5E6E">
      <w:pPr>
        <w:pStyle w:val="ListParagraph"/>
        <w:numPr>
          <w:ilvl w:val="0"/>
          <w:numId w:val="17"/>
        </w:numPr>
        <w:spacing w:after="0" w:line="240" w:lineRule="auto"/>
        <w:ind w:left="357" w:right="141" w:hanging="357"/>
        <w:jc w:val="both"/>
        <w:rPr>
          <w:rFonts w:asciiTheme="minorHAnsi" w:hAnsiTheme="minorHAnsi"/>
          <w:sz w:val="20"/>
        </w:rPr>
      </w:pPr>
      <w:r w:rsidRPr="00CF5E6E">
        <w:rPr>
          <w:rFonts w:asciiTheme="minorHAnsi" w:hAnsiTheme="minorHAnsi"/>
          <w:sz w:val="20"/>
        </w:rPr>
        <w:t>A sound knowledge and understanding of the Australian Curriculum and an understanding of its application at the local level.</w:t>
      </w:r>
    </w:p>
    <w:p w14:paraId="37CB9A9F" w14:textId="77777777" w:rsidR="00CF5E6E" w:rsidRPr="00CF5E6E" w:rsidRDefault="00CF5E6E" w:rsidP="00CF5E6E">
      <w:pPr>
        <w:pStyle w:val="Heading1"/>
        <w:spacing w:before="0"/>
        <w:ind w:right="141"/>
        <w:jc w:val="both"/>
        <w:rPr>
          <w:rFonts w:asciiTheme="minorHAnsi" w:hAnsiTheme="minorHAnsi"/>
          <w:sz w:val="8"/>
          <w:szCs w:val="8"/>
          <w:u w:val="single"/>
        </w:rPr>
      </w:pPr>
    </w:p>
    <w:p w14:paraId="64748F12" w14:textId="7A0548ED" w:rsidR="002A321B" w:rsidRPr="00CF5E6E" w:rsidRDefault="00784A4B" w:rsidP="00CF5E6E">
      <w:pPr>
        <w:pStyle w:val="Heading1"/>
        <w:spacing w:before="0"/>
        <w:ind w:right="141"/>
        <w:jc w:val="both"/>
        <w:rPr>
          <w:rFonts w:asciiTheme="minorHAnsi" w:hAnsiTheme="minorHAnsi"/>
          <w:sz w:val="20"/>
          <w:u w:val="single"/>
        </w:rPr>
      </w:pPr>
      <w:r w:rsidRPr="00CF5E6E">
        <w:rPr>
          <w:rFonts w:asciiTheme="minorHAnsi" w:hAnsiTheme="minorHAnsi"/>
          <w:sz w:val="20"/>
          <w:u w:val="single"/>
        </w:rPr>
        <w:t xml:space="preserve">Further </w:t>
      </w:r>
      <w:r w:rsidR="00B84E17" w:rsidRPr="00CF5E6E">
        <w:rPr>
          <w:rFonts w:asciiTheme="minorHAnsi" w:hAnsiTheme="minorHAnsi"/>
          <w:sz w:val="20"/>
          <w:u w:val="single"/>
        </w:rPr>
        <w:t>i</w:t>
      </w:r>
      <w:r w:rsidR="00D20905" w:rsidRPr="00CF5E6E">
        <w:rPr>
          <w:rFonts w:asciiTheme="minorHAnsi" w:hAnsiTheme="minorHAnsi"/>
          <w:sz w:val="20"/>
          <w:u w:val="single"/>
        </w:rPr>
        <w:t>nformation</w:t>
      </w:r>
      <w:r w:rsidR="00CF5E6E" w:rsidRPr="00CF5E6E">
        <w:rPr>
          <w:rFonts w:asciiTheme="minorHAnsi" w:hAnsiTheme="minorHAnsi"/>
          <w:sz w:val="20"/>
          <w:u w:val="single"/>
        </w:rPr>
        <w:t>:</w:t>
      </w:r>
    </w:p>
    <w:p w14:paraId="3160AB36" w14:textId="4DABA89A" w:rsidR="00FC28B2" w:rsidRPr="00CF5E6E" w:rsidRDefault="00FC28B2" w:rsidP="00CF5E6E">
      <w:pPr>
        <w:tabs>
          <w:tab w:val="clear" w:pos="4136"/>
          <w:tab w:val="right" w:pos="10773"/>
        </w:tabs>
        <w:spacing w:after="0" w:line="240" w:lineRule="auto"/>
        <w:ind w:right="141"/>
        <w:jc w:val="both"/>
        <w:rPr>
          <w:rFonts w:asciiTheme="minorHAnsi" w:hAnsiTheme="minorHAnsi"/>
          <w:sz w:val="20"/>
        </w:rPr>
      </w:pPr>
      <w:r w:rsidRPr="00CF5E6E">
        <w:rPr>
          <w:rFonts w:asciiTheme="minorHAnsi" w:hAnsiTheme="minorHAnsi"/>
          <w:sz w:val="20"/>
        </w:rPr>
        <w:t>This position is offered under office-based conditions. A working with Children Clearance is necessary. This position will involve extensive travel to remote communities across the Northern Territory.</w:t>
      </w:r>
    </w:p>
    <w:p w14:paraId="7CC7A143" w14:textId="77777777" w:rsidR="00CF5E6E" w:rsidRDefault="00CF5E6E" w:rsidP="00CF5E6E">
      <w:pPr>
        <w:tabs>
          <w:tab w:val="clear" w:pos="4136"/>
          <w:tab w:val="left" w:pos="5812"/>
          <w:tab w:val="left" w:pos="6663"/>
        </w:tabs>
        <w:spacing w:after="0" w:line="240" w:lineRule="auto"/>
        <w:ind w:right="141"/>
        <w:jc w:val="both"/>
        <w:rPr>
          <w:rFonts w:asciiTheme="minorHAnsi" w:hAnsiTheme="minorHAnsi"/>
          <w:b/>
          <w:sz w:val="20"/>
        </w:rPr>
      </w:pPr>
    </w:p>
    <w:p w14:paraId="5E3B8B6A" w14:textId="41FF5E0B" w:rsidR="00B14257" w:rsidRPr="00CF5E6E" w:rsidRDefault="00694FEA" w:rsidP="00CF5E6E">
      <w:pPr>
        <w:tabs>
          <w:tab w:val="clear" w:pos="4136"/>
          <w:tab w:val="left" w:pos="5812"/>
          <w:tab w:val="left" w:pos="6663"/>
        </w:tabs>
        <w:spacing w:after="0" w:line="240" w:lineRule="auto"/>
        <w:ind w:right="141"/>
        <w:jc w:val="both"/>
        <w:rPr>
          <w:rFonts w:asciiTheme="minorHAnsi" w:hAnsiTheme="minorHAnsi" w:cs="Arial"/>
          <w:b/>
          <w:color w:val="127CC0" w:themeColor="accent2"/>
          <w:sz w:val="20"/>
        </w:rPr>
      </w:pPr>
      <w:r w:rsidRPr="00CF5E6E">
        <w:rPr>
          <w:rFonts w:asciiTheme="minorHAnsi" w:hAnsiTheme="minorHAnsi"/>
          <w:b/>
          <w:sz w:val="20"/>
        </w:rPr>
        <w:t>Approved:</w:t>
      </w:r>
      <w:r w:rsidRPr="00CF5E6E">
        <w:rPr>
          <w:rFonts w:asciiTheme="minorHAnsi" w:hAnsiTheme="minorHAnsi"/>
          <w:sz w:val="20"/>
        </w:rPr>
        <w:t xml:space="preserve"> </w:t>
      </w:r>
      <w:r w:rsidR="00CF5E6E">
        <w:rPr>
          <w:rFonts w:asciiTheme="minorHAnsi" w:hAnsiTheme="minorHAnsi" w:cs="Arial"/>
          <w:b/>
          <w:sz w:val="20"/>
        </w:rPr>
        <w:t>June 2020</w:t>
      </w:r>
      <w:r w:rsidR="00CF5E6E">
        <w:rPr>
          <w:rFonts w:asciiTheme="minorHAnsi" w:hAnsiTheme="minorHAnsi" w:cs="Arial"/>
          <w:b/>
          <w:sz w:val="20"/>
        </w:rPr>
        <w:tab/>
      </w:r>
      <w:r w:rsidR="00FC28B2" w:rsidRPr="00CF5E6E">
        <w:rPr>
          <w:rFonts w:asciiTheme="minorHAnsi" w:hAnsiTheme="minorHAnsi" w:cs="Arial"/>
          <w:b/>
          <w:sz w:val="20"/>
        </w:rPr>
        <w:t>Executive Director Early Years and Education Services</w:t>
      </w:r>
    </w:p>
    <w:sectPr w:rsidR="00B14257" w:rsidRPr="00CF5E6E" w:rsidSect="00CF5E6E">
      <w:headerReference w:type="default" r:id="rId14"/>
      <w:footerReference w:type="default" r:id="rId15"/>
      <w:headerReference w:type="first" r:id="rId16"/>
      <w:footerReference w:type="first" r:id="rId17"/>
      <w:pgSz w:w="11906" w:h="16838" w:code="9"/>
      <w:pgMar w:top="736" w:right="566" w:bottom="1135" w:left="567"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B6257" w14:textId="77777777" w:rsidR="00490D7B" w:rsidRDefault="00490D7B" w:rsidP="00EF0B77">
      <w:r>
        <w:separator/>
      </w:r>
    </w:p>
  </w:endnote>
  <w:endnote w:type="continuationSeparator" w:id="0">
    <w:p w14:paraId="36A85F9B" w14:textId="77777777" w:rsidR="00490D7B" w:rsidRDefault="00490D7B" w:rsidP="00EF0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35C1B" w14:textId="77777777" w:rsidR="00983000" w:rsidRDefault="00983000" w:rsidP="00EF0B77"/>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14:paraId="7F927947" w14:textId="77777777" w:rsidTr="00D47DC7">
      <w:trPr>
        <w:cantSplit/>
        <w:trHeight w:hRule="exact" w:val="850"/>
      </w:trPr>
      <w:tc>
        <w:tcPr>
          <w:tcW w:w="10318" w:type="dxa"/>
          <w:vAlign w:val="bottom"/>
        </w:tcPr>
        <w:p w14:paraId="3F9147D5" w14:textId="77777777" w:rsidR="00784A4B" w:rsidRDefault="00784A4B" w:rsidP="00EF0B77">
          <w:pPr>
            <w:rPr>
              <w:rStyle w:val="PageNumber"/>
              <w:b/>
            </w:rPr>
          </w:pPr>
          <w:r>
            <w:rPr>
              <w:rStyle w:val="PageNumber"/>
            </w:rPr>
            <w:t>Office of the Commissioner for Public Employment</w:t>
          </w:r>
        </w:p>
        <w:p w14:paraId="437D8FEB" w14:textId="31EB2C4A" w:rsidR="00CA36A0" w:rsidRDefault="00490D7B" w:rsidP="00EF0B77">
          <w:pPr>
            <w:rPr>
              <w:rStyle w:val="PageNumber"/>
            </w:rPr>
          </w:pPr>
          <w:sdt>
            <w:sdtPr>
              <w:rPr>
                <w:rStyle w:val="PageNumber"/>
              </w:rPr>
              <w:alias w:val="Date"/>
              <w:tag w:val=""/>
              <w:id w:val="188578170"/>
              <w:placeholder>
                <w:docPart w:val="5F882C1D1891416F922BB14291026BD8"/>
              </w:placeholder>
              <w:dataBinding w:prefixMappings="xmlns:ns0='http://schemas.microsoft.com/office/2006/coverPageProps' " w:xpath="/ns0:CoverPageProperties[1]/ns0:PublishDate[1]" w:storeItemID="{55AF091B-3C7A-41E3-B477-F2FDAA23CFDA}"/>
              <w15:color w:val="000000"/>
              <w:date>
                <w:dateFormat w:val="d MMMM yyyy"/>
                <w:lid w:val="en-AU"/>
                <w:storeMappedDataAs w:val="dateTime"/>
                <w:calendar w:val="gregorian"/>
              </w:date>
            </w:sdtPr>
            <w:sdtEndPr>
              <w:rPr>
                <w:rStyle w:val="PageNumber"/>
              </w:rPr>
            </w:sdtEndPr>
            <w:sdtContent>
              <w:r w:rsidR="00A45CC7">
                <w:rPr>
                  <w:rStyle w:val="PageNumber"/>
                </w:rPr>
                <w:t>Date</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CF5E6E">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CF5E6E">
            <w:rPr>
              <w:rStyle w:val="PageNumber"/>
              <w:noProof/>
            </w:rPr>
            <w:t>2</w:t>
          </w:r>
          <w:r w:rsidR="00784A4B" w:rsidRPr="00AC4488">
            <w:rPr>
              <w:rStyle w:val="PageNumber"/>
            </w:rPr>
            <w:fldChar w:fldCharType="end"/>
          </w:r>
        </w:p>
        <w:p w14:paraId="43070688" w14:textId="77777777" w:rsidR="00784A4B" w:rsidRPr="00AC4488" w:rsidRDefault="00784A4B" w:rsidP="00EF0B77">
          <w:pPr>
            <w:rPr>
              <w:rStyle w:val="PageNumber"/>
            </w:rPr>
          </w:pPr>
        </w:p>
      </w:tc>
    </w:tr>
  </w:tbl>
  <w:p w14:paraId="31438BE2" w14:textId="77777777" w:rsidR="00CA36A0" w:rsidRPr="00B11C67" w:rsidRDefault="00CA36A0" w:rsidP="00EF0B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9650" w14:textId="77777777" w:rsidR="00D15D88" w:rsidRPr="00A45CC7" w:rsidRDefault="00D15D88" w:rsidP="00DE0AA1">
    <w:pPr>
      <w:spacing w:after="0"/>
    </w:pPr>
  </w:p>
  <w:tbl>
    <w:tblPr>
      <w:tblW w:w="10915"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3148"/>
    </w:tblGrid>
    <w:tr w:rsidR="0071700C" w:rsidRPr="00132658" w14:paraId="477B35C8" w14:textId="77777777" w:rsidTr="004D29D1">
      <w:trPr>
        <w:cantSplit/>
        <w:trHeight w:val="836"/>
      </w:trPr>
      <w:tc>
        <w:tcPr>
          <w:tcW w:w="7767" w:type="dxa"/>
          <w:vAlign w:val="bottom"/>
        </w:tcPr>
        <w:p w14:paraId="5BB62073" w14:textId="4311DCB4" w:rsidR="00784A4B" w:rsidRPr="00CE30CF" w:rsidRDefault="00D47DC7" w:rsidP="00EF0B77">
          <w:pPr>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A5F04">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A5F04">
            <w:rPr>
              <w:rStyle w:val="PageNumber"/>
              <w:noProof/>
            </w:rPr>
            <w:t>1</w:t>
          </w:r>
          <w:r w:rsidRPr="00AC4488">
            <w:rPr>
              <w:rStyle w:val="PageNumber"/>
            </w:rPr>
            <w:fldChar w:fldCharType="end"/>
          </w:r>
        </w:p>
      </w:tc>
      <w:tc>
        <w:tcPr>
          <w:tcW w:w="3148" w:type="dxa"/>
          <w:vAlign w:val="bottom"/>
        </w:tcPr>
        <w:p w14:paraId="7507CE1D" w14:textId="6B624615" w:rsidR="0071700C" w:rsidRPr="001E14EB" w:rsidRDefault="00C0624C" w:rsidP="004D29D1">
          <w:pPr>
            <w:spacing w:before="60" w:line="240" w:lineRule="auto"/>
            <w:ind w:right="136"/>
            <w:jc w:val="right"/>
          </w:pPr>
          <w:r>
            <w:rPr>
              <w:noProof/>
            </w:rPr>
            <w:drawing>
              <wp:inline distT="0" distB="0" distL="0" distR="0" wp14:anchorId="34278140" wp14:editId="0D1412FA">
                <wp:extent cx="1332000" cy="475715"/>
                <wp:effectExtent l="0" t="0" r="1905" b="635"/>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2000" cy="475715"/>
                        </a:xfrm>
                        <a:prstGeom prst="rect">
                          <a:avLst/>
                        </a:prstGeom>
                        <a:noFill/>
                        <a:ln>
                          <a:noFill/>
                        </a:ln>
                      </pic:spPr>
                    </pic:pic>
                  </a:graphicData>
                </a:graphic>
              </wp:inline>
            </w:drawing>
          </w:r>
        </w:p>
      </w:tc>
    </w:tr>
  </w:tbl>
  <w:p w14:paraId="5CCB0E40" w14:textId="77777777" w:rsidR="00784A4B" w:rsidRPr="00661BE1" w:rsidRDefault="00784A4B" w:rsidP="00EF0B77">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E9232" w14:textId="77777777" w:rsidR="00490D7B" w:rsidRDefault="00490D7B" w:rsidP="00EF0B77">
      <w:r>
        <w:separator/>
      </w:r>
    </w:p>
  </w:footnote>
  <w:footnote w:type="continuationSeparator" w:id="0">
    <w:p w14:paraId="1BE6F06A" w14:textId="77777777" w:rsidR="00490D7B" w:rsidRDefault="00490D7B" w:rsidP="00EF0B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D99F8" w14:textId="77777777" w:rsidR="00983000" w:rsidRPr="00162207" w:rsidRDefault="00490D7B" w:rsidP="00EF0B77">
    <w:pPr>
      <w:pStyle w:val="Header"/>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sdtContent>
      <w:p w14:paraId="2AFA8D39" w14:textId="77777777" w:rsidR="00E54F9E" w:rsidRPr="00AD61DC" w:rsidRDefault="00784A4B" w:rsidP="00AD61DC">
        <w:pPr>
          <w:pStyle w:val="Title"/>
        </w:pPr>
        <w:r w:rsidRPr="00AD61DC">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4F03"/>
    <w:multiLevelType w:val="multilevel"/>
    <w:tmpl w:val="F5A2F970"/>
    <w:lvl w:ilvl="0">
      <w:start w:val="1"/>
      <w:numFmt w:val="decimal"/>
      <w:pStyle w:val="CriteriaNumberin"/>
      <w:lvlText w:val="%1."/>
      <w:lvlJc w:val="left"/>
      <w:pPr>
        <w:ind w:left="340" w:hanging="340"/>
      </w:pPr>
      <w:rPr>
        <w:rFonts w:hint="default"/>
        <w:b w:val="0"/>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 w15:restartNumberingAfterBreak="0">
    <w:nsid w:val="07D10592"/>
    <w:multiLevelType w:val="multilevel"/>
    <w:tmpl w:val="9896489E"/>
    <w:lvl w:ilvl="0">
      <w:start w:val="1"/>
      <w:numFmt w:val="decimal"/>
      <w:pStyle w:val="ListParagraph"/>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righ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138377B"/>
    <w:multiLevelType w:val="multilevel"/>
    <w:tmpl w:val="6AE2BB08"/>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5E93577"/>
    <w:multiLevelType w:val="multilevel"/>
    <w:tmpl w:val="4E6AC8F6"/>
    <w:name w:val="NTG Table Bullet List33222222"/>
    <w:numStyleLink w:val="Numberlist"/>
  </w:abstractNum>
  <w:abstractNum w:abstractNumId="8" w15:restartNumberingAfterBreak="0">
    <w:nsid w:val="18D26C06"/>
    <w:multiLevelType w:val="multilevel"/>
    <w:tmpl w:val="3E5E177A"/>
    <w:name w:val="NTG Table Bullet List33222222222222222"/>
    <w:numStyleLink w:val="Tablenumberlist"/>
  </w:abstractNum>
  <w:abstractNum w:abstractNumId="9" w15:restartNumberingAfterBreak="0">
    <w:nsid w:val="19533A06"/>
    <w:multiLevelType w:val="multilevel"/>
    <w:tmpl w:val="3928FD02"/>
    <w:name w:val="NTG Table Bullet List3222"/>
    <w:numStyleLink w:val="Bulletlist"/>
  </w:abstractNum>
  <w:abstractNum w:abstractNumId="10"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1" w15:restartNumberingAfterBreak="0">
    <w:nsid w:val="1B26429D"/>
    <w:multiLevelType w:val="multilevel"/>
    <w:tmpl w:val="3E5E177A"/>
    <w:name w:val="NTG Table Bullet List33222222222"/>
    <w:numStyleLink w:val="Tablenumberlist"/>
  </w:abstractNum>
  <w:abstractNum w:abstractNumId="12" w15:restartNumberingAfterBreak="0">
    <w:nsid w:val="1B86276C"/>
    <w:multiLevelType w:val="multilevel"/>
    <w:tmpl w:val="3928FD02"/>
    <w:name w:val="NTG Table Bullet List32223"/>
    <w:numStyleLink w:val="Bulletlist"/>
  </w:abstractNum>
  <w:abstractNum w:abstractNumId="13" w15:restartNumberingAfterBreak="0">
    <w:nsid w:val="1D0744AE"/>
    <w:multiLevelType w:val="multilevel"/>
    <w:tmpl w:val="3E5E177A"/>
    <w:name w:val="NTG Table Bullet List3222322"/>
    <w:numStyleLink w:val="Tablenumberlist"/>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72E3F76"/>
    <w:multiLevelType w:val="multilevel"/>
    <w:tmpl w:val="3E5E177A"/>
    <w:name w:val="NTG Table Bullet List3322"/>
    <w:numStyleLink w:val="Tablenumberlist"/>
  </w:abstractNum>
  <w:abstractNum w:abstractNumId="16" w15:restartNumberingAfterBreak="0">
    <w:nsid w:val="27CE4608"/>
    <w:multiLevelType w:val="multilevel"/>
    <w:tmpl w:val="3E5E177A"/>
    <w:name w:val="NTG Table Bullet List33222"/>
    <w:numStyleLink w:val="Tablenumberlist"/>
  </w:abstractNum>
  <w:abstractNum w:abstractNumId="17" w15:restartNumberingAfterBreak="0">
    <w:nsid w:val="27D83E4D"/>
    <w:multiLevelType w:val="multilevel"/>
    <w:tmpl w:val="3928FD02"/>
    <w:numStyleLink w:val="Bulletlist"/>
  </w:abstractNum>
  <w:abstractNum w:abstractNumId="1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9" w15:restartNumberingAfterBreak="0">
    <w:nsid w:val="2E693641"/>
    <w:multiLevelType w:val="multilevel"/>
    <w:tmpl w:val="3E5E177A"/>
    <w:name w:val="NTG Table Bullet List33"/>
    <w:numStyleLink w:val="Tablenumberlist"/>
  </w:abstractNum>
  <w:abstractNum w:abstractNumId="20" w15:restartNumberingAfterBreak="0">
    <w:nsid w:val="2EF077BC"/>
    <w:multiLevelType w:val="multilevel"/>
    <w:tmpl w:val="0C78A7AC"/>
    <w:name w:val="NTG Table Bullet List33222222222222222222"/>
    <w:numStyleLink w:val="Tablebulletlist"/>
  </w:abstractNum>
  <w:abstractNum w:abstractNumId="21" w15:restartNumberingAfterBreak="0">
    <w:nsid w:val="32DF44DA"/>
    <w:multiLevelType w:val="multilevel"/>
    <w:tmpl w:val="3E5E177A"/>
    <w:name w:val="NTG Table Bullet List3222323"/>
    <w:numStyleLink w:val="Tablenumberlist"/>
  </w:abstractNum>
  <w:abstractNum w:abstractNumId="22"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3" w15:restartNumberingAfterBreak="0">
    <w:nsid w:val="3BE61945"/>
    <w:multiLevelType w:val="multilevel"/>
    <w:tmpl w:val="3928FD02"/>
    <w:name w:val="NTG Table Bullet List332222222222222222"/>
    <w:numStyleLink w:val="Bulletlist"/>
  </w:abstractNum>
  <w:abstractNum w:abstractNumId="24" w15:restartNumberingAfterBreak="0">
    <w:nsid w:val="3DB47566"/>
    <w:multiLevelType w:val="hybridMultilevel"/>
    <w:tmpl w:val="1BE0C7C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745E26"/>
    <w:multiLevelType w:val="hybridMultilevel"/>
    <w:tmpl w:val="489CFBD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453664D"/>
    <w:multiLevelType w:val="multilevel"/>
    <w:tmpl w:val="0C78A7AC"/>
    <w:name w:val="NTG Table Bullet List3322222222222222222"/>
    <w:numStyleLink w:val="Tablebulletlist"/>
  </w:abstractNum>
  <w:abstractNum w:abstractNumId="37" w15:restartNumberingAfterBreak="0">
    <w:nsid w:val="76141D1E"/>
    <w:multiLevelType w:val="multilevel"/>
    <w:tmpl w:val="0C78A7AC"/>
    <w:name w:val="NTG Table Bullet List332222222222"/>
    <w:numStyleLink w:val="Tablebulletlist"/>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2"/>
  </w:num>
  <w:num w:numId="2">
    <w:abstractNumId w:val="14"/>
  </w:num>
  <w:num w:numId="3">
    <w:abstractNumId w:val="38"/>
  </w:num>
  <w:num w:numId="4">
    <w:abstractNumId w:val="26"/>
  </w:num>
  <w:num w:numId="5">
    <w:abstractNumId w:val="18"/>
  </w:num>
  <w:num w:numId="6">
    <w:abstractNumId w:val="10"/>
  </w:num>
  <w:num w:numId="7">
    <w:abstractNumId w:val="28"/>
  </w:num>
  <w:num w:numId="8">
    <w:abstractNumId w:val="17"/>
  </w:num>
  <w:num w:numId="9">
    <w:abstractNumId w:val="0"/>
  </w:num>
  <w:num w:numId="10">
    <w:abstractNumId w:val="6"/>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2A35"/>
    <w:rsid w:val="0000322D"/>
    <w:rsid w:val="00007670"/>
    <w:rsid w:val="00010665"/>
    <w:rsid w:val="0002393A"/>
    <w:rsid w:val="00027DB8"/>
    <w:rsid w:val="00031A96"/>
    <w:rsid w:val="00040BF3"/>
    <w:rsid w:val="0004211C"/>
    <w:rsid w:val="00042C0E"/>
    <w:rsid w:val="00046C59"/>
    <w:rsid w:val="0005119F"/>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4771"/>
    <w:rsid w:val="000962C5"/>
    <w:rsid w:val="00097865"/>
    <w:rsid w:val="000A4317"/>
    <w:rsid w:val="000A559C"/>
    <w:rsid w:val="000B2CA1"/>
    <w:rsid w:val="000D1F29"/>
    <w:rsid w:val="000D633D"/>
    <w:rsid w:val="000E342B"/>
    <w:rsid w:val="000E3ED2"/>
    <w:rsid w:val="000E5DD2"/>
    <w:rsid w:val="000F2958"/>
    <w:rsid w:val="000F3850"/>
    <w:rsid w:val="000F604F"/>
    <w:rsid w:val="000F6504"/>
    <w:rsid w:val="00102582"/>
    <w:rsid w:val="00104E7F"/>
    <w:rsid w:val="001137EC"/>
    <w:rsid w:val="001152F5"/>
    <w:rsid w:val="00117743"/>
    <w:rsid w:val="00117F5B"/>
    <w:rsid w:val="00132658"/>
    <w:rsid w:val="00144126"/>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B5E90"/>
    <w:rsid w:val="001D01C4"/>
    <w:rsid w:val="001D4F99"/>
    <w:rsid w:val="001D52B0"/>
    <w:rsid w:val="001D5A18"/>
    <w:rsid w:val="001D7CA4"/>
    <w:rsid w:val="001E057F"/>
    <w:rsid w:val="001E14EB"/>
    <w:rsid w:val="001F59E6"/>
    <w:rsid w:val="00203F1C"/>
    <w:rsid w:val="00206936"/>
    <w:rsid w:val="00206C6F"/>
    <w:rsid w:val="00206FBD"/>
    <w:rsid w:val="00207746"/>
    <w:rsid w:val="002235C5"/>
    <w:rsid w:val="00230031"/>
    <w:rsid w:val="002343EC"/>
    <w:rsid w:val="00235C01"/>
    <w:rsid w:val="00247343"/>
    <w:rsid w:val="00255806"/>
    <w:rsid w:val="00260C6D"/>
    <w:rsid w:val="00265C56"/>
    <w:rsid w:val="002716CD"/>
    <w:rsid w:val="00274D4B"/>
    <w:rsid w:val="002806F5"/>
    <w:rsid w:val="00281577"/>
    <w:rsid w:val="00287D73"/>
    <w:rsid w:val="002926BC"/>
    <w:rsid w:val="00293A72"/>
    <w:rsid w:val="002942D4"/>
    <w:rsid w:val="002A0160"/>
    <w:rsid w:val="002A30C3"/>
    <w:rsid w:val="002A321B"/>
    <w:rsid w:val="002A6F6A"/>
    <w:rsid w:val="002A7712"/>
    <w:rsid w:val="002B38F7"/>
    <w:rsid w:val="002B4F50"/>
    <w:rsid w:val="002B5591"/>
    <w:rsid w:val="002B6AA4"/>
    <w:rsid w:val="002C1FE9"/>
    <w:rsid w:val="002C243B"/>
    <w:rsid w:val="002C68C2"/>
    <w:rsid w:val="002D3A57"/>
    <w:rsid w:val="002D6524"/>
    <w:rsid w:val="002D7D05"/>
    <w:rsid w:val="002E20C8"/>
    <w:rsid w:val="002E4290"/>
    <w:rsid w:val="002E66A6"/>
    <w:rsid w:val="002F0DB1"/>
    <w:rsid w:val="002F2885"/>
    <w:rsid w:val="002F45A1"/>
    <w:rsid w:val="0030203D"/>
    <w:rsid w:val="003037F9"/>
    <w:rsid w:val="0030583E"/>
    <w:rsid w:val="00307FE1"/>
    <w:rsid w:val="003116ED"/>
    <w:rsid w:val="003164BA"/>
    <w:rsid w:val="003258E6"/>
    <w:rsid w:val="00342283"/>
    <w:rsid w:val="00343A87"/>
    <w:rsid w:val="00344A36"/>
    <w:rsid w:val="003456F4"/>
    <w:rsid w:val="00347FB6"/>
    <w:rsid w:val="0035018D"/>
    <w:rsid w:val="003504FD"/>
    <w:rsid w:val="00350881"/>
    <w:rsid w:val="00357D55"/>
    <w:rsid w:val="00363513"/>
    <w:rsid w:val="003657E5"/>
    <w:rsid w:val="0036589C"/>
    <w:rsid w:val="00371312"/>
    <w:rsid w:val="00371DC7"/>
    <w:rsid w:val="00375EE8"/>
    <w:rsid w:val="00377B21"/>
    <w:rsid w:val="00382A7F"/>
    <w:rsid w:val="00390862"/>
    <w:rsid w:val="00390CE3"/>
    <w:rsid w:val="00394876"/>
    <w:rsid w:val="00394AAF"/>
    <w:rsid w:val="00394CE5"/>
    <w:rsid w:val="003A6341"/>
    <w:rsid w:val="003B67FD"/>
    <w:rsid w:val="003B6A61"/>
    <w:rsid w:val="003C1F95"/>
    <w:rsid w:val="003C2198"/>
    <w:rsid w:val="003C4941"/>
    <w:rsid w:val="003D0F63"/>
    <w:rsid w:val="003D42C0"/>
    <w:rsid w:val="003D4A8F"/>
    <w:rsid w:val="003D5B29"/>
    <w:rsid w:val="003D7818"/>
    <w:rsid w:val="003E2445"/>
    <w:rsid w:val="003E3BB2"/>
    <w:rsid w:val="003F2C34"/>
    <w:rsid w:val="003F5B58"/>
    <w:rsid w:val="0040222A"/>
    <w:rsid w:val="004047BC"/>
    <w:rsid w:val="004100F7"/>
    <w:rsid w:val="00414CB3"/>
    <w:rsid w:val="0041563D"/>
    <w:rsid w:val="004159C8"/>
    <w:rsid w:val="00417B84"/>
    <w:rsid w:val="00426E25"/>
    <w:rsid w:val="00427D9C"/>
    <w:rsid w:val="00427E7E"/>
    <w:rsid w:val="0043465D"/>
    <w:rsid w:val="00435082"/>
    <w:rsid w:val="00443B6E"/>
    <w:rsid w:val="00450636"/>
    <w:rsid w:val="0045420A"/>
    <w:rsid w:val="00455301"/>
    <w:rsid w:val="004554D4"/>
    <w:rsid w:val="00461744"/>
    <w:rsid w:val="00466185"/>
    <w:rsid w:val="00466303"/>
    <w:rsid w:val="004668A7"/>
    <w:rsid w:val="00466D96"/>
    <w:rsid w:val="00467747"/>
    <w:rsid w:val="00470017"/>
    <w:rsid w:val="004703EE"/>
    <w:rsid w:val="0047105A"/>
    <w:rsid w:val="00473C98"/>
    <w:rsid w:val="00474965"/>
    <w:rsid w:val="00482DF8"/>
    <w:rsid w:val="004864DE"/>
    <w:rsid w:val="00490D7B"/>
    <w:rsid w:val="00494BE5"/>
    <w:rsid w:val="004A0EBA"/>
    <w:rsid w:val="004A2538"/>
    <w:rsid w:val="004A331E"/>
    <w:rsid w:val="004A59C3"/>
    <w:rsid w:val="004A7FC2"/>
    <w:rsid w:val="004B0C15"/>
    <w:rsid w:val="004B35EA"/>
    <w:rsid w:val="004B69E4"/>
    <w:rsid w:val="004C27EC"/>
    <w:rsid w:val="004C6C39"/>
    <w:rsid w:val="004D075F"/>
    <w:rsid w:val="004D1B76"/>
    <w:rsid w:val="004D29D1"/>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36D3D"/>
    <w:rsid w:val="00543BD1"/>
    <w:rsid w:val="005558EA"/>
    <w:rsid w:val="00556113"/>
    <w:rsid w:val="005573A3"/>
    <w:rsid w:val="00564C12"/>
    <w:rsid w:val="005654B8"/>
    <w:rsid w:val="00570D94"/>
    <w:rsid w:val="005762CC"/>
    <w:rsid w:val="00582D3D"/>
    <w:rsid w:val="00590040"/>
    <w:rsid w:val="00595386"/>
    <w:rsid w:val="00597234"/>
    <w:rsid w:val="005974AE"/>
    <w:rsid w:val="005A4AC0"/>
    <w:rsid w:val="005A539B"/>
    <w:rsid w:val="005A5FDF"/>
    <w:rsid w:val="005B0FB7"/>
    <w:rsid w:val="005B122A"/>
    <w:rsid w:val="005B1FCB"/>
    <w:rsid w:val="005B5AC2"/>
    <w:rsid w:val="005C2833"/>
    <w:rsid w:val="005E144D"/>
    <w:rsid w:val="005E1500"/>
    <w:rsid w:val="005E277C"/>
    <w:rsid w:val="005E3A43"/>
    <w:rsid w:val="005F0B17"/>
    <w:rsid w:val="005F6602"/>
    <w:rsid w:val="005F77C7"/>
    <w:rsid w:val="00604C49"/>
    <w:rsid w:val="00620675"/>
    <w:rsid w:val="00622910"/>
    <w:rsid w:val="006254B6"/>
    <w:rsid w:val="006273A2"/>
    <w:rsid w:val="00627FC8"/>
    <w:rsid w:val="006433C3"/>
    <w:rsid w:val="0064651D"/>
    <w:rsid w:val="00650F5B"/>
    <w:rsid w:val="006670D7"/>
    <w:rsid w:val="006719EA"/>
    <w:rsid w:val="00671F13"/>
    <w:rsid w:val="0067400A"/>
    <w:rsid w:val="00680582"/>
    <w:rsid w:val="006847AD"/>
    <w:rsid w:val="006875EA"/>
    <w:rsid w:val="0069047A"/>
    <w:rsid w:val="0069114B"/>
    <w:rsid w:val="006944C1"/>
    <w:rsid w:val="00694FEA"/>
    <w:rsid w:val="006A756A"/>
    <w:rsid w:val="006C0EC2"/>
    <w:rsid w:val="006D66F7"/>
    <w:rsid w:val="00705C9D"/>
    <w:rsid w:val="00705F13"/>
    <w:rsid w:val="0070624C"/>
    <w:rsid w:val="00714F1D"/>
    <w:rsid w:val="00715225"/>
    <w:rsid w:val="00716ADB"/>
    <w:rsid w:val="0071700C"/>
    <w:rsid w:val="00720662"/>
    <w:rsid w:val="00720CC6"/>
    <w:rsid w:val="0072196C"/>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A4B"/>
    <w:rsid w:val="00784C92"/>
    <w:rsid w:val="007859CD"/>
    <w:rsid w:val="00785C24"/>
    <w:rsid w:val="007907E4"/>
    <w:rsid w:val="00796461"/>
    <w:rsid w:val="007A6586"/>
    <w:rsid w:val="007A6A4F"/>
    <w:rsid w:val="007B03F5"/>
    <w:rsid w:val="007B5C09"/>
    <w:rsid w:val="007B5DA2"/>
    <w:rsid w:val="007C0966"/>
    <w:rsid w:val="007C19E7"/>
    <w:rsid w:val="007C5CFD"/>
    <w:rsid w:val="007C6D9F"/>
    <w:rsid w:val="007D4893"/>
    <w:rsid w:val="007E70CF"/>
    <w:rsid w:val="007E74A4"/>
    <w:rsid w:val="007F1B6F"/>
    <w:rsid w:val="007F21D4"/>
    <w:rsid w:val="007F263F"/>
    <w:rsid w:val="007F60BB"/>
    <w:rsid w:val="008015A8"/>
    <w:rsid w:val="0080766E"/>
    <w:rsid w:val="00811169"/>
    <w:rsid w:val="00815297"/>
    <w:rsid w:val="008170DB"/>
    <w:rsid w:val="00817BA1"/>
    <w:rsid w:val="00822F7A"/>
    <w:rsid w:val="00823022"/>
    <w:rsid w:val="0082634E"/>
    <w:rsid w:val="008313C4"/>
    <w:rsid w:val="00835434"/>
    <w:rsid w:val="008358C0"/>
    <w:rsid w:val="00842838"/>
    <w:rsid w:val="008536D8"/>
    <w:rsid w:val="00854EC1"/>
    <w:rsid w:val="0085797F"/>
    <w:rsid w:val="00861DC3"/>
    <w:rsid w:val="00867019"/>
    <w:rsid w:val="00872EF1"/>
    <w:rsid w:val="008735A9"/>
    <w:rsid w:val="00877BC5"/>
    <w:rsid w:val="00877D20"/>
    <w:rsid w:val="00880EB4"/>
    <w:rsid w:val="00881C48"/>
    <w:rsid w:val="00885B80"/>
    <w:rsid w:val="00885C30"/>
    <w:rsid w:val="00885E9B"/>
    <w:rsid w:val="0089368E"/>
    <w:rsid w:val="00893C96"/>
    <w:rsid w:val="0089500A"/>
    <w:rsid w:val="00897C94"/>
    <w:rsid w:val="008A4B30"/>
    <w:rsid w:val="008A5F04"/>
    <w:rsid w:val="008A7C12"/>
    <w:rsid w:val="008B03CE"/>
    <w:rsid w:val="008B529E"/>
    <w:rsid w:val="008C17FB"/>
    <w:rsid w:val="008C2D32"/>
    <w:rsid w:val="008C70BB"/>
    <w:rsid w:val="008D1B00"/>
    <w:rsid w:val="008D2207"/>
    <w:rsid w:val="008D57B8"/>
    <w:rsid w:val="008D7FAA"/>
    <w:rsid w:val="008E03FC"/>
    <w:rsid w:val="008E510B"/>
    <w:rsid w:val="00902B13"/>
    <w:rsid w:val="00903EEE"/>
    <w:rsid w:val="0090409B"/>
    <w:rsid w:val="00911941"/>
    <w:rsid w:val="009150F4"/>
    <w:rsid w:val="0092024D"/>
    <w:rsid w:val="009247F9"/>
    <w:rsid w:val="00925146"/>
    <w:rsid w:val="00925F0F"/>
    <w:rsid w:val="00931DD5"/>
    <w:rsid w:val="00932F6B"/>
    <w:rsid w:val="009444F0"/>
    <w:rsid w:val="009468BC"/>
    <w:rsid w:val="00947FAE"/>
    <w:rsid w:val="009616DF"/>
    <w:rsid w:val="0096542F"/>
    <w:rsid w:val="009656B1"/>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161F"/>
    <w:rsid w:val="009D2B74"/>
    <w:rsid w:val="009D63FF"/>
    <w:rsid w:val="009E175D"/>
    <w:rsid w:val="009E3CC2"/>
    <w:rsid w:val="009F06BD"/>
    <w:rsid w:val="009F2A4D"/>
    <w:rsid w:val="00A00828"/>
    <w:rsid w:val="00A03290"/>
    <w:rsid w:val="00A0387E"/>
    <w:rsid w:val="00A05BFD"/>
    <w:rsid w:val="00A06DD6"/>
    <w:rsid w:val="00A07490"/>
    <w:rsid w:val="00A10145"/>
    <w:rsid w:val="00A10655"/>
    <w:rsid w:val="00A12B64"/>
    <w:rsid w:val="00A149F9"/>
    <w:rsid w:val="00A22C38"/>
    <w:rsid w:val="00A25193"/>
    <w:rsid w:val="00A26E80"/>
    <w:rsid w:val="00A31AE8"/>
    <w:rsid w:val="00A3739D"/>
    <w:rsid w:val="00A37DDA"/>
    <w:rsid w:val="00A45005"/>
    <w:rsid w:val="00A45CC7"/>
    <w:rsid w:val="00A567EE"/>
    <w:rsid w:val="00A70DD8"/>
    <w:rsid w:val="00A76790"/>
    <w:rsid w:val="00A85D0C"/>
    <w:rsid w:val="00A925EC"/>
    <w:rsid w:val="00A929AA"/>
    <w:rsid w:val="00A92B6B"/>
    <w:rsid w:val="00AA541E"/>
    <w:rsid w:val="00AD0DA4"/>
    <w:rsid w:val="00AD4169"/>
    <w:rsid w:val="00AD61DC"/>
    <w:rsid w:val="00AE25C6"/>
    <w:rsid w:val="00AE306C"/>
    <w:rsid w:val="00AE532B"/>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67C00"/>
    <w:rsid w:val="00B709C1"/>
    <w:rsid w:val="00B81261"/>
    <w:rsid w:val="00B8223E"/>
    <w:rsid w:val="00B832AE"/>
    <w:rsid w:val="00B84E17"/>
    <w:rsid w:val="00B86678"/>
    <w:rsid w:val="00B92F9B"/>
    <w:rsid w:val="00B941B3"/>
    <w:rsid w:val="00B96513"/>
    <w:rsid w:val="00BA1D47"/>
    <w:rsid w:val="00BA66F0"/>
    <w:rsid w:val="00BB1AB9"/>
    <w:rsid w:val="00BB2239"/>
    <w:rsid w:val="00BB2AE7"/>
    <w:rsid w:val="00BB432E"/>
    <w:rsid w:val="00BB6464"/>
    <w:rsid w:val="00BC1BB8"/>
    <w:rsid w:val="00BD7FE1"/>
    <w:rsid w:val="00BE37CA"/>
    <w:rsid w:val="00BE6144"/>
    <w:rsid w:val="00BE635A"/>
    <w:rsid w:val="00BF17E9"/>
    <w:rsid w:val="00BF2ABB"/>
    <w:rsid w:val="00BF5099"/>
    <w:rsid w:val="00C0624C"/>
    <w:rsid w:val="00C10B5E"/>
    <w:rsid w:val="00C10F10"/>
    <w:rsid w:val="00C15D4D"/>
    <w:rsid w:val="00C175DC"/>
    <w:rsid w:val="00C22495"/>
    <w:rsid w:val="00C30171"/>
    <w:rsid w:val="00C309D8"/>
    <w:rsid w:val="00C43519"/>
    <w:rsid w:val="00C45263"/>
    <w:rsid w:val="00C51537"/>
    <w:rsid w:val="00C52BC3"/>
    <w:rsid w:val="00C61AFA"/>
    <w:rsid w:val="00C61D64"/>
    <w:rsid w:val="00C62099"/>
    <w:rsid w:val="00C62A34"/>
    <w:rsid w:val="00C64EA3"/>
    <w:rsid w:val="00C658D0"/>
    <w:rsid w:val="00C71446"/>
    <w:rsid w:val="00C72867"/>
    <w:rsid w:val="00C75E81"/>
    <w:rsid w:val="00C837D3"/>
    <w:rsid w:val="00C83BB6"/>
    <w:rsid w:val="00C86609"/>
    <w:rsid w:val="00C92B4C"/>
    <w:rsid w:val="00C954F6"/>
    <w:rsid w:val="00CA36A0"/>
    <w:rsid w:val="00CA6BC5"/>
    <w:rsid w:val="00CB0AB1"/>
    <w:rsid w:val="00CB6129"/>
    <w:rsid w:val="00CC4261"/>
    <w:rsid w:val="00CC571B"/>
    <w:rsid w:val="00CC61CD"/>
    <w:rsid w:val="00CC6C02"/>
    <w:rsid w:val="00CC737B"/>
    <w:rsid w:val="00CD5011"/>
    <w:rsid w:val="00CE640F"/>
    <w:rsid w:val="00CE76BC"/>
    <w:rsid w:val="00CF540E"/>
    <w:rsid w:val="00CF5E6E"/>
    <w:rsid w:val="00D02F07"/>
    <w:rsid w:val="00D15D88"/>
    <w:rsid w:val="00D20905"/>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33A1"/>
    <w:rsid w:val="00DA5285"/>
    <w:rsid w:val="00DA7597"/>
    <w:rsid w:val="00DB191D"/>
    <w:rsid w:val="00DB4F91"/>
    <w:rsid w:val="00DB6D0A"/>
    <w:rsid w:val="00DC06BE"/>
    <w:rsid w:val="00DC1F0F"/>
    <w:rsid w:val="00DC3117"/>
    <w:rsid w:val="00DC4E2A"/>
    <w:rsid w:val="00DC5DD9"/>
    <w:rsid w:val="00DC6D2D"/>
    <w:rsid w:val="00DC7AA8"/>
    <w:rsid w:val="00DD0931"/>
    <w:rsid w:val="00DD4E59"/>
    <w:rsid w:val="00DE0AA1"/>
    <w:rsid w:val="00DE33B5"/>
    <w:rsid w:val="00DE5E18"/>
    <w:rsid w:val="00DE7FF6"/>
    <w:rsid w:val="00DF0487"/>
    <w:rsid w:val="00DF5EA4"/>
    <w:rsid w:val="00E02681"/>
    <w:rsid w:val="00E02792"/>
    <w:rsid w:val="00E034D8"/>
    <w:rsid w:val="00E04CC0"/>
    <w:rsid w:val="00E0732E"/>
    <w:rsid w:val="00E15816"/>
    <w:rsid w:val="00E160D5"/>
    <w:rsid w:val="00E239FF"/>
    <w:rsid w:val="00E27D7B"/>
    <w:rsid w:val="00E30556"/>
    <w:rsid w:val="00E30981"/>
    <w:rsid w:val="00E31E14"/>
    <w:rsid w:val="00E33136"/>
    <w:rsid w:val="00E34D7C"/>
    <w:rsid w:val="00E3723D"/>
    <w:rsid w:val="00E44C89"/>
    <w:rsid w:val="00E457A6"/>
    <w:rsid w:val="00E5067F"/>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3543"/>
    <w:rsid w:val="00EA7C3B"/>
    <w:rsid w:val="00EB0A3C"/>
    <w:rsid w:val="00EB0A96"/>
    <w:rsid w:val="00EB77F9"/>
    <w:rsid w:val="00EC5769"/>
    <w:rsid w:val="00EC7D00"/>
    <w:rsid w:val="00ED0304"/>
    <w:rsid w:val="00ED4FF7"/>
    <w:rsid w:val="00ED5B7B"/>
    <w:rsid w:val="00EE00A9"/>
    <w:rsid w:val="00EE2D16"/>
    <w:rsid w:val="00EE38FA"/>
    <w:rsid w:val="00EE3E2C"/>
    <w:rsid w:val="00EE5D23"/>
    <w:rsid w:val="00EE750D"/>
    <w:rsid w:val="00EF0B77"/>
    <w:rsid w:val="00EF3CA4"/>
    <w:rsid w:val="00EF49A8"/>
    <w:rsid w:val="00EF7859"/>
    <w:rsid w:val="00F014DA"/>
    <w:rsid w:val="00F02591"/>
    <w:rsid w:val="00F07B42"/>
    <w:rsid w:val="00F24D96"/>
    <w:rsid w:val="00F264EA"/>
    <w:rsid w:val="00F30AE1"/>
    <w:rsid w:val="00F33D27"/>
    <w:rsid w:val="00F4205B"/>
    <w:rsid w:val="00F5696E"/>
    <w:rsid w:val="00F60EFF"/>
    <w:rsid w:val="00F67D2D"/>
    <w:rsid w:val="00F858F2"/>
    <w:rsid w:val="00F860CC"/>
    <w:rsid w:val="00F94398"/>
    <w:rsid w:val="00FB2B56"/>
    <w:rsid w:val="00FB5407"/>
    <w:rsid w:val="00FB55D5"/>
    <w:rsid w:val="00FC12BF"/>
    <w:rsid w:val="00FC28B2"/>
    <w:rsid w:val="00FC2C60"/>
    <w:rsid w:val="00FD3E6F"/>
    <w:rsid w:val="00FD51B9"/>
    <w:rsid w:val="00FD5849"/>
    <w:rsid w:val="00FE03E4"/>
    <w:rsid w:val="00FE198F"/>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BFC6D"/>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AA1"/>
    <w:pPr>
      <w:tabs>
        <w:tab w:val="left" w:pos="4136"/>
      </w:tabs>
      <w:spacing w:after="40" w:line="210" w:lineRule="exact"/>
    </w:pPr>
    <w:rPr>
      <w:rFonts w:ascii="Lato" w:hAnsi="Lato"/>
      <w:sz w:val="19"/>
      <w:szCs w:val="20"/>
      <w:lang w:eastAsia="en-AU"/>
    </w:rPr>
  </w:style>
  <w:style w:type="paragraph" w:styleId="Heading1">
    <w:name w:val="heading 1"/>
    <w:next w:val="Normal"/>
    <w:link w:val="Heading1Char"/>
    <w:uiPriority w:val="2"/>
    <w:qFormat/>
    <w:rsid w:val="00DE0AA1"/>
    <w:pPr>
      <w:spacing w:before="60" w:after="0"/>
      <w:outlineLvl w:val="0"/>
    </w:pPr>
    <w:rPr>
      <w:rFonts w:ascii="Lato" w:hAnsi="Lato" w:cs="Arial"/>
      <w:b/>
      <w:bCs/>
      <w:iCs/>
      <w:color w:val="1F1F5F" w:themeColor="text1"/>
      <w:sz w:val="21"/>
      <w:szCs w:val="20"/>
      <w:lang w:val="en-GB" w:eastAsia="en-AU"/>
    </w:rPr>
  </w:style>
  <w:style w:type="paragraph" w:styleId="Heading2">
    <w:name w:val="heading 2"/>
    <w:next w:val="Normal"/>
    <w:link w:val="Heading2Char"/>
    <w:uiPriority w:val="2"/>
    <w:qFormat/>
    <w:rsid w:val="007F60BB"/>
    <w:pPr>
      <w:spacing w:before="60" w:after="0"/>
      <w:outlineLvl w:val="1"/>
    </w:pPr>
    <w:rPr>
      <w:rFonts w:ascii="Lato Semibold" w:eastAsia="Times New Roman" w:hAnsi="Lato Semibold"/>
      <w:color w:val="333333"/>
      <w:sz w:val="20"/>
      <w:szCs w:val="20"/>
      <w:lang w:eastAsia="en-AU"/>
    </w:rPr>
  </w:style>
  <w:style w:type="paragraph" w:styleId="Heading3">
    <w:name w:val="heading 3"/>
    <w:basedOn w:val="Normal"/>
    <w:next w:val="Normal"/>
    <w:link w:val="Heading3Char"/>
    <w:uiPriority w:val="2"/>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E0AA1"/>
    <w:rPr>
      <w:rFonts w:ascii="Lato" w:hAnsi="Lato" w:cs="Arial"/>
      <w:b/>
      <w:bCs/>
      <w:iCs/>
      <w:color w:val="1F1F5F" w:themeColor="text1"/>
      <w:sz w:val="21"/>
      <w:szCs w:val="20"/>
      <w:lang w:val="en-GB" w:eastAsia="en-AU"/>
    </w:rPr>
  </w:style>
  <w:style w:type="character" w:customStyle="1" w:styleId="Heading2Char">
    <w:name w:val="Heading 2 Char"/>
    <w:basedOn w:val="DefaultParagraphFont"/>
    <w:link w:val="Heading2"/>
    <w:uiPriority w:val="2"/>
    <w:rsid w:val="007F60BB"/>
    <w:rPr>
      <w:rFonts w:ascii="Lato Semibold" w:eastAsia="Times New Roman" w:hAnsi="Lato Semibold"/>
      <w:color w:val="333333"/>
      <w:sz w:val="20"/>
      <w:szCs w:val="20"/>
      <w:lang w:eastAsia="en-AU"/>
    </w:rPr>
  </w:style>
  <w:style w:type="paragraph" w:styleId="Title">
    <w:name w:val="Title"/>
    <w:next w:val="Normal"/>
    <w:link w:val="TitleChar"/>
    <w:qFormat/>
    <w:rsid w:val="00AD61DC"/>
    <w:pPr>
      <w:spacing w:after="40"/>
    </w:pPr>
    <w:rPr>
      <w:rFonts w:ascii="Lato Semibold" w:eastAsia="Times New Roman" w:hAnsi="Lato Semibold"/>
      <w:bCs/>
      <w:color w:val="1F1F5F"/>
      <w:kern w:val="32"/>
      <w:sz w:val="44"/>
      <w:szCs w:val="64"/>
      <w:lang w:eastAsia="en-AU"/>
    </w:rPr>
  </w:style>
  <w:style w:type="character" w:customStyle="1" w:styleId="TitleChar">
    <w:name w:val="Title Char"/>
    <w:basedOn w:val="DefaultParagraphFont"/>
    <w:link w:val="Title"/>
    <w:rsid w:val="00AD61DC"/>
    <w:rPr>
      <w:rFonts w:ascii="Lato Semibold" w:eastAsia="Times New Roman" w:hAnsi="Lato Semibold"/>
      <w:bCs/>
      <w:color w:val="1F1F5F"/>
      <w:kern w:val="32"/>
      <w:sz w:val="44"/>
      <w:szCs w:val="64"/>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link w:val="BlockTextChar"/>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link w:val="ListParagraphChar"/>
    <w:uiPriority w:val="34"/>
    <w:qFormat/>
    <w:rsid w:val="00AD61DC"/>
    <w:pPr>
      <w:numPr>
        <w:numId w:val="11"/>
      </w:numPr>
      <w:spacing w:after="20" w:line="220" w:lineRule="exact"/>
    </w:pPr>
    <w:rPr>
      <w:rFonts w:ascii="Lato" w:eastAsiaTheme="minorEastAsia" w:hAnsi="Lato"/>
      <w:iCs/>
      <w:sz w:val="19"/>
      <w:szCs w:val="20"/>
      <w:lang w:eastAsia="en-AU"/>
    </w:rPr>
  </w:style>
  <w:style w:type="table" w:styleId="TableGrid">
    <w:name w:val="Table Grid"/>
    <w:basedOn w:val="TableNormal"/>
    <w:uiPriority w:val="3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sz w:val="19"/>
      <w:szCs w:val="20"/>
      <w:lang w:eastAsia="en-AU"/>
    </w:rPr>
  </w:style>
  <w:style w:type="character" w:customStyle="1" w:styleId="Heading6Char">
    <w:name w:val="Heading 6 Char"/>
    <w:basedOn w:val="DefaultParagraphFont"/>
    <w:link w:val="Heading6"/>
    <w:uiPriority w:val="2"/>
    <w:semiHidden/>
    <w:rsid w:val="00EE750D"/>
    <w:rPr>
      <w:rFonts w:ascii="Lato" w:hAnsi="Lato"/>
      <w:b/>
      <w:color w:val="606060"/>
      <w:sz w:val="19"/>
      <w:szCs w:val="20"/>
      <w:lang w:eastAsia="en-AU"/>
    </w:rPr>
  </w:style>
  <w:style w:type="character" w:customStyle="1" w:styleId="Heading7Char">
    <w:name w:val="Heading 7 Char"/>
    <w:basedOn w:val="DefaultParagraphFont"/>
    <w:link w:val="Heading7"/>
    <w:uiPriority w:val="2"/>
    <w:semiHidden/>
    <w:rsid w:val="00EE750D"/>
    <w:rPr>
      <w:rFonts w:ascii="Lato" w:hAnsi="Lato"/>
      <w:b/>
      <w:color w:val="1F1F5F" w:themeColor="text1"/>
      <w:sz w:val="19"/>
      <w:szCs w:val="20"/>
      <w:lang w:eastAsia="en-AU"/>
    </w:rPr>
  </w:style>
  <w:style w:type="character" w:customStyle="1" w:styleId="Heading8Char">
    <w:name w:val="Heading 8 Char"/>
    <w:basedOn w:val="DefaultParagraphFont"/>
    <w:link w:val="Heading8"/>
    <w:uiPriority w:val="2"/>
    <w:semiHidden/>
    <w:rsid w:val="00EE750D"/>
    <w:rPr>
      <w:rFonts w:ascii="Lato" w:hAnsi="Lato"/>
      <w:b/>
      <w:color w:val="606060"/>
      <w:sz w:val="19"/>
      <w:szCs w:val="20"/>
      <w:lang w:eastAsia="en-AU"/>
    </w:rPr>
  </w:style>
  <w:style w:type="character" w:customStyle="1" w:styleId="Heading9Char">
    <w:name w:val="Heading 9 Char"/>
    <w:basedOn w:val="DefaultParagraphFont"/>
    <w:link w:val="Heading9"/>
    <w:uiPriority w:val="2"/>
    <w:semiHidden/>
    <w:rsid w:val="00EE750D"/>
    <w:rPr>
      <w:rFonts w:ascii="Lato" w:hAnsi="Lato"/>
      <w:b/>
      <w:color w:val="1F1F5F" w:themeColor="text1"/>
      <w:sz w:val="19"/>
      <w:szCs w:val="20"/>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outlineLvl w:val="9"/>
    </w:pPr>
    <w:rPr>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CriteriaNumberin">
    <w:name w:val="CriteriaNumberin"/>
    <w:basedOn w:val="ListParagraph"/>
    <w:link w:val="CriteriaNumberinChar"/>
    <w:rsid w:val="002A321B"/>
    <w:pPr>
      <w:numPr>
        <w:numId w:val="9"/>
      </w:numPr>
      <w:ind w:right="-166"/>
    </w:pPr>
    <w:rPr>
      <w:sz w:val="20"/>
    </w:rPr>
  </w:style>
  <w:style w:type="character" w:customStyle="1" w:styleId="BlockTextChar">
    <w:name w:val="Block Text Char"/>
    <w:basedOn w:val="DefaultParagraphFont"/>
    <w:link w:val="BlockText"/>
    <w:semiHidden/>
    <w:rsid w:val="002A321B"/>
    <w:rPr>
      <w:rFonts w:ascii="Lato" w:eastAsiaTheme="minorEastAsia" w:hAnsi="Lato"/>
      <w:iCs/>
    </w:rPr>
  </w:style>
  <w:style w:type="character" w:customStyle="1" w:styleId="ListParagraphChar">
    <w:name w:val="List Paragraph Char"/>
    <w:basedOn w:val="BlockTextChar"/>
    <w:link w:val="ListParagraph"/>
    <w:uiPriority w:val="34"/>
    <w:rsid w:val="00AD61DC"/>
    <w:rPr>
      <w:rFonts w:ascii="Lato" w:eastAsiaTheme="minorEastAsia" w:hAnsi="Lato"/>
      <w:iCs/>
      <w:sz w:val="19"/>
      <w:szCs w:val="20"/>
      <w:lang w:eastAsia="en-AU"/>
    </w:rPr>
  </w:style>
  <w:style w:type="character" w:customStyle="1" w:styleId="CriteriaNumberinChar">
    <w:name w:val="CriteriaNumberin Char"/>
    <w:basedOn w:val="ListParagraphChar"/>
    <w:link w:val="CriteriaNumberin"/>
    <w:rsid w:val="002A321B"/>
    <w:rPr>
      <w:rFonts w:ascii="Lato" w:eastAsiaTheme="minorEastAsia" w:hAnsi="Lato"/>
      <w:iCs/>
      <w:sz w:val="20"/>
      <w:szCs w:val="20"/>
      <w:lang w:eastAsia="en-AU"/>
    </w:rPr>
  </w:style>
  <w:style w:type="character" w:styleId="CommentReference">
    <w:name w:val="annotation reference"/>
    <w:basedOn w:val="DefaultParagraphFont"/>
    <w:uiPriority w:val="99"/>
    <w:semiHidden/>
    <w:unhideWhenUsed/>
    <w:rsid w:val="008536D8"/>
    <w:rPr>
      <w:sz w:val="16"/>
      <w:szCs w:val="16"/>
    </w:rPr>
  </w:style>
  <w:style w:type="paragraph" w:styleId="CommentText">
    <w:name w:val="annotation text"/>
    <w:basedOn w:val="Normal"/>
    <w:link w:val="CommentTextChar"/>
    <w:uiPriority w:val="99"/>
    <w:semiHidden/>
    <w:unhideWhenUsed/>
    <w:rsid w:val="008536D8"/>
    <w:rPr>
      <w:sz w:val="20"/>
    </w:rPr>
  </w:style>
  <w:style w:type="character" w:customStyle="1" w:styleId="CommentTextChar">
    <w:name w:val="Comment Text Char"/>
    <w:basedOn w:val="DefaultParagraphFont"/>
    <w:link w:val="CommentText"/>
    <w:uiPriority w:val="99"/>
    <w:semiHidden/>
    <w:rsid w:val="008536D8"/>
    <w:rPr>
      <w:rFonts w:ascii="Lato" w:hAnsi="Lato"/>
      <w:sz w:val="20"/>
      <w:szCs w:val="20"/>
    </w:rPr>
  </w:style>
  <w:style w:type="paragraph" w:styleId="CommentSubject">
    <w:name w:val="annotation subject"/>
    <w:basedOn w:val="CommentText"/>
    <w:next w:val="CommentText"/>
    <w:link w:val="CommentSubjectChar"/>
    <w:uiPriority w:val="99"/>
    <w:semiHidden/>
    <w:unhideWhenUsed/>
    <w:rsid w:val="008536D8"/>
    <w:rPr>
      <w:b/>
      <w:bCs/>
    </w:rPr>
  </w:style>
  <w:style w:type="character" w:customStyle="1" w:styleId="CommentSubjectChar">
    <w:name w:val="Comment Subject Char"/>
    <w:basedOn w:val="CommentTextChar"/>
    <w:link w:val="CommentSubject"/>
    <w:uiPriority w:val="99"/>
    <w:semiHidden/>
    <w:rsid w:val="008536D8"/>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450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kath.zochling@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044A43"/>
    <w:rsid w:val="00045B9C"/>
    <w:rsid w:val="0021636C"/>
    <w:rsid w:val="00271128"/>
    <w:rsid w:val="002B0E17"/>
    <w:rsid w:val="002F5191"/>
    <w:rsid w:val="003808C4"/>
    <w:rsid w:val="00380ED1"/>
    <w:rsid w:val="00543B83"/>
    <w:rsid w:val="00611EB4"/>
    <w:rsid w:val="00676AC8"/>
    <w:rsid w:val="006A6B3E"/>
    <w:rsid w:val="006D0FE8"/>
    <w:rsid w:val="00740510"/>
    <w:rsid w:val="007611DF"/>
    <w:rsid w:val="0079478A"/>
    <w:rsid w:val="00910BC7"/>
    <w:rsid w:val="009705E7"/>
    <w:rsid w:val="00977B5D"/>
    <w:rsid w:val="00A0562C"/>
    <w:rsid w:val="00A442F3"/>
    <w:rsid w:val="00AD765D"/>
    <w:rsid w:val="00DD07B1"/>
    <w:rsid w:val="00DF5ED3"/>
    <w:rsid w:val="00F95F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FE8"/>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93D6AC65F904DD49744458FB16252C1">
    <w:name w:val="A93D6AC65F904DD49744458FB16252C1"/>
    <w:rsid w:val="00271128"/>
  </w:style>
  <w:style w:type="paragraph" w:customStyle="1" w:styleId="478394B2527641EEBBCF45159E8DE925">
    <w:name w:val="478394B2527641EEBBCF45159E8DE925"/>
    <w:rsid w:val="00271128"/>
  </w:style>
  <w:style w:type="paragraph" w:customStyle="1" w:styleId="E991FF845A684E11A9D2556A6D6AC9B3">
    <w:name w:val="E991FF845A684E11A9D2556A6D6AC9B3"/>
    <w:rsid w:val="00271128"/>
  </w:style>
  <w:style w:type="paragraph" w:customStyle="1" w:styleId="478394B2527641EEBBCF45159E8DE9251">
    <w:name w:val="478394B2527641EEBBCF45159E8DE9251"/>
    <w:rsid w:val="00271128"/>
    <w:pPr>
      <w:spacing w:before="80" w:after="80" w:line="240" w:lineRule="auto"/>
    </w:pPr>
    <w:rPr>
      <w:rFonts w:ascii="Lato" w:eastAsia="Calibri" w:hAnsi="Lato" w:cs="Times New Roman"/>
      <w:lang w:eastAsia="en-US"/>
    </w:rPr>
  </w:style>
  <w:style w:type="paragraph" w:customStyle="1" w:styleId="2BED46286F1B4FD78C513E99BB3B61E81">
    <w:name w:val="2BED46286F1B4FD78C513E99BB3B61E81"/>
    <w:rsid w:val="00271128"/>
    <w:pPr>
      <w:spacing w:before="80" w:after="80" w:line="240" w:lineRule="auto"/>
    </w:pPr>
    <w:rPr>
      <w:rFonts w:ascii="Lato" w:eastAsia="Calibri" w:hAnsi="Lato" w:cs="Times New Roman"/>
      <w:lang w:eastAsia="en-US"/>
    </w:rPr>
  </w:style>
  <w:style w:type="paragraph" w:customStyle="1" w:styleId="E991FF845A684E11A9D2556A6D6AC9B31">
    <w:name w:val="E991FF845A684E11A9D2556A6D6AC9B31"/>
    <w:rsid w:val="00271128"/>
    <w:pPr>
      <w:spacing w:before="80" w:after="80" w:line="240" w:lineRule="auto"/>
    </w:pPr>
    <w:rPr>
      <w:rFonts w:ascii="Lato" w:eastAsia="Calibri" w:hAnsi="Lato" w:cs="Times New Roman"/>
      <w:lang w:eastAsia="en-US"/>
    </w:rPr>
  </w:style>
  <w:style w:type="paragraph" w:customStyle="1" w:styleId="D8DAABB0F99641F9801C9F5930CE16751">
    <w:name w:val="D8DAABB0F99641F9801C9F5930CE16751"/>
    <w:rsid w:val="00271128"/>
    <w:pPr>
      <w:spacing w:before="80" w:after="80" w:line="240" w:lineRule="auto"/>
    </w:pPr>
    <w:rPr>
      <w:rFonts w:ascii="Lato" w:eastAsia="Calibri" w:hAnsi="Lato" w:cs="Times New Roman"/>
      <w:lang w:eastAsia="en-US"/>
    </w:rPr>
  </w:style>
  <w:style w:type="paragraph" w:customStyle="1" w:styleId="61A30DCADC9440CB9A33D52A9BC413C41">
    <w:name w:val="61A30DCADC9440CB9A33D52A9BC413C41"/>
    <w:rsid w:val="00271128"/>
    <w:pPr>
      <w:spacing w:before="80" w:after="80" w:line="240" w:lineRule="auto"/>
    </w:pPr>
    <w:rPr>
      <w:rFonts w:ascii="Lato" w:eastAsia="Calibri" w:hAnsi="Lato" w:cs="Times New Roman"/>
      <w:lang w:eastAsia="en-US"/>
    </w:rPr>
  </w:style>
  <w:style w:type="paragraph" w:customStyle="1" w:styleId="F971DA53FDE348C086A8EF98DE9056401">
    <w:name w:val="F971DA53FDE348C086A8EF98DE9056401"/>
    <w:rsid w:val="00271128"/>
    <w:pPr>
      <w:spacing w:before="80" w:after="80" w:line="240" w:lineRule="auto"/>
    </w:pPr>
    <w:rPr>
      <w:rFonts w:ascii="Lato" w:eastAsia="Calibri" w:hAnsi="Lato" w:cs="Times New Roman"/>
      <w:lang w:eastAsia="en-US"/>
    </w:rPr>
  </w:style>
  <w:style w:type="paragraph" w:customStyle="1" w:styleId="5B3C4AF15CA84FC39F2FE95B17C99DB11">
    <w:name w:val="5B3C4AF15CA84FC39F2FE95B17C99DB11"/>
    <w:rsid w:val="00271128"/>
    <w:pPr>
      <w:spacing w:before="80" w:after="80" w:line="240" w:lineRule="auto"/>
    </w:pPr>
    <w:rPr>
      <w:rFonts w:ascii="Lato" w:eastAsia="Calibri" w:hAnsi="Lato" w:cs="Times New Roman"/>
      <w:lang w:eastAsia="en-US"/>
    </w:rPr>
  </w:style>
  <w:style w:type="paragraph" w:customStyle="1" w:styleId="7EBD4ADBA81E47A6816917966A46DD87">
    <w:name w:val="7EBD4ADBA81E47A6816917966A46DD87"/>
    <w:rsid w:val="00271128"/>
  </w:style>
  <w:style w:type="paragraph" w:customStyle="1" w:styleId="478394B2527641EEBBCF45159E8DE9252">
    <w:name w:val="478394B2527641EEBBCF45159E8DE9252"/>
    <w:rsid w:val="00271128"/>
    <w:pPr>
      <w:spacing w:before="80" w:after="80" w:line="240" w:lineRule="auto"/>
    </w:pPr>
    <w:rPr>
      <w:rFonts w:ascii="Lato" w:eastAsia="Calibri" w:hAnsi="Lato" w:cs="Times New Roman"/>
      <w:lang w:eastAsia="en-US"/>
    </w:rPr>
  </w:style>
  <w:style w:type="paragraph" w:customStyle="1" w:styleId="2BED46286F1B4FD78C513E99BB3B61E82">
    <w:name w:val="2BED46286F1B4FD78C513E99BB3B61E82"/>
    <w:rsid w:val="00271128"/>
    <w:pPr>
      <w:spacing w:before="80" w:after="80" w:line="240" w:lineRule="auto"/>
    </w:pPr>
    <w:rPr>
      <w:rFonts w:ascii="Lato" w:eastAsia="Calibri" w:hAnsi="Lato" w:cs="Times New Roman"/>
      <w:lang w:eastAsia="en-US"/>
    </w:rPr>
  </w:style>
  <w:style w:type="paragraph" w:customStyle="1" w:styleId="E991FF845A684E11A9D2556A6D6AC9B32">
    <w:name w:val="E991FF845A684E11A9D2556A6D6AC9B32"/>
    <w:rsid w:val="00271128"/>
    <w:pPr>
      <w:spacing w:before="80" w:after="80" w:line="240" w:lineRule="auto"/>
    </w:pPr>
    <w:rPr>
      <w:rFonts w:ascii="Lato" w:eastAsia="Calibri" w:hAnsi="Lato" w:cs="Times New Roman"/>
      <w:lang w:eastAsia="en-US"/>
    </w:rPr>
  </w:style>
  <w:style w:type="paragraph" w:customStyle="1" w:styleId="D8DAABB0F99641F9801C9F5930CE16752">
    <w:name w:val="D8DAABB0F99641F9801C9F5930CE16752"/>
    <w:rsid w:val="00271128"/>
    <w:pPr>
      <w:spacing w:before="80" w:after="80" w:line="240" w:lineRule="auto"/>
    </w:pPr>
    <w:rPr>
      <w:rFonts w:ascii="Lato" w:eastAsia="Calibri" w:hAnsi="Lato" w:cs="Times New Roman"/>
      <w:lang w:eastAsia="en-US"/>
    </w:rPr>
  </w:style>
  <w:style w:type="paragraph" w:customStyle="1" w:styleId="61A30DCADC9440CB9A33D52A9BC413C42">
    <w:name w:val="61A30DCADC9440CB9A33D52A9BC413C42"/>
    <w:rsid w:val="00271128"/>
    <w:pPr>
      <w:spacing w:before="80" w:after="80" w:line="240" w:lineRule="auto"/>
    </w:pPr>
    <w:rPr>
      <w:rFonts w:ascii="Lato" w:eastAsia="Calibri" w:hAnsi="Lato" w:cs="Times New Roman"/>
      <w:lang w:eastAsia="en-US"/>
    </w:rPr>
  </w:style>
  <w:style w:type="paragraph" w:customStyle="1" w:styleId="F971DA53FDE348C086A8EF98DE9056402">
    <w:name w:val="F971DA53FDE348C086A8EF98DE9056402"/>
    <w:rsid w:val="00271128"/>
    <w:pPr>
      <w:spacing w:before="80" w:after="80" w:line="240" w:lineRule="auto"/>
    </w:pPr>
    <w:rPr>
      <w:rFonts w:ascii="Lato" w:eastAsia="Calibri" w:hAnsi="Lato" w:cs="Times New Roman"/>
      <w:lang w:eastAsia="en-US"/>
    </w:rPr>
  </w:style>
  <w:style w:type="paragraph" w:customStyle="1" w:styleId="5B3C4AF15CA84FC39F2FE95B17C99DB12">
    <w:name w:val="5B3C4AF15CA84FC39F2FE95B17C99DB12"/>
    <w:rsid w:val="00271128"/>
    <w:pPr>
      <w:spacing w:before="80" w:after="80" w:line="240" w:lineRule="auto"/>
    </w:pPr>
    <w:rPr>
      <w:rFonts w:ascii="Lato" w:eastAsia="Calibri" w:hAnsi="Lato" w:cs="Times New Roman"/>
      <w:lang w:eastAsia="en-US"/>
    </w:rPr>
  </w:style>
  <w:style w:type="paragraph" w:customStyle="1" w:styleId="478394B2527641EEBBCF45159E8DE9253">
    <w:name w:val="478394B2527641EEBBCF45159E8DE9253"/>
    <w:rsid w:val="00271128"/>
    <w:pPr>
      <w:spacing w:before="80" w:after="80" w:line="240" w:lineRule="auto"/>
    </w:pPr>
    <w:rPr>
      <w:rFonts w:ascii="Lato" w:eastAsia="Calibri" w:hAnsi="Lato" w:cs="Times New Roman"/>
      <w:lang w:eastAsia="en-US"/>
    </w:rPr>
  </w:style>
  <w:style w:type="paragraph" w:customStyle="1" w:styleId="2BED46286F1B4FD78C513E99BB3B61E83">
    <w:name w:val="2BED46286F1B4FD78C513E99BB3B61E83"/>
    <w:rsid w:val="00271128"/>
    <w:pPr>
      <w:spacing w:before="80" w:after="80" w:line="240" w:lineRule="auto"/>
    </w:pPr>
    <w:rPr>
      <w:rFonts w:ascii="Lato" w:eastAsia="Calibri" w:hAnsi="Lato" w:cs="Times New Roman"/>
      <w:lang w:eastAsia="en-US"/>
    </w:rPr>
  </w:style>
  <w:style w:type="paragraph" w:customStyle="1" w:styleId="E991FF845A684E11A9D2556A6D6AC9B33">
    <w:name w:val="E991FF845A684E11A9D2556A6D6AC9B33"/>
    <w:rsid w:val="00271128"/>
    <w:pPr>
      <w:spacing w:before="80" w:after="80" w:line="240" w:lineRule="auto"/>
    </w:pPr>
    <w:rPr>
      <w:rFonts w:ascii="Lato" w:eastAsia="Calibri" w:hAnsi="Lato" w:cs="Times New Roman"/>
      <w:lang w:eastAsia="en-US"/>
    </w:rPr>
  </w:style>
  <w:style w:type="paragraph" w:customStyle="1" w:styleId="D8DAABB0F99641F9801C9F5930CE16753">
    <w:name w:val="D8DAABB0F99641F9801C9F5930CE16753"/>
    <w:rsid w:val="00271128"/>
    <w:pPr>
      <w:spacing w:before="80" w:after="80" w:line="240" w:lineRule="auto"/>
    </w:pPr>
    <w:rPr>
      <w:rFonts w:ascii="Lato" w:eastAsia="Calibri" w:hAnsi="Lato" w:cs="Times New Roman"/>
      <w:lang w:eastAsia="en-US"/>
    </w:rPr>
  </w:style>
  <w:style w:type="paragraph" w:customStyle="1" w:styleId="61A30DCADC9440CB9A33D52A9BC413C43">
    <w:name w:val="61A30DCADC9440CB9A33D52A9BC413C43"/>
    <w:rsid w:val="00271128"/>
    <w:pPr>
      <w:spacing w:before="80" w:after="80" w:line="240" w:lineRule="auto"/>
    </w:pPr>
    <w:rPr>
      <w:rFonts w:ascii="Lato" w:eastAsia="Calibri" w:hAnsi="Lato" w:cs="Times New Roman"/>
      <w:lang w:eastAsia="en-US"/>
    </w:rPr>
  </w:style>
  <w:style w:type="paragraph" w:customStyle="1" w:styleId="F971DA53FDE348C086A8EF98DE9056403">
    <w:name w:val="F971DA53FDE348C086A8EF98DE9056403"/>
    <w:rsid w:val="00271128"/>
    <w:pPr>
      <w:spacing w:before="80" w:after="80" w:line="240" w:lineRule="auto"/>
    </w:pPr>
    <w:rPr>
      <w:rFonts w:ascii="Lato" w:eastAsia="Calibri" w:hAnsi="Lato" w:cs="Times New Roman"/>
      <w:lang w:eastAsia="en-US"/>
    </w:rPr>
  </w:style>
  <w:style w:type="paragraph" w:customStyle="1" w:styleId="5B3C4AF15CA84FC39F2FE95B17C99DB13">
    <w:name w:val="5B3C4AF15CA84FC39F2FE95B17C99DB13"/>
    <w:rsid w:val="00271128"/>
    <w:pPr>
      <w:spacing w:before="80" w:after="80" w:line="240" w:lineRule="auto"/>
    </w:pPr>
    <w:rPr>
      <w:rFonts w:ascii="Lato" w:eastAsia="Calibri" w:hAnsi="Lato" w:cs="Times New Roman"/>
      <w:lang w:eastAsia="en-US"/>
    </w:rPr>
  </w:style>
  <w:style w:type="paragraph" w:customStyle="1" w:styleId="178949CAA8F94DAB9AC190C44D2FDECD">
    <w:name w:val="178949CAA8F94DAB9AC190C44D2FDECD"/>
    <w:rsid w:val="00271128"/>
  </w:style>
  <w:style w:type="paragraph" w:customStyle="1" w:styleId="478394B2527641EEBBCF45159E8DE9254">
    <w:name w:val="478394B2527641EEBBCF45159E8DE9254"/>
    <w:rsid w:val="00271128"/>
    <w:pPr>
      <w:spacing w:before="80" w:after="80" w:line="240" w:lineRule="auto"/>
    </w:pPr>
    <w:rPr>
      <w:rFonts w:ascii="Lato" w:eastAsia="Calibri" w:hAnsi="Lato" w:cs="Times New Roman"/>
      <w:lang w:eastAsia="en-US"/>
    </w:rPr>
  </w:style>
  <w:style w:type="paragraph" w:customStyle="1" w:styleId="2BED46286F1B4FD78C513E99BB3B61E84">
    <w:name w:val="2BED46286F1B4FD78C513E99BB3B61E84"/>
    <w:rsid w:val="00271128"/>
    <w:pPr>
      <w:spacing w:before="80" w:after="80" w:line="240" w:lineRule="auto"/>
    </w:pPr>
    <w:rPr>
      <w:rFonts w:ascii="Lato" w:eastAsia="Calibri" w:hAnsi="Lato" w:cs="Times New Roman"/>
      <w:lang w:eastAsia="en-US"/>
    </w:rPr>
  </w:style>
  <w:style w:type="paragraph" w:customStyle="1" w:styleId="E991FF845A684E11A9D2556A6D6AC9B34">
    <w:name w:val="E991FF845A684E11A9D2556A6D6AC9B34"/>
    <w:rsid w:val="00271128"/>
    <w:pPr>
      <w:spacing w:before="80" w:after="80" w:line="240" w:lineRule="auto"/>
    </w:pPr>
    <w:rPr>
      <w:rFonts w:ascii="Lato" w:eastAsia="Calibri" w:hAnsi="Lato" w:cs="Times New Roman"/>
      <w:lang w:eastAsia="en-US"/>
    </w:rPr>
  </w:style>
  <w:style w:type="paragraph" w:customStyle="1" w:styleId="D8DAABB0F99641F9801C9F5930CE16754">
    <w:name w:val="D8DAABB0F99641F9801C9F5930CE16754"/>
    <w:rsid w:val="00271128"/>
    <w:pPr>
      <w:spacing w:before="80" w:after="80" w:line="240" w:lineRule="auto"/>
    </w:pPr>
    <w:rPr>
      <w:rFonts w:ascii="Lato" w:eastAsia="Calibri" w:hAnsi="Lato" w:cs="Times New Roman"/>
      <w:lang w:eastAsia="en-US"/>
    </w:rPr>
  </w:style>
  <w:style w:type="paragraph" w:customStyle="1" w:styleId="178949CAA8F94DAB9AC190C44D2FDECD1">
    <w:name w:val="178949CAA8F94DAB9AC190C44D2FDECD1"/>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4">
    <w:name w:val="61A30DCADC9440CB9A33D52A9BC413C44"/>
    <w:rsid w:val="00271128"/>
    <w:pPr>
      <w:spacing w:before="80" w:after="80" w:line="240" w:lineRule="auto"/>
    </w:pPr>
    <w:rPr>
      <w:rFonts w:ascii="Lato" w:eastAsia="Calibri" w:hAnsi="Lato" w:cs="Times New Roman"/>
      <w:lang w:eastAsia="en-US"/>
    </w:rPr>
  </w:style>
  <w:style w:type="paragraph" w:customStyle="1" w:styleId="F971DA53FDE348C086A8EF98DE9056404">
    <w:name w:val="F971DA53FDE348C086A8EF98DE9056404"/>
    <w:rsid w:val="00271128"/>
    <w:pPr>
      <w:spacing w:before="80" w:after="80" w:line="240" w:lineRule="auto"/>
    </w:pPr>
    <w:rPr>
      <w:rFonts w:ascii="Lato" w:eastAsia="Calibri" w:hAnsi="Lato" w:cs="Times New Roman"/>
      <w:lang w:eastAsia="en-US"/>
    </w:rPr>
  </w:style>
  <w:style w:type="paragraph" w:customStyle="1" w:styleId="5B3C4AF15CA84FC39F2FE95B17C99DB14">
    <w:name w:val="5B3C4AF15CA84FC39F2FE95B17C99DB14"/>
    <w:rsid w:val="00271128"/>
    <w:pPr>
      <w:spacing w:before="80" w:after="80" w:line="240" w:lineRule="auto"/>
    </w:pPr>
    <w:rPr>
      <w:rFonts w:ascii="Lato" w:eastAsia="Calibri" w:hAnsi="Lato" w:cs="Times New Roman"/>
      <w:lang w:eastAsia="en-US"/>
    </w:rPr>
  </w:style>
  <w:style w:type="paragraph" w:customStyle="1" w:styleId="478394B2527641EEBBCF45159E8DE9255">
    <w:name w:val="478394B2527641EEBBCF45159E8DE9255"/>
    <w:rsid w:val="00271128"/>
    <w:pPr>
      <w:spacing w:before="80" w:after="80" w:line="240" w:lineRule="auto"/>
    </w:pPr>
    <w:rPr>
      <w:rFonts w:ascii="Lato" w:eastAsia="Calibri" w:hAnsi="Lato" w:cs="Times New Roman"/>
      <w:lang w:eastAsia="en-US"/>
    </w:rPr>
  </w:style>
  <w:style w:type="paragraph" w:customStyle="1" w:styleId="2BED46286F1B4FD78C513E99BB3B61E85">
    <w:name w:val="2BED46286F1B4FD78C513E99BB3B61E85"/>
    <w:rsid w:val="00271128"/>
    <w:pPr>
      <w:spacing w:before="80" w:after="80" w:line="240" w:lineRule="auto"/>
    </w:pPr>
    <w:rPr>
      <w:rFonts w:ascii="Lato" w:eastAsia="Calibri" w:hAnsi="Lato" w:cs="Times New Roman"/>
      <w:lang w:eastAsia="en-US"/>
    </w:rPr>
  </w:style>
  <w:style w:type="paragraph" w:customStyle="1" w:styleId="E991FF845A684E11A9D2556A6D6AC9B35">
    <w:name w:val="E991FF845A684E11A9D2556A6D6AC9B35"/>
    <w:rsid w:val="00271128"/>
    <w:pPr>
      <w:spacing w:before="80" w:after="80" w:line="240" w:lineRule="auto"/>
    </w:pPr>
    <w:rPr>
      <w:rFonts w:ascii="Lato" w:eastAsia="Calibri" w:hAnsi="Lato" w:cs="Times New Roman"/>
      <w:lang w:eastAsia="en-US"/>
    </w:rPr>
  </w:style>
  <w:style w:type="paragraph" w:customStyle="1" w:styleId="D8DAABB0F99641F9801C9F5930CE16755">
    <w:name w:val="D8DAABB0F99641F9801C9F5930CE16755"/>
    <w:rsid w:val="00271128"/>
    <w:pPr>
      <w:spacing w:before="80" w:after="80" w:line="240" w:lineRule="auto"/>
    </w:pPr>
    <w:rPr>
      <w:rFonts w:ascii="Lato" w:eastAsia="Calibri" w:hAnsi="Lato" w:cs="Times New Roman"/>
      <w:lang w:eastAsia="en-US"/>
    </w:rPr>
  </w:style>
  <w:style w:type="paragraph" w:customStyle="1" w:styleId="178949CAA8F94DAB9AC190C44D2FDECD2">
    <w:name w:val="178949CAA8F94DAB9AC190C44D2FDECD2"/>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5">
    <w:name w:val="61A30DCADC9440CB9A33D52A9BC413C45"/>
    <w:rsid w:val="00271128"/>
    <w:pPr>
      <w:spacing w:before="80" w:after="80" w:line="240" w:lineRule="auto"/>
    </w:pPr>
    <w:rPr>
      <w:rFonts w:ascii="Lato" w:eastAsia="Calibri" w:hAnsi="Lato" w:cs="Times New Roman"/>
      <w:lang w:eastAsia="en-US"/>
    </w:rPr>
  </w:style>
  <w:style w:type="paragraph" w:customStyle="1" w:styleId="F971DA53FDE348C086A8EF98DE9056405">
    <w:name w:val="F971DA53FDE348C086A8EF98DE9056405"/>
    <w:rsid w:val="00271128"/>
    <w:pPr>
      <w:spacing w:before="80" w:after="80" w:line="240" w:lineRule="auto"/>
    </w:pPr>
    <w:rPr>
      <w:rFonts w:ascii="Lato" w:eastAsia="Calibri" w:hAnsi="Lato" w:cs="Times New Roman"/>
      <w:lang w:eastAsia="en-US"/>
    </w:rPr>
  </w:style>
  <w:style w:type="paragraph" w:customStyle="1" w:styleId="5B3C4AF15CA84FC39F2FE95B17C99DB15">
    <w:name w:val="5B3C4AF15CA84FC39F2FE95B17C99DB15"/>
    <w:rsid w:val="00271128"/>
    <w:pPr>
      <w:spacing w:before="80" w:after="80" w:line="240" w:lineRule="auto"/>
    </w:pPr>
    <w:rPr>
      <w:rFonts w:ascii="Lato" w:eastAsia="Calibri" w:hAnsi="Lato" w:cs="Times New Roman"/>
      <w:lang w:eastAsia="en-US"/>
    </w:rPr>
  </w:style>
  <w:style w:type="paragraph" w:customStyle="1" w:styleId="3E1633390BF8454FACFD660293B68291">
    <w:name w:val="3E1633390BF8454FACFD660293B68291"/>
    <w:rsid w:val="00271128"/>
  </w:style>
  <w:style w:type="paragraph" w:customStyle="1" w:styleId="0114D4CB4C0D4BD8930A39D3728F57DB">
    <w:name w:val="0114D4CB4C0D4BD8930A39D3728F57DB"/>
    <w:rsid w:val="00271128"/>
  </w:style>
  <w:style w:type="paragraph" w:customStyle="1" w:styleId="478394B2527641EEBBCF45159E8DE9256">
    <w:name w:val="478394B2527641EEBBCF45159E8DE9256"/>
    <w:rsid w:val="00271128"/>
    <w:pPr>
      <w:spacing w:before="80" w:after="80" w:line="240" w:lineRule="auto"/>
    </w:pPr>
    <w:rPr>
      <w:rFonts w:ascii="Lato" w:eastAsia="Calibri" w:hAnsi="Lato" w:cs="Times New Roman"/>
      <w:lang w:eastAsia="en-US"/>
    </w:rPr>
  </w:style>
  <w:style w:type="paragraph" w:customStyle="1" w:styleId="2BED46286F1B4FD78C513E99BB3B61E86">
    <w:name w:val="2BED46286F1B4FD78C513E99BB3B61E86"/>
    <w:rsid w:val="00271128"/>
    <w:pPr>
      <w:spacing w:before="80" w:after="80" w:line="240" w:lineRule="auto"/>
    </w:pPr>
    <w:rPr>
      <w:rFonts w:ascii="Lato" w:eastAsia="Calibri" w:hAnsi="Lato" w:cs="Times New Roman"/>
      <w:lang w:eastAsia="en-US"/>
    </w:rPr>
  </w:style>
  <w:style w:type="paragraph" w:customStyle="1" w:styleId="E991FF845A684E11A9D2556A6D6AC9B36">
    <w:name w:val="E991FF845A684E11A9D2556A6D6AC9B36"/>
    <w:rsid w:val="00271128"/>
    <w:pPr>
      <w:spacing w:before="80" w:after="80" w:line="240" w:lineRule="auto"/>
    </w:pPr>
    <w:rPr>
      <w:rFonts w:ascii="Lato" w:eastAsia="Calibri" w:hAnsi="Lato" w:cs="Times New Roman"/>
      <w:lang w:eastAsia="en-US"/>
    </w:rPr>
  </w:style>
  <w:style w:type="paragraph" w:customStyle="1" w:styleId="D8DAABB0F99641F9801C9F5930CE16756">
    <w:name w:val="D8DAABB0F99641F9801C9F5930CE16756"/>
    <w:rsid w:val="00271128"/>
    <w:pPr>
      <w:spacing w:before="80" w:after="80" w:line="240" w:lineRule="auto"/>
    </w:pPr>
    <w:rPr>
      <w:rFonts w:ascii="Lato" w:eastAsia="Calibri" w:hAnsi="Lato" w:cs="Times New Roman"/>
      <w:lang w:eastAsia="en-US"/>
    </w:rPr>
  </w:style>
  <w:style w:type="paragraph" w:customStyle="1" w:styleId="178949CAA8F94DAB9AC190C44D2FDECD3">
    <w:name w:val="178949CAA8F94DAB9AC190C44D2FDECD3"/>
    <w:rsid w:val="00271128"/>
    <w:pPr>
      <w:tabs>
        <w:tab w:val="left" w:pos="4136"/>
      </w:tabs>
      <w:spacing w:after="0" w:line="240" w:lineRule="auto"/>
    </w:pPr>
    <w:rPr>
      <w:rFonts w:ascii="Lato" w:eastAsia="Times New Roman" w:hAnsi="Lato" w:cs="Times New Roman"/>
      <w:sz w:val="20"/>
      <w:szCs w:val="20"/>
    </w:rPr>
  </w:style>
  <w:style w:type="paragraph" w:customStyle="1" w:styleId="61A30DCADC9440CB9A33D52A9BC413C46">
    <w:name w:val="61A30DCADC9440CB9A33D52A9BC413C46"/>
    <w:rsid w:val="00271128"/>
    <w:pPr>
      <w:spacing w:before="80" w:after="80" w:line="240" w:lineRule="auto"/>
    </w:pPr>
    <w:rPr>
      <w:rFonts w:ascii="Lato" w:eastAsia="Calibri" w:hAnsi="Lato" w:cs="Times New Roman"/>
      <w:lang w:eastAsia="en-US"/>
    </w:rPr>
  </w:style>
  <w:style w:type="paragraph" w:customStyle="1" w:styleId="0114D4CB4C0D4BD8930A39D3728F57DB1">
    <w:name w:val="0114D4CB4C0D4BD8930A39D3728F57DB1"/>
    <w:rsid w:val="00271128"/>
    <w:pPr>
      <w:spacing w:before="80" w:after="80" w:line="240" w:lineRule="auto"/>
    </w:pPr>
    <w:rPr>
      <w:rFonts w:ascii="Lato" w:eastAsia="Calibri" w:hAnsi="Lato" w:cs="Times New Roman"/>
      <w:lang w:eastAsia="en-US"/>
    </w:rPr>
  </w:style>
  <w:style w:type="paragraph" w:customStyle="1" w:styleId="3E1633390BF8454FACFD660293B682911">
    <w:name w:val="3E1633390BF8454FACFD660293B682911"/>
    <w:rsid w:val="00271128"/>
    <w:pPr>
      <w:spacing w:before="80" w:after="80" w:line="240" w:lineRule="auto"/>
    </w:pPr>
    <w:rPr>
      <w:rFonts w:ascii="Lato" w:eastAsia="Calibri" w:hAnsi="Lato" w:cs="Times New Roman"/>
      <w:lang w:eastAsia="en-US"/>
    </w:rPr>
  </w:style>
  <w:style w:type="paragraph" w:customStyle="1" w:styleId="F971DA53FDE348C086A8EF98DE9056406">
    <w:name w:val="F971DA53FDE348C086A8EF98DE9056406"/>
    <w:rsid w:val="00271128"/>
    <w:pPr>
      <w:spacing w:before="80" w:after="80" w:line="240" w:lineRule="auto"/>
    </w:pPr>
    <w:rPr>
      <w:rFonts w:ascii="Lato" w:eastAsia="Calibri" w:hAnsi="Lato" w:cs="Times New Roman"/>
      <w:lang w:eastAsia="en-US"/>
    </w:rPr>
  </w:style>
  <w:style w:type="paragraph" w:customStyle="1" w:styleId="5B3C4AF15CA84FC39F2FE95B17C99DB16">
    <w:name w:val="5B3C4AF15CA84FC39F2FE95B17C99DB16"/>
    <w:rsid w:val="00271128"/>
    <w:pPr>
      <w:spacing w:before="80" w:after="80" w:line="240" w:lineRule="auto"/>
    </w:pPr>
    <w:rPr>
      <w:rFonts w:ascii="Lato" w:eastAsia="Calibri" w:hAnsi="Lato" w:cs="Times New Roman"/>
      <w:lang w:eastAsia="en-US"/>
    </w:rPr>
  </w:style>
  <w:style w:type="paragraph" w:customStyle="1" w:styleId="478394B2527641EEBBCF45159E8DE9257">
    <w:name w:val="478394B2527641EEBBCF45159E8DE9257"/>
    <w:rsid w:val="00543B83"/>
    <w:pPr>
      <w:spacing w:before="80" w:after="80" w:line="240" w:lineRule="auto"/>
    </w:pPr>
    <w:rPr>
      <w:rFonts w:ascii="Lato" w:eastAsia="Calibri" w:hAnsi="Lato" w:cs="Times New Roman"/>
      <w:lang w:eastAsia="en-US"/>
    </w:rPr>
  </w:style>
  <w:style w:type="paragraph" w:customStyle="1" w:styleId="2BED46286F1B4FD78C513E99BB3B61E87">
    <w:name w:val="2BED46286F1B4FD78C513E99BB3B61E87"/>
    <w:rsid w:val="00543B83"/>
    <w:pPr>
      <w:spacing w:before="80" w:after="80" w:line="240" w:lineRule="auto"/>
    </w:pPr>
    <w:rPr>
      <w:rFonts w:ascii="Lato" w:eastAsia="Calibri" w:hAnsi="Lato" w:cs="Times New Roman"/>
      <w:lang w:eastAsia="en-US"/>
    </w:rPr>
  </w:style>
  <w:style w:type="paragraph" w:customStyle="1" w:styleId="E991FF845A684E11A9D2556A6D6AC9B37">
    <w:name w:val="E991FF845A684E11A9D2556A6D6AC9B37"/>
    <w:rsid w:val="00543B83"/>
    <w:pPr>
      <w:spacing w:before="80" w:after="80" w:line="240" w:lineRule="auto"/>
    </w:pPr>
    <w:rPr>
      <w:rFonts w:ascii="Lato" w:eastAsia="Calibri" w:hAnsi="Lato" w:cs="Times New Roman"/>
      <w:lang w:eastAsia="en-US"/>
    </w:rPr>
  </w:style>
  <w:style w:type="paragraph" w:customStyle="1" w:styleId="D8DAABB0F99641F9801C9F5930CE16757">
    <w:name w:val="D8DAABB0F99641F9801C9F5930CE16757"/>
    <w:rsid w:val="00543B83"/>
    <w:pPr>
      <w:spacing w:before="80" w:after="80" w:line="240" w:lineRule="auto"/>
    </w:pPr>
    <w:rPr>
      <w:rFonts w:ascii="Lato" w:eastAsia="Calibri" w:hAnsi="Lato" w:cs="Times New Roman"/>
      <w:lang w:eastAsia="en-US"/>
    </w:rPr>
  </w:style>
  <w:style w:type="paragraph" w:customStyle="1" w:styleId="178949CAA8F94DAB9AC190C44D2FDECD4">
    <w:name w:val="178949CAA8F94DAB9AC190C44D2FDECD4"/>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7">
    <w:name w:val="61A30DCADC9440CB9A33D52A9BC413C47"/>
    <w:rsid w:val="00543B83"/>
    <w:pPr>
      <w:spacing w:before="80" w:after="80" w:line="240" w:lineRule="auto"/>
    </w:pPr>
    <w:rPr>
      <w:rFonts w:ascii="Lato" w:eastAsia="Calibri" w:hAnsi="Lato" w:cs="Times New Roman"/>
      <w:lang w:eastAsia="en-US"/>
    </w:rPr>
  </w:style>
  <w:style w:type="paragraph" w:customStyle="1" w:styleId="0114D4CB4C0D4BD8930A39D3728F57DB2">
    <w:name w:val="0114D4CB4C0D4BD8930A39D3728F57DB2"/>
    <w:rsid w:val="00543B83"/>
    <w:pPr>
      <w:spacing w:before="80" w:after="80" w:line="240" w:lineRule="auto"/>
    </w:pPr>
    <w:rPr>
      <w:rFonts w:ascii="Lato" w:eastAsia="Calibri" w:hAnsi="Lato" w:cs="Times New Roman"/>
      <w:lang w:eastAsia="en-US"/>
    </w:rPr>
  </w:style>
  <w:style w:type="paragraph" w:customStyle="1" w:styleId="3E1633390BF8454FACFD660293B682912">
    <w:name w:val="3E1633390BF8454FACFD660293B682912"/>
    <w:rsid w:val="00543B83"/>
    <w:pPr>
      <w:spacing w:before="80" w:after="80" w:line="240" w:lineRule="auto"/>
    </w:pPr>
    <w:rPr>
      <w:rFonts w:ascii="Lato" w:eastAsia="Calibri" w:hAnsi="Lato" w:cs="Times New Roman"/>
      <w:lang w:eastAsia="en-US"/>
    </w:rPr>
  </w:style>
  <w:style w:type="paragraph" w:customStyle="1" w:styleId="F971DA53FDE348C086A8EF98DE9056407">
    <w:name w:val="F971DA53FDE348C086A8EF98DE9056407"/>
    <w:rsid w:val="00543B83"/>
    <w:pPr>
      <w:spacing w:before="80" w:after="80" w:line="240" w:lineRule="auto"/>
    </w:pPr>
    <w:rPr>
      <w:rFonts w:ascii="Lato" w:eastAsia="Calibri" w:hAnsi="Lato" w:cs="Times New Roman"/>
      <w:lang w:eastAsia="en-US"/>
    </w:rPr>
  </w:style>
  <w:style w:type="paragraph" w:customStyle="1" w:styleId="5B3C4AF15CA84FC39F2FE95B17C99DB17">
    <w:name w:val="5B3C4AF15CA84FC39F2FE95B17C99DB17"/>
    <w:rsid w:val="00543B83"/>
    <w:pPr>
      <w:spacing w:before="80" w:after="80" w:line="240" w:lineRule="auto"/>
    </w:pPr>
    <w:rPr>
      <w:rFonts w:ascii="Lato" w:eastAsia="Calibri" w:hAnsi="Lato" w:cs="Times New Roman"/>
      <w:lang w:eastAsia="en-US"/>
    </w:rPr>
  </w:style>
  <w:style w:type="paragraph" w:customStyle="1" w:styleId="478394B2527641EEBBCF45159E8DE9258">
    <w:name w:val="478394B2527641EEBBCF45159E8DE9258"/>
    <w:rsid w:val="00543B83"/>
    <w:pPr>
      <w:spacing w:before="80" w:after="80" w:line="240" w:lineRule="auto"/>
    </w:pPr>
    <w:rPr>
      <w:rFonts w:ascii="Lato" w:eastAsia="Calibri" w:hAnsi="Lato" w:cs="Times New Roman"/>
      <w:lang w:eastAsia="en-US"/>
    </w:rPr>
  </w:style>
  <w:style w:type="paragraph" w:customStyle="1" w:styleId="2BED46286F1B4FD78C513E99BB3B61E88">
    <w:name w:val="2BED46286F1B4FD78C513E99BB3B61E88"/>
    <w:rsid w:val="00543B83"/>
    <w:pPr>
      <w:spacing w:before="80" w:after="80" w:line="240" w:lineRule="auto"/>
    </w:pPr>
    <w:rPr>
      <w:rFonts w:ascii="Lato" w:eastAsia="Calibri" w:hAnsi="Lato" w:cs="Times New Roman"/>
      <w:lang w:eastAsia="en-US"/>
    </w:rPr>
  </w:style>
  <w:style w:type="paragraph" w:customStyle="1" w:styleId="E991FF845A684E11A9D2556A6D6AC9B38">
    <w:name w:val="E991FF845A684E11A9D2556A6D6AC9B38"/>
    <w:rsid w:val="00543B83"/>
    <w:pPr>
      <w:spacing w:before="80" w:after="80" w:line="240" w:lineRule="auto"/>
    </w:pPr>
    <w:rPr>
      <w:rFonts w:ascii="Lato" w:eastAsia="Calibri" w:hAnsi="Lato" w:cs="Times New Roman"/>
      <w:lang w:eastAsia="en-US"/>
    </w:rPr>
  </w:style>
  <w:style w:type="paragraph" w:customStyle="1" w:styleId="D8DAABB0F99641F9801C9F5930CE16758">
    <w:name w:val="D8DAABB0F99641F9801C9F5930CE16758"/>
    <w:rsid w:val="00543B83"/>
    <w:pPr>
      <w:spacing w:before="80" w:after="80" w:line="240" w:lineRule="auto"/>
    </w:pPr>
    <w:rPr>
      <w:rFonts w:ascii="Lato" w:eastAsia="Calibri" w:hAnsi="Lato" w:cs="Times New Roman"/>
      <w:lang w:eastAsia="en-US"/>
    </w:rPr>
  </w:style>
  <w:style w:type="paragraph" w:customStyle="1" w:styleId="178949CAA8F94DAB9AC190C44D2FDECD5">
    <w:name w:val="178949CAA8F94DAB9AC190C44D2FDECD5"/>
    <w:rsid w:val="00543B83"/>
    <w:pPr>
      <w:tabs>
        <w:tab w:val="left" w:pos="4136"/>
      </w:tabs>
      <w:spacing w:after="0" w:line="240" w:lineRule="auto"/>
    </w:pPr>
    <w:rPr>
      <w:rFonts w:ascii="Lato" w:eastAsia="Times New Roman" w:hAnsi="Lato" w:cs="Times New Roman"/>
      <w:sz w:val="20"/>
      <w:szCs w:val="20"/>
    </w:rPr>
  </w:style>
  <w:style w:type="paragraph" w:customStyle="1" w:styleId="61A30DCADC9440CB9A33D52A9BC413C48">
    <w:name w:val="61A30DCADC9440CB9A33D52A9BC413C48"/>
    <w:rsid w:val="00543B83"/>
    <w:pPr>
      <w:spacing w:before="80" w:after="80" w:line="240" w:lineRule="auto"/>
    </w:pPr>
    <w:rPr>
      <w:rFonts w:ascii="Lato" w:eastAsia="Calibri" w:hAnsi="Lato" w:cs="Times New Roman"/>
      <w:lang w:eastAsia="en-US"/>
    </w:rPr>
  </w:style>
  <w:style w:type="paragraph" w:customStyle="1" w:styleId="0114D4CB4C0D4BD8930A39D3728F57DB3">
    <w:name w:val="0114D4CB4C0D4BD8930A39D3728F57DB3"/>
    <w:rsid w:val="00543B83"/>
    <w:pPr>
      <w:spacing w:before="80" w:after="80" w:line="240" w:lineRule="auto"/>
    </w:pPr>
    <w:rPr>
      <w:rFonts w:ascii="Lato" w:eastAsia="Calibri" w:hAnsi="Lato" w:cs="Times New Roman"/>
      <w:lang w:eastAsia="en-US"/>
    </w:rPr>
  </w:style>
  <w:style w:type="paragraph" w:customStyle="1" w:styleId="F971DA53FDE348C086A8EF98DE9056408">
    <w:name w:val="F971DA53FDE348C086A8EF98DE9056408"/>
    <w:rsid w:val="00543B83"/>
    <w:pPr>
      <w:spacing w:before="80" w:after="80" w:line="240" w:lineRule="auto"/>
    </w:pPr>
    <w:rPr>
      <w:rFonts w:ascii="Lato" w:eastAsia="Calibri" w:hAnsi="Lato" w:cs="Times New Roman"/>
      <w:lang w:eastAsia="en-US"/>
    </w:rPr>
  </w:style>
  <w:style w:type="paragraph" w:customStyle="1" w:styleId="5B3C4AF15CA84FC39F2FE95B17C99DB18">
    <w:name w:val="5B3C4AF15CA84FC39F2FE95B17C99DB18"/>
    <w:rsid w:val="00543B83"/>
    <w:pPr>
      <w:spacing w:before="80" w:after="80" w:line="240" w:lineRule="auto"/>
    </w:pPr>
    <w:rPr>
      <w:rFonts w:ascii="Lato" w:eastAsia="Calibri" w:hAnsi="Lato" w:cs="Times New Roman"/>
      <w:lang w:eastAsia="en-US"/>
    </w:rPr>
  </w:style>
  <w:style w:type="paragraph" w:customStyle="1" w:styleId="F00C50D1C3F84A20854F932503A9A75F">
    <w:name w:val="F00C50D1C3F84A20854F932503A9A75F"/>
    <w:rsid w:val="00543B83"/>
  </w:style>
  <w:style w:type="paragraph" w:customStyle="1" w:styleId="EE9B4D5DD6004D65BCFA9DA36D895C5E">
    <w:name w:val="EE9B4D5DD6004D65BCFA9DA36D895C5E"/>
    <w:rsid w:val="00543B83"/>
  </w:style>
  <w:style w:type="paragraph" w:customStyle="1" w:styleId="F1B4E8BB525641DA998212AD47692087">
    <w:name w:val="F1B4E8BB525641DA998212AD47692087"/>
    <w:rsid w:val="00543B83"/>
  </w:style>
  <w:style w:type="paragraph" w:customStyle="1" w:styleId="6AE5AF4AE8DE466FB98DF1A154173BE0">
    <w:name w:val="6AE5AF4AE8DE466FB98DF1A154173BE0"/>
    <w:rsid w:val="00543B83"/>
  </w:style>
  <w:style w:type="paragraph" w:customStyle="1" w:styleId="478394B2527641EEBBCF45159E8DE9259">
    <w:name w:val="478394B2527641EEBBCF45159E8DE9259"/>
    <w:rsid w:val="00543B83"/>
    <w:pPr>
      <w:spacing w:before="80" w:after="80" w:line="240" w:lineRule="auto"/>
    </w:pPr>
    <w:rPr>
      <w:rFonts w:ascii="Lato" w:eastAsia="Calibri" w:hAnsi="Lato" w:cs="Times New Roman"/>
      <w:lang w:eastAsia="en-US"/>
    </w:rPr>
  </w:style>
  <w:style w:type="paragraph" w:customStyle="1" w:styleId="2BED46286F1B4FD78C513E99BB3B61E89">
    <w:name w:val="2BED46286F1B4FD78C513E99BB3B61E89"/>
    <w:rsid w:val="00543B83"/>
    <w:pPr>
      <w:spacing w:before="80" w:after="80" w:line="240" w:lineRule="auto"/>
    </w:pPr>
    <w:rPr>
      <w:rFonts w:ascii="Lato" w:eastAsia="Calibri" w:hAnsi="Lato" w:cs="Times New Roman"/>
      <w:lang w:eastAsia="en-US"/>
    </w:rPr>
  </w:style>
  <w:style w:type="paragraph" w:customStyle="1" w:styleId="E991FF845A684E11A9D2556A6D6AC9B39">
    <w:name w:val="E991FF845A684E11A9D2556A6D6AC9B39"/>
    <w:rsid w:val="00543B83"/>
    <w:pPr>
      <w:spacing w:before="80" w:after="80" w:line="240" w:lineRule="auto"/>
    </w:pPr>
    <w:rPr>
      <w:rFonts w:ascii="Lato" w:eastAsia="Calibri" w:hAnsi="Lato" w:cs="Times New Roman"/>
      <w:lang w:eastAsia="en-US"/>
    </w:rPr>
  </w:style>
  <w:style w:type="paragraph" w:customStyle="1" w:styleId="D8DAABB0F99641F9801C9F5930CE16759">
    <w:name w:val="D8DAABB0F99641F9801C9F5930CE16759"/>
    <w:rsid w:val="00543B83"/>
    <w:pPr>
      <w:spacing w:before="80" w:after="80" w:line="240" w:lineRule="auto"/>
    </w:pPr>
    <w:rPr>
      <w:rFonts w:ascii="Lato" w:eastAsia="Calibri" w:hAnsi="Lato" w:cs="Times New Roman"/>
      <w:lang w:eastAsia="en-US"/>
    </w:rPr>
  </w:style>
  <w:style w:type="paragraph" w:customStyle="1" w:styleId="178949CAA8F94DAB9AC190C44D2FDECD6">
    <w:name w:val="178949CAA8F94DAB9AC190C44D2FDECD6"/>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1">
    <w:name w:val="EE9B4D5DD6004D65BCFA9DA36D895C5E1"/>
    <w:rsid w:val="00543B83"/>
    <w:pPr>
      <w:spacing w:before="80" w:after="80" w:line="240" w:lineRule="auto"/>
    </w:pPr>
    <w:rPr>
      <w:rFonts w:ascii="Lato" w:eastAsia="Calibri" w:hAnsi="Lato" w:cs="Times New Roman"/>
      <w:lang w:eastAsia="en-US"/>
    </w:rPr>
  </w:style>
  <w:style w:type="paragraph" w:customStyle="1" w:styleId="61A30DCADC9440CB9A33D52A9BC413C49">
    <w:name w:val="61A30DCADC9440CB9A33D52A9BC413C49"/>
    <w:rsid w:val="00543B83"/>
    <w:pPr>
      <w:spacing w:before="80" w:after="80" w:line="240" w:lineRule="auto"/>
    </w:pPr>
    <w:rPr>
      <w:rFonts w:ascii="Lato" w:eastAsia="Calibri" w:hAnsi="Lato" w:cs="Times New Roman"/>
      <w:lang w:eastAsia="en-US"/>
    </w:rPr>
  </w:style>
  <w:style w:type="paragraph" w:customStyle="1" w:styleId="0114D4CB4C0D4BD8930A39D3728F57DB4">
    <w:name w:val="0114D4CB4C0D4BD8930A39D3728F57DB4"/>
    <w:rsid w:val="00543B83"/>
    <w:pPr>
      <w:spacing w:before="80" w:after="80" w:line="240" w:lineRule="auto"/>
    </w:pPr>
    <w:rPr>
      <w:rFonts w:ascii="Lato" w:eastAsia="Calibri" w:hAnsi="Lato" w:cs="Times New Roman"/>
      <w:lang w:eastAsia="en-US"/>
    </w:rPr>
  </w:style>
  <w:style w:type="paragraph" w:customStyle="1" w:styleId="F971DA53FDE348C086A8EF98DE9056409">
    <w:name w:val="F971DA53FDE348C086A8EF98DE9056409"/>
    <w:rsid w:val="00543B83"/>
    <w:pPr>
      <w:spacing w:before="80" w:after="80" w:line="240" w:lineRule="auto"/>
    </w:pPr>
    <w:rPr>
      <w:rFonts w:ascii="Lato" w:eastAsia="Calibri" w:hAnsi="Lato" w:cs="Times New Roman"/>
      <w:lang w:eastAsia="en-US"/>
    </w:rPr>
  </w:style>
  <w:style w:type="paragraph" w:customStyle="1" w:styleId="6AE5AF4AE8DE466FB98DF1A154173BE01">
    <w:name w:val="6AE5AF4AE8DE466FB98DF1A154173BE01"/>
    <w:rsid w:val="00543B83"/>
    <w:pPr>
      <w:spacing w:before="80" w:after="80" w:line="240" w:lineRule="auto"/>
    </w:pPr>
    <w:rPr>
      <w:rFonts w:ascii="Lato" w:eastAsia="Calibri" w:hAnsi="Lato" w:cs="Times New Roman"/>
      <w:lang w:eastAsia="en-US"/>
    </w:rPr>
  </w:style>
  <w:style w:type="paragraph" w:customStyle="1" w:styleId="478394B2527641EEBBCF45159E8DE92510">
    <w:name w:val="478394B2527641EEBBCF45159E8DE92510"/>
    <w:rsid w:val="00543B83"/>
    <w:pPr>
      <w:spacing w:before="80" w:after="80" w:line="240" w:lineRule="auto"/>
    </w:pPr>
    <w:rPr>
      <w:rFonts w:ascii="Lato" w:eastAsia="Calibri" w:hAnsi="Lato" w:cs="Times New Roman"/>
      <w:lang w:eastAsia="en-US"/>
    </w:rPr>
  </w:style>
  <w:style w:type="paragraph" w:customStyle="1" w:styleId="2BED46286F1B4FD78C513E99BB3B61E810">
    <w:name w:val="2BED46286F1B4FD78C513E99BB3B61E810"/>
    <w:rsid w:val="00543B83"/>
    <w:pPr>
      <w:spacing w:before="80" w:after="80" w:line="240" w:lineRule="auto"/>
    </w:pPr>
    <w:rPr>
      <w:rFonts w:ascii="Lato" w:eastAsia="Calibri" w:hAnsi="Lato" w:cs="Times New Roman"/>
      <w:lang w:eastAsia="en-US"/>
    </w:rPr>
  </w:style>
  <w:style w:type="paragraph" w:customStyle="1" w:styleId="E991FF845A684E11A9D2556A6D6AC9B310">
    <w:name w:val="E991FF845A684E11A9D2556A6D6AC9B310"/>
    <w:rsid w:val="00543B83"/>
    <w:pPr>
      <w:spacing w:before="80" w:after="80" w:line="240" w:lineRule="auto"/>
    </w:pPr>
    <w:rPr>
      <w:rFonts w:ascii="Lato" w:eastAsia="Calibri" w:hAnsi="Lato" w:cs="Times New Roman"/>
      <w:lang w:eastAsia="en-US"/>
    </w:rPr>
  </w:style>
  <w:style w:type="paragraph" w:customStyle="1" w:styleId="D8DAABB0F99641F9801C9F5930CE167510">
    <w:name w:val="D8DAABB0F99641F9801C9F5930CE167510"/>
    <w:rsid w:val="00543B83"/>
    <w:pPr>
      <w:spacing w:before="80" w:after="80" w:line="240" w:lineRule="auto"/>
    </w:pPr>
    <w:rPr>
      <w:rFonts w:ascii="Lato" w:eastAsia="Calibri" w:hAnsi="Lato" w:cs="Times New Roman"/>
      <w:lang w:eastAsia="en-US"/>
    </w:rPr>
  </w:style>
  <w:style w:type="paragraph" w:customStyle="1" w:styleId="178949CAA8F94DAB9AC190C44D2FDECD7">
    <w:name w:val="178949CAA8F94DAB9AC190C44D2FDECD7"/>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2">
    <w:name w:val="EE9B4D5DD6004D65BCFA9DA36D895C5E2"/>
    <w:rsid w:val="00543B83"/>
    <w:pPr>
      <w:spacing w:before="80" w:after="80" w:line="240" w:lineRule="auto"/>
    </w:pPr>
    <w:rPr>
      <w:rFonts w:ascii="Lato" w:eastAsia="Calibri" w:hAnsi="Lato" w:cs="Times New Roman"/>
      <w:lang w:eastAsia="en-US"/>
    </w:rPr>
  </w:style>
  <w:style w:type="paragraph" w:customStyle="1" w:styleId="61A30DCADC9440CB9A33D52A9BC413C410">
    <w:name w:val="61A30DCADC9440CB9A33D52A9BC413C410"/>
    <w:rsid w:val="00543B83"/>
    <w:pPr>
      <w:spacing w:before="80" w:after="80" w:line="240" w:lineRule="auto"/>
    </w:pPr>
    <w:rPr>
      <w:rFonts w:ascii="Lato" w:eastAsia="Calibri" w:hAnsi="Lato" w:cs="Times New Roman"/>
      <w:lang w:eastAsia="en-US"/>
    </w:rPr>
  </w:style>
  <w:style w:type="paragraph" w:customStyle="1" w:styleId="0114D4CB4C0D4BD8930A39D3728F57DB5">
    <w:name w:val="0114D4CB4C0D4BD8930A39D3728F57DB5"/>
    <w:rsid w:val="00543B83"/>
    <w:pPr>
      <w:spacing w:before="80" w:after="80" w:line="240" w:lineRule="auto"/>
    </w:pPr>
    <w:rPr>
      <w:rFonts w:ascii="Lato" w:eastAsia="Calibri" w:hAnsi="Lato" w:cs="Times New Roman"/>
      <w:lang w:eastAsia="en-US"/>
    </w:rPr>
  </w:style>
  <w:style w:type="paragraph" w:customStyle="1" w:styleId="F971DA53FDE348C086A8EF98DE90564010">
    <w:name w:val="F971DA53FDE348C086A8EF98DE90564010"/>
    <w:rsid w:val="00543B83"/>
    <w:pPr>
      <w:spacing w:before="80" w:after="80" w:line="240" w:lineRule="auto"/>
    </w:pPr>
    <w:rPr>
      <w:rFonts w:ascii="Lato" w:eastAsia="Calibri" w:hAnsi="Lato" w:cs="Times New Roman"/>
      <w:lang w:eastAsia="en-US"/>
    </w:rPr>
  </w:style>
  <w:style w:type="paragraph" w:customStyle="1" w:styleId="6AE5AF4AE8DE466FB98DF1A154173BE02">
    <w:name w:val="6AE5AF4AE8DE466FB98DF1A154173BE02"/>
    <w:rsid w:val="00543B83"/>
    <w:pPr>
      <w:spacing w:before="80" w:after="80" w:line="240" w:lineRule="auto"/>
    </w:pPr>
    <w:rPr>
      <w:rFonts w:ascii="Lato" w:eastAsia="Calibri" w:hAnsi="Lato" w:cs="Times New Roman"/>
      <w:lang w:eastAsia="en-US"/>
    </w:rPr>
  </w:style>
  <w:style w:type="paragraph" w:customStyle="1" w:styleId="76980620CBA549DAACADA6232509626D">
    <w:name w:val="76980620CBA549DAACADA6232509626D"/>
    <w:rsid w:val="00543B83"/>
  </w:style>
  <w:style w:type="paragraph" w:customStyle="1" w:styleId="45BE74A4CE98488BA9539AEEE3E4338B">
    <w:name w:val="45BE74A4CE98488BA9539AEEE3E4338B"/>
    <w:rsid w:val="00543B83"/>
  </w:style>
  <w:style w:type="paragraph" w:customStyle="1" w:styleId="CAA0A37094FD4EC3912B4E0E68F01409">
    <w:name w:val="CAA0A37094FD4EC3912B4E0E68F01409"/>
    <w:rsid w:val="00543B83"/>
  </w:style>
  <w:style w:type="paragraph" w:customStyle="1" w:styleId="478394B2527641EEBBCF45159E8DE92511">
    <w:name w:val="478394B2527641EEBBCF45159E8DE92511"/>
    <w:rsid w:val="00543B83"/>
    <w:pPr>
      <w:spacing w:before="80" w:after="80" w:line="240" w:lineRule="auto"/>
    </w:pPr>
    <w:rPr>
      <w:rFonts w:ascii="Lato" w:eastAsia="Calibri" w:hAnsi="Lato" w:cs="Times New Roman"/>
      <w:lang w:eastAsia="en-US"/>
    </w:rPr>
  </w:style>
  <w:style w:type="paragraph" w:customStyle="1" w:styleId="2BED46286F1B4FD78C513E99BB3B61E811">
    <w:name w:val="2BED46286F1B4FD78C513E99BB3B61E811"/>
    <w:rsid w:val="00543B83"/>
    <w:pPr>
      <w:spacing w:before="80" w:after="80" w:line="240" w:lineRule="auto"/>
    </w:pPr>
    <w:rPr>
      <w:rFonts w:ascii="Lato" w:eastAsia="Calibri" w:hAnsi="Lato" w:cs="Times New Roman"/>
      <w:lang w:eastAsia="en-US"/>
    </w:rPr>
  </w:style>
  <w:style w:type="paragraph" w:customStyle="1" w:styleId="E991FF845A684E11A9D2556A6D6AC9B311">
    <w:name w:val="E991FF845A684E11A9D2556A6D6AC9B311"/>
    <w:rsid w:val="00543B83"/>
    <w:pPr>
      <w:spacing w:before="80" w:after="80" w:line="240" w:lineRule="auto"/>
    </w:pPr>
    <w:rPr>
      <w:rFonts w:ascii="Lato" w:eastAsia="Calibri" w:hAnsi="Lato" w:cs="Times New Roman"/>
      <w:lang w:eastAsia="en-US"/>
    </w:rPr>
  </w:style>
  <w:style w:type="paragraph" w:customStyle="1" w:styleId="D8DAABB0F99641F9801C9F5930CE167511">
    <w:name w:val="D8DAABB0F99641F9801C9F5930CE167511"/>
    <w:rsid w:val="00543B83"/>
    <w:pPr>
      <w:spacing w:before="80" w:after="80" w:line="240" w:lineRule="auto"/>
    </w:pPr>
    <w:rPr>
      <w:rFonts w:ascii="Lato" w:eastAsia="Calibri" w:hAnsi="Lato" w:cs="Times New Roman"/>
      <w:lang w:eastAsia="en-US"/>
    </w:rPr>
  </w:style>
  <w:style w:type="paragraph" w:customStyle="1" w:styleId="178949CAA8F94DAB9AC190C44D2FDECD8">
    <w:name w:val="178949CAA8F94DAB9AC190C44D2FDECD8"/>
    <w:rsid w:val="00543B83"/>
    <w:pPr>
      <w:tabs>
        <w:tab w:val="left" w:pos="4136"/>
      </w:tabs>
      <w:spacing w:after="0" w:line="240" w:lineRule="auto"/>
    </w:pPr>
    <w:rPr>
      <w:rFonts w:ascii="Lato" w:eastAsia="Times New Roman" w:hAnsi="Lato" w:cs="Times New Roman"/>
      <w:sz w:val="20"/>
      <w:szCs w:val="20"/>
    </w:rPr>
  </w:style>
  <w:style w:type="paragraph" w:customStyle="1" w:styleId="EE9B4D5DD6004D65BCFA9DA36D895C5E3">
    <w:name w:val="EE9B4D5DD6004D65BCFA9DA36D895C5E3"/>
    <w:rsid w:val="00543B83"/>
    <w:pPr>
      <w:spacing w:before="80" w:after="80" w:line="240" w:lineRule="auto"/>
    </w:pPr>
    <w:rPr>
      <w:rFonts w:ascii="Lato" w:eastAsia="Calibri" w:hAnsi="Lato" w:cs="Times New Roman"/>
      <w:lang w:eastAsia="en-US"/>
    </w:rPr>
  </w:style>
  <w:style w:type="paragraph" w:customStyle="1" w:styleId="61A30DCADC9440CB9A33D52A9BC413C411">
    <w:name w:val="61A30DCADC9440CB9A33D52A9BC413C411"/>
    <w:rsid w:val="00543B83"/>
    <w:pPr>
      <w:spacing w:before="80" w:after="80" w:line="240" w:lineRule="auto"/>
    </w:pPr>
    <w:rPr>
      <w:rFonts w:ascii="Lato" w:eastAsia="Calibri" w:hAnsi="Lato" w:cs="Times New Roman"/>
      <w:lang w:eastAsia="en-US"/>
    </w:rPr>
  </w:style>
  <w:style w:type="paragraph" w:customStyle="1" w:styleId="76980620CBA549DAACADA6232509626D1">
    <w:name w:val="76980620CBA549DAACADA6232509626D1"/>
    <w:rsid w:val="00543B83"/>
    <w:pPr>
      <w:spacing w:before="80" w:after="80" w:line="240" w:lineRule="auto"/>
    </w:pPr>
    <w:rPr>
      <w:rFonts w:ascii="Lato" w:eastAsia="Calibri" w:hAnsi="Lato" w:cs="Times New Roman"/>
      <w:lang w:eastAsia="en-US"/>
    </w:rPr>
  </w:style>
  <w:style w:type="paragraph" w:customStyle="1" w:styleId="F971DA53FDE348C086A8EF98DE90564011">
    <w:name w:val="F971DA53FDE348C086A8EF98DE90564011"/>
    <w:rsid w:val="00543B83"/>
    <w:pPr>
      <w:spacing w:before="80" w:after="80" w:line="240" w:lineRule="auto"/>
    </w:pPr>
    <w:rPr>
      <w:rFonts w:ascii="Lato" w:eastAsia="Calibri" w:hAnsi="Lato" w:cs="Times New Roman"/>
      <w:lang w:eastAsia="en-US"/>
    </w:rPr>
  </w:style>
  <w:style w:type="paragraph" w:customStyle="1" w:styleId="6AE5AF4AE8DE466FB98DF1A154173BE03">
    <w:name w:val="6AE5AF4AE8DE466FB98DF1A154173BE03"/>
    <w:rsid w:val="00543B83"/>
    <w:pPr>
      <w:spacing w:before="80" w:after="80" w:line="240" w:lineRule="auto"/>
    </w:pPr>
    <w:rPr>
      <w:rFonts w:ascii="Lato" w:eastAsia="Calibri" w:hAnsi="Lato" w:cs="Times New Roman"/>
      <w:lang w:eastAsia="en-US"/>
    </w:rPr>
  </w:style>
  <w:style w:type="paragraph" w:customStyle="1" w:styleId="2B4E9CCC21C349678256E97CD2A8D8A6">
    <w:name w:val="2B4E9CCC21C349678256E97CD2A8D8A6"/>
    <w:rsid w:val="009705E7"/>
  </w:style>
  <w:style w:type="paragraph" w:customStyle="1" w:styleId="478394B2527641EEBBCF45159E8DE92512">
    <w:name w:val="478394B2527641EEBBCF45159E8DE92512"/>
    <w:rsid w:val="009705E7"/>
    <w:pPr>
      <w:spacing w:before="80" w:after="80" w:line="240" w:lineRule="auto"/>
    </w:pPr>
    <w:rPr>
      <w:rFonts w:ascii="Lato" w:eastAsia="Calibri" w:hAnsi="Lato" w:cs="Times New Roman"/>
      <w:lang w:eastAsia="en-US"/>
    </w:rPr>
  </w:style>
  <w:style w:type="paragraph" w:customStyle="1" w:styleId="2BED46286F1B4FD78C513E99BB3B61E812">
    <w:name w:val="2BED46286F1B4FD78C513E99BB3B61E812"/>
    <w:rsid w:val="009705E7"/>
    <w:pPr>
      <w:spacing w:before="80" w:after="80" w:line="240" w:lineRule="auto"/>
    </w:pPr>
    <w:rPr>
      <w:rFonts w:ascii="Lato" w:eastAsia="Calibri" w:hAnsi="Lato" w:cs="Times New Roman"/>
      <w:lang w:eastAsia="en-US"/>
    </w:rPr>
  </w:style>
  <w:style w:type="paragraph" w:customStyle="1" w:styleId="E991FF845A684E11A9D2556A6D6AC9B312">
    <w:name w:val="E991FF845A684E11A9D2556A6D6AC9B312"/>
    <w:rsid w:val="009705E7"/>
    <w:pPr>
      <w:spacing w:before="80" w:after="80" w:line="240" w:lineRule="auto"/>
    </w:pPr>
    <w:rPr>
      <w:rFonts w:ascii="Lato" w:eastAsia="Calibri" w:hAnsi="Lato" w:cs="Times New Roman"/>
      <w:lang w:eastAsia="en-US"/>
    </w:rPr>
  </w:style>
  <w:style w:type="paragraph" w:customStyle="1" w:styleId="D8DAABB0F99641F9801C9F5930CE167512">
    <w:name w:val="D8DAABB0F99641F9801C9F5930CE167512"/>
    <w:rsid w:val="009705E7"/>
    <w:pPr>
      <w:spacing w:before="80" w:after="80" w:line="240" w:lineRule="auto"/>
    </w:pPr>
    <w:rPr>
      <w:rFonts w:ascii="Lato" w:eastAsia="Calibri" w:hAnsi="Lato" w:cs="Times New Roman"/>
      <w:lang w:eastAsia="en-US"/>
    </w:rPr>
  </w:style>
  <w:style w:type="paragraph" w:customStyle="1" w:styleId="178949CAA8F94DAB9AC190C44D2FDECD9">
    <w:name w:val="178949CAA8F94DAB9AC190C44D2FDECD9"/>
    <w:rsid w:val="009705E7"/>
    <w:pPr>
      <w:tabs>
        <w:tab w:val="left" w:pos="4136"/>
      </w:tabs>
      <w:spacing w:after="0" w:line="240" w:lineRule="auto"/>
    </w:pPr>
    <w:rPr>
      <w:rFonts w:ascii="Lato" w:eastAsia="Times New Roman" w:hAnsi="Lato" w:cs="Times New Roman"/>
      <w:sz w:val="20"/>
      <w:szCs w:val="20"/>
    </w:rPr>
  </w:style>
  <w:style w:type="paragraph" w:customStyle="1" w:styleId="EE9B4D5DD6004D65BCFA9DA36D895C5E4">
    <w:name w:val="EE9B4D5DD6004D65BCFA9DA36D895C5E4"/>
    <w:rsid w:val="009705E7"/>
    <w:pPr>
      <w:spacing w:before="80" w:after="80" w:line="240" w:lineRule="auto"/>
    </w:pPr>
    <w:rPr>
      <w:rFonts w:ascii="Lato" w:eastAsia="Calibri" w:hAnsi="Lato" w:cs="Times New Roman"/>
      <w:lang w:eastAsia="en-US"/>
    </w:rPr>
  </w:style>
  <w:style w:type="paragraph" w:customStyle="1" w:styleId="61A30DCADC9440CB9A33D52A9BC413C412">
    <w:name w:val="61A30DCADC9440CB9A33D52A9BC413C412"/>
    <w:rsid w:val="009705E7"/>
    <w:pPr>
      <w:spacing w:before="80" w:after="80" w:line="240" w:lineRule="auto"/>
    </w:pPr>
    <w:rPr>
      <w:rFonts w:ascii="Lato" w:eastAsia="Calibri" w:hAnsi="Lato" w:cs="Times New Roman"/>
      <w:lang w:eastAsia="en-US"/>
    </w:rPr>
  </w:style>
  <w:style w:type="paragraph" w:customStyle="1" w:styleId="76980620CBA549DAACADA6232509626D2">
    <w:name w:val="76980620CBA549DAACADA6232509626D2"/>
    <w:rsid w:val="009705E7"/>
    <w:pPr>
      <w:spacing w:before="80" w:after="80" w:line="240" w:lineRule="auto"/>
    </w:pPr>
    <w:rPr>
      <w:rFonts w:ascii="Lato" w:eastAsia="Calibri" w:hAnsi="Lato" w:cs="Times New Roman"/>
      <w:lang w:eastAsia="en-US"/>
    </w:rPr>
  </w:style>
  <w:style w:type="paragraph" w:customStyle="1" w:styleId="2B4E9CCC21C349678256E97CD2A8D8A61">
    <w:name w:val="2B4E9CCC21C349678256E97CD2A8D8A61"/>
    <w:rsid w:val="009705E7"/>
    <w:pPr>
      <w:spacing w:before="80" w:after="80" w:line="240" w:lineRule="auto"/>
    </w:pPr>
    <w:rPr>
      <w:rFonts w:ascii="Lato" w:eastAsia="Calibri" w:hAnsi="Lato" w:cs="Times New Roman"/>
      <w:lang w:eastAsia="en-US"/>
    </w:rPr>
  </w:style>
  <w:style w:type="paragraph" w:customStyle="1" w:styleId="F971DA53FDE348C086A8EF98DE90564012">
    <w:name w:val="F971DA53FDE348C086A8EF98DE90564012"/>
    <w:rsid w:val="009705E7"/>
    <w:pPr>
      <w:spacing w:before="80" w:after="80" w:line="240" w:lineRule="auto"/>
    </w:pPr>
    <w:rPr>
      <w:rFonts w:ascii="Lato" w:eastAsia="Calibri" w:hAnsi="Lato" w:cs="Times New Roman"/>
      <w:lang w:eastAsia="en-US"/>
    </w:rPr>
  </w:style>
  <w:style w:type="paragraph" w:customStyle="1" w:styleId="6AE5AF4AE8DE466FB98DF1A154173BE04">
    <w:name w:val="6AE5AF4AE8DE466FB98DF1A154173BE04"/>
    <w:rsid w:val="009705E7"/>
    <w:pPr>
      <w:spacing w:before="80" w:after="80" w:line="240" w:lineRule="auto"/>
    </w:pPr>
    <w:rPr>
      <w:rFonts w:ascii="Lato" w:eastAsia="Calibri" w:hAnsi="Lato" w:cs="Times New Roman"/>
      <w:lang w:eastAsia="en-US"/>
    </w:rPr>
  </w:style>
  <w:style w:type="paragraph" w:customStyle="1" w:styleId="39E6229F870B4D2B8493E4803D45FB87">
    <w:name w:val="39E6229F870B4D2B8493E4803D45FB87"/>
    <w:rsid w:val="009705E7"/>
  </w:style>
  <w:style w:type="paragraph" w:customStyle="1" w:styleId="44E9F57A05F44FA3BB0B5518DD735A92">
    <w:name w:val="44E9F57A05F44FA3BB0B5518DD735A92"/>
    <w:rsid w:val="00DF5ED3"/>
  </w:style>
  <w:style w:type="paragraph" w:customStyle="1" w:styleId="5564E04836B34AF69EDD5C3D401AB1AC">
    <w:name w:val="5564E04836B34AF69EDD5C3D401AB1AC"/>
    <w:rsid w:val="00DF5ED3"/>
  </w:style>
  <w:style w:type="paragraph" w:customStyle="1" w:styleId="335AFB61B0BA4DFD84DAF9C76C8BAB39">
    <w:name w:val="335AFB61B0BA4DFD84DAF9C76C8BAB39"/>
    <w:rsid w:val="00DF5ED3"/>
  </w:style>
  <w:style w:type="paragraph" w:customStyle="1" w:styleId="5BCE222A722F488A83B05315539D645B">
    <w:name w:val="5BCE222A722F488A83B05315539D645B"/>
    <w:rsid w:val="0079478A"/>
  </w:style>
  <w:style w:type="paragraph" w:customStyle="1" w:styleId="9CF765660AA541D49BFEF9407931654E">
    <w:name w:val="9CF765660AA541D49BFEF9407931654E"/>
    <w:rsid w:val="0079478A"/>
  </w:style>
  <w:style w:type="paragraph" w:customStyle="1" w:styleId="841672062CF94CDE9BBDA6528C2577BC">
    <w:name w:val="841672062CF94CDE9BBDA6528C2577BC"/>
    <w:rsid w:val="0079478A"/>
  </w:style>
  <w:style w:type="paragraph" w:customStyle="1" w:styleId="3B03C319E5BA45DD90C4274F052D5039">
    <w:name w:val="3B03C319E5BA45DD90C4274F052D5039"/>
    <w:rsid w:val="0079478A"/>
  </w:style>
  <w:style w:type="paragraph" w:customStyle="1" w:styleId="30EBE337F7114E9694260CDC102BDEFB">
    <w:name w:val="30EBE337F7114E9694260CDC102BDEFB"/>
    <w:rsid w:val="0079478A"/>
  </w:style>
  <w:style w:type="paragraph" w:customStyle="1" w:styleId="93FD398385F64743856229D0E5C685B5">
    <w:name w:val="93FD398385F64743856229D0E5C685B5"/>
    <w:rsid w:val="0079478A"/>
  </w:style>
  <w:style w:type="paragraph" w:customStyle="1" w:styleId="6B9A61F3943544E59F82C1C0EAA22FBA">
    <w:name w:val="6B9A61F3943544E59F82C1C0EAA22FBA"/>
    <w:rsid w:val="0079478A"/>
  </w:style>
  <w:style w:type="paragraph" w:customStyle="1" w:styleId="5D9B922EF9C541A7A1FD2F4AE2F84A7D">
    <w:name w:val="5D9B922EF9C541A7A1FD2F4AE2F84A7D"/>
    <w:rsid w:val="0079478A"/>
  </w:style>
  <w:style w:type="paragraph" w:customStyle="1" w:styleId="6B7580053001498B91C448388C97DFCB">
    <w:name w:val="6B7580053001498B91C448388C97DFCB"/>
    <w:rsid w:val="0079478A"/>
  </w:style>
  <w:style w:type="paragraph" w:customStyle="1" w:styleId="BE32542A35AA495D9749B9A258BDBAAB">
    <w:name w:val="BE32542A35AA495D9749B9A258BDBAAB"/>
    <w:rsid w:val="0079478A"/>
  </w:style>
  <w:style w:type="paragraph" w:customStyle="1" w:styleId="F1FD85E66C9043B08FC773BD2320A224">
    <w:name w:val="F1FD85E66C9043B08FC773BD2320A224"/>
    <w:rsid w:val="0079478A"/>
  </w:style>
  <w:style w:type="paragraph" w:customStyle="1" w:styleId="F991260D47F943BA9084D03E146317C3">
    <w:name w:val="F991260D47F943BA9084D03E146317C3"/>
    <w:rsid w:val="0079478A"/>
  </w:style>
  <w:style w:type="paragraph" w:customStyle="1" w:styleId="EB54B435168E467CB7013895BB0614A3">
    <w:name w:val="EB54B435168E467CB7013895BB0614A3"/>
    <w:rsid w:val="0079478A"/>
  </w:style>
  <w:style w:type="paragraph" w:customStyle="1" w:styleId="8580C6D4965340D2961D1AD46ABC1C62">
    <w:name w:val="8580C6D4965340D2961D1AD46ABC1C62"/>
    <w:rsid w:val="0079478A"/>
  </w:style>
  <w:style w:type="paragraph" w:customStyle="1" w:styleId="4D5E31A07AE14C81936C3E8912986CE7">
    <w:name w:val="4D5E31A07AE14C81936C3E8912986CE7"/>
    <w:rsid w:val="0079478A"/>
  </w:style>
  <w:style w:type="paragraph" w:customStyle="1" w:styleId="7546BFCF9B2F4CAD913ACE9CF44F7891">
    <w:name w:val="7546BFCF9B2F4CAD913ACE9CF44F7891"/>
    <w:rsid w:val="0079478A"/>
  </w:style>
  <w:style w:type="paragraph" w:customStyle="1" w:styleId="BA9F798A5688467D9D40F56BEC21F505">
    <w:name w:val="BA9F798A5688467D9D40F56BEC21F505"/>
    <w:rsid w:val="0079478A"/>
  </w:style>
  <w:style w:type="paragraph" w:customStyle="1" w:styleId="631D877D239643509161A4C5ED7D55DE">
    <w:name w:val="631D877D239643509161A4C5ED7D55DE"/>
    <w:rsid w:val="0079478A"/>
  </w:style>
  <w:style w:type="paragraph" w:customStyle="1" w:styleId="E1AE28C24F774857B97AC1DE716281A5">
    <w:name w:val="E1AE28C24F774857B97AC1DE716281A5"/>
    <w:rsid w:val="006D0FE8"/>
  </w:style>
  <w:style w:type="paragraph" w:customStyle="1" w:styleId="E29B314DC9E84EE292215C06028CA90D">
    <w:name w:val="E29B314DC9E84EE292215C06028CA90D"/>
    <w:rsid w:val="006D0FE8"/>
  </w:style>
  <w:style w:type="paragraph" w:customStyle="1" w:styleId="47CDFB096BD14EDCB5B39DFB2BAAE49B">
    <w:name w:val="47CDFB096BD14EDCB5B39DFB2BAAE49B"/>
    <w:rsid w:val="006D0FE8"/>
  </w:style>
  <w:style w:type="paragraph" w:customStyle="1" w:styleId="FC2BDAA96A694751986891ADA9A464E9">
    <w:name w:val="FC2BDAA96A694751986891ADA9A464E9"/>
    <w:rsid w:val="006D0FE8"/>
  </w:style>
  <w:style w:type="paragraph" w:customStyle="1" w:styleId="6D609496D32D4BE4A340AA6F69C7C240">
    <w:name w:val="6D609496D32D4BE4A340AA6F69C7C240"/>
    <w:rsid w:val="006D0FE8"/>
  </w:style>
  <w:style w:type="paragraph" w:customStyle="1" w:styleId="180577C16730461AB885C9F13046D1F7">
    <w:name w:val="180577C16730461AB885C9F13046D1F7"/>
    <w:rsid w:val="006D0FE8"/>
  </w:style>
  <w:style w:type="paragraph" w:customStyle="1" w:styleId="DDBE0C0A72884D37B313ADBAB46827D0">
    <w:name w:val="DDBE0C0A72884D37B313ADBAB46827D0"/>
    <w:rsid w:val="006D0FE8"/>
  </w:style>
  <w:style w:type="paragraph" w:customStyle="1" w:styleId="666A761BDCCF4CB498569E098D4D5DC8">
    <w:name w:val="666A761BDCCF4CB498569E098D4D5DC8"/>
    <w:rsid w:val="006D0FE8"/>
  </w:style>
  <w:style w:type="paragraph" w:customStyle="1" w:styleId="019DA2E9CDA44D339AEDCE6E48FD542E">
    <w:name w:val="019DA2E9CDA44D339AEDCE6E48FD542E"/>
    <w:rsid w:val="006D0FE8"/>
  </w:style>
  <w:style w:type="paragraph" w:customStyle="1" w:styleId="5BCD06FF72744848B6FBE34F95A3E3DA">
    <w:name w:val="5BCD06FF72744848B6FBE34F95A3E3DA"/>
    <w:rsid w:val="006D0FE8"/>
  </w:style>
  <w:style w:type="paragraph" w:customStyle="1" w:styleId="8DE03769AA3F4490AB851A73F8143055">
    <w:name w:val="8DE03769AA3F4490AB851A73F8143055"/>
    <w:rsid w:val="006D0FE8"/>
  </w:style>
  <w:style w:type="paragraph" w:customStyle="1" w:styleId="8BB90071F7C1487A9BBB0B37560DDD5B">
    <w:name w:val="8BB90071F7C1487A9BBB0B37560DDD5B"/>
    <w:rsid w:val="006D0FE8"/>
  </w:style>
  <w:style w:type="paragraph" w:customStyle="1" w:styleId="CC2D7A0FBCA94E48887B5BFEB5D748CD">
    <w:name w:val="CC2D7A0FBCA94E48887B5BFEB5D748CD"/>
    <w:rsid w:val="006D0FE8"/>
  </w:style>
  <w:style w:type="paragraph" w:customStyle="1" w:styleId="CCC6DFA073964D2894312EC82E6A11B7">
    <w:name w:val="CCC6DFA073964D2894312EC82E6A11B7"/>
    <w:rsid w:val="006D0F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10125-4244-499E-9B63-F2F53804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Jonathan Isaias Grandez R</cp:lastModifiedBy>
  <cp:revision>4</cp:revision>
  <cp:lastPrinted>2019-07-29T01:45:00Z</cp:lastPrinted>
  <dcterms:created xsi:type="dcterms:W3CDTF">2021-01-06T02:05:00Z</dcterms:created>
  <dcterms:modified xsi:type="dcterms:W3CDTF">2021-01-08T01:00:00Z</dcterms:modified>
</cp:coreProperties>
</file>