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0773" w:type="dxa"/>
        <w:tblInd w:w="-10" w:type="dxa"/>
        <w:tbl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blBorders>
        <w:tblLayout w:type="fixed"/>
        <w:tblLook w:val="04A0" w:firstRow="1" w:lastRow="0" w:firstColumn="1" w:lastColumn="0" w:noHBand="0" w:noVBand="1"/>
        <w:tblCaption w:val="Job description"/>
      </w:tblPr>
      <w:tblGrid>
        <w:gridCol w:w="1838"/>
        <w:gridCol w:w="1673"/>
        <w:gridCol w:w="709"/>
        <w:gridCol w:w="1164"/>
        <w:gridCol w:w="1423"/>
        <w:gridCol w:w="3966"/>
      </w:tblGrid>
      <w:tr w:rsidR="00EF0B77" w:rsidRPr="00D454FD" w14:paraId="78EF7BF2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231E381" w14:textId="77777777" w:rsidR="00EF0B77" w:rsidRPr="00D454FD" w:rsidRDefault="00EF0B77" w:rsidP="00DE0AA1">
            <w:pPr>
              <w:spacing w:before="20" w:after="20"/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Agency</w:t>
            </w:r>
          </w:p>
        </w:tc>
        <w:tc>
          <w:tcPr>
            <w:tcW w:w="3546" w:type="dxa"/>
            <w:gridSpan w:val="3"/>
            <w:tcBorders>
              <w:top w:val="single" w:sz="4" w:space="0" w:color="1F1F5F" w:themeColor="text1"/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6EF1899A" w14:textId="47C3E5AE" w:rsidR="00EF0B77" w:rsidRPr="00D454FD" w:rsidRDefault="001D7C3D" w:rsidP="00E418D0">
            <w:pPr>
              <w:spacing w:before="20" w:after="20"/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Department of Education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4338CC8F" w14:textId="77777777" w:rsidR="00EF0B77" w:rsidRPr="00D454FD" w:rsidRDefault="00EF0B77" w:rsidP="00DE0AA1">
            <w:pPr>
              <w:spacing w:before="20" w:after="20"/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Work unit</w:t>
            </w:r>
          </w:p>
        </w:tc>
        <w:tc>
          <w:tcPr>
            <w:tcW w:w="3966" w:type="dxa"/>
            <w:tcBorders>
              <w:top w:val="single" w:sz="4" w:space="0" w:color="1F1F5F" w:themeColor="text1"/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750C6E46" w14:textId="4769A024" w:rsidR="00EF0B77" w:rsidRPr="00D454FD" w:rsidRDefault="001D7C3D" w:rsidP="00E418D0">
            <w:pPr>
              <w:spacing w:before="20" w:after="20"/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Gunbalanya School</w:t>
            </w:r>
          </w:p>
        </w:tc>
      </w:tr>
      <w:tr w:rsidR="00EF0B77" w:rsidRPr="00D454FD" w14:paraId="5AF5FB9C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1672F152" w14:textId="77777777" w:rsidR="00EF0B77" w:rsidRPr="00D454FD" w:rsidRDefault="00EF0B77" w:rsidP="00DE0AA1">
            <w:pPr>
              <w:spacing w:before="20" w:after="20"/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Job title</w:t>
            </w:r>
          </w:p>
        </w:tc>
        <w:tc>
          <w:tcPr>
            <w:tcW w:w="3546" w:type="dxa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52A09AC0" w14:textId="67CCE326" w:rsidR="00EF0B77" w:rsidRPr="00D454FD" w:rsidRDefault="001D7C3D" w:rsidP="00DE0AA1">
            <w:pPr>
              <w:spacing w:before="20" w:after="20"/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Trainer Assessor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765D87EC" w14:textId="77777777" w:rsidR="00EF0B77" w:rsidRPr="00D454FD" w:rsidRDefault="00EF0B77" w:rsidP="00DE0AA1">
            <w:pPr>
              <w:spacing w:before="20" w:after="20"/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Designation</w:t>
            </w:r>
          </w:p>
        </w:tc>
        <w:tc>
          <w:tcPr>
            <w:tcW w:w="3966" w:type="dxa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7D345035" w14:textId="6F45A4F3" w:rsidR="00EF0B77" w:rsidRPr="00D454FD" w:rsidRDefault="00E418D0" w:rsidP="00DE0AA1">
            <w:pPr>
              <w:spacing w:before="20" w:after="20"/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Administrative</w:t>
            </w:r>
            <w:r w:rsidR="001D7C3D" w:rsidRPr="00D454FD">
              <w:rPr>
                <w:sz w:val="18"/>
                <w:szCs w:val="18"/>
              </w:rPr>
              <w:t xml:space="preserve"> Officer 6</w:t>
            </w:r>
          </w:p>
        </w:tc>
      </w:tr>
      <w:tr w:rsidR="00EF0B77" w:rsidRPr="00D454FD" w14:paraId="662BAEFC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9C28157" w14:textId="77777777" w:rsidR="00EF0B77" w:rsidRPr="00D454FD" w:rsidRDefault="00EF0B77" w:rsidP="00DE0AA1">
            <w:pPr>
              <w:spacing w:before="20" w:after="20"/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Job type</w:t>
            </w:r>
          </w:p>
        </w:tc>
        <w:tc>
          <w:tcPr>
            <w:tcW w:w="3546" w:type="dxa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25E8AF23" w14:textId="3D80F52A" w:rsidR="00EF0B77" w:rsidRPr="00D454FD" w:rsidRDefault="001D7C3D" w:rsidP="00DE0AA1">
            <w:pPr>
              <w:spacing w:before="20" w:after="20"/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Full Time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6A93A4F5" w14:textId="77777777" w:rsidR="00EF0B77" w:rsidRPr="00D454FD" w:rsidRDefault="00EF0B77" w:rsidP="00DE0AA1">
            <w:pPr>
              <w:spacing w:before="20" w:after="20"/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Duration</w:t>
            </w:r>
          </w:p>
        </w:tc>
        <w:tc>
          <w:tcPr>
            <w:tcW w:w="3966" w:type="dxa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3D2C43A4" w14:textId="23FD80A5" w:rsidR="00EF0B77" w:rsidRPr="00D454FD" w:rsidRDefault="005657CA" w:rsidP="00DE0AA1">
            <w:pPr>
              <w:spacing w:before="20" w:after="20"/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Fixed to 17/12/2021</w:t>
            </w:r>
            <w:r w:rsidR="001D7C3D" w:rsidRPr="00D454FD">
              <w:rPr>
                <w:sz w:val="18"/>
                <w:szCs w:val="18"/>
              </w:rPr>
              <w:t xml:space="preserve"> </w:t>
            </w:r>
          </w:p>
        </w:tc>
      </w:tr>
      <w:tr w:rsidR="00EF0B77" w:rsidRPr="00D454FD" w14:paraId="619AA0D2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34E4F388" w14:textId="77777777" w:rsidR="00EF0B77" w:rsidRPr="00D454FD" w:rsidRDefault="00EF0B77" w:rsidP="00DE0AA1">
            <w:pPr>
              <w:spacing w:before="20" w:after="20"/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Salary</w:t>
            </w:r>
          </w:p>
        </w:tc>
        <w:tc>
          <w:tcPr>
            <w:tcW w:w="3546" w:type="dxa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4E5F7728" w14:textId="11A15990" w:rsidR="00EF0B77" w:rsidRPr="00D454FD" w:rsidRDefault="00335730" w:rsidP="00335730">
            <w:pPr>
              <w:tabs>
                <w:tab w:val="clear" w:pos="4136"/>
                <w:tab w:val="left" w:pos="795"/>
              </w:tabs>
              <w:spacing w:before="20" w:after="20"/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$92,620 - $103,538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3F6B0FB3" w14:textId="77777777" w:rsidR="00EF0B77" w:rsidRPr="00D454FD" w:rsidRDefault="00EF0B77" w:rsidP="00DE0AA1">
            <w:pPr>
              <w:spacing w:before="20" w:after="20"/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Location</w:t>
            </w:r>
          </w:p>
        </w:tc>
        <w:tc>
          <w:tcPr>
            <w:tcW w:w="3966" w:type="dxa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09461B86" w14:textId="458A591A" w:rsidR="00EF0B77" w:rsidRPr="00D454FD" w:rsidRDefault="001D7C3D" w:rsidP="00DE0AA1">
            <w:pPr>
              <w:spacing w:before="20" w:after="20"/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Gunbalanya - Oenpelli</w:t>
            </w:r>
          </w:p>
        </w:tc>
      </w:tr>
      <w:tr w:rsidR="00EF0B77" w:rsidRPr="00D454FD" w14:paraId="5F2A0EC4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04187A86" w14:textId="77777777" w:rsidR="00EF0B77" w:rsidRPr="00D454FD" w:rsidRDefault="00EF0B77" w:rsidP="00DE0AA1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D454FD">
              <w:rPr>
                <w:sz w:val="18"/>
                <w:szCs w:val="18"/>
                <w:lang w:val="en-GB"/>
              </w:rPr>
              <w:t>Position number</w:t>
            </w:r>
          </w:p>
        </w:tc>
        <w:tc>
          <w:tcPr>
            <w:tcW w:w="1673" w:type="dxa"/>
            <w:tcBorders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3A211F2D" w14:textId="502EB30F" w:rsidR="00EF0B77" w:rsidRPr="00D454FD" w:rsidRDefault="001D7C3D" w:rsidP="00DE0AA1">
            <w:pPr>
              <w:spacing w:before="20" w:after="20"/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37511</w:t>
            </w:r>
          </w:p>
        </w:tc>
        <w:tc>
          <w:tcPr>
            <w:tcW w:w="709" w:type="dxa"/>
            <w:tcBorders>
              <w:top w:val="single" w:sz="4" w:space="0" w:color="1F1F5F" w:themeColor="text1"/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3B5D98A" w14:textId="77777777" w:rsidR="00EF0B77" w:rsidRPr="00D454FD" w:rsidRDefault="00EF0B77" w:rsidP="00DE0AA1">
            <w:pPr>
              <w:spacing w:before="20" w:after="20"/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RTF</w:t>
            </w:r>
          </w:p>
        </w:tc>
        <w:tc>
          <w:tcPr>
            <w:tcW w:w="1164" w:type="dxa"/>
            <w:tcBorders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126754F5" w14:textId="5306307C" w:rsidR="00EF0B77" w:rsidRPr="00D454FD" w:rsidRDefault="00E418D0" w:rsidP="00DE0AA1">
            <w:pPr>
              <w:spacing w:before="20" w:after="20"/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205163</w:t>
            </w:r>
          </w:p>
        </w:tc>
        <w:tc>
          <w:tcPr>
            <w:tcW w:w="1423" w:type="dxa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132FBF8" w14:textId="77777777" w:rsidR="00EF0B77" w:rsidRPr="00D454FD" w:rsidRDefault="00EF0B77" w:rsidP="00DE0AA1">
            <w:pPr>
              <w:spacing w:before="20" w:after="20"/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Closing</w:t>
            </w:r>
          </w:p>
        </w:tc>
        <w:tc>
          <w:tcPr>
            <w:tcW w:w="3966" w:type="dxa"/>
            <w:tcBorders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3BF91F14" w14:textId="5811FF12" w:rsidR="00EF0B77" w:rsidRPr="00D454FD" w:rsidRDefault="00D454FD" w:rsidP="00DE0AA1">
            <w:pPr>
              <w:spacing w:before="20" w:after="20"/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31/01/2021</w:t>
            </w:r>
          </w:p>
        </w:tc>
      </w:tr>
      <w:tr w:rsidR="00EF0B77" w:rsidRPr="00D454FD" w14:paraId="3B261C1C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6B856080" w14:textId="77777777" w:rsidR="00EF0B77" w:rsidRPr="00D454FD" w:rsidRDefault="00EF0B77" w:rsidP="00DE0AA1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D454FD">
              <w:rPr>
                <w:sz w:val="18"/>
                <w:szCs w:val="18"/>
                <w:lang w:val="en-GB"/>
              </w:rPr>
              <w:t>Contact</w:t>
            </w:r>
          </w:p>
        </w:tc>
        <w:tc>
          <w:tcPr>
            <w:tcW w:w="8935" w:type="dxa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76D3EC88" w14:textId="67CA571C" w:rsidR="00EF0B77" w:rsidRPr="00D454FD" w:rsidRDefault="00E418D0" w:rsidP="00E418D0">
            <w:pPr>
              <w:spacing w:before="20" w:after="20"/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Daniel Ellem</w:t>
            </w:r>
            <w:r w:rsidRPr="00D454FD">
              <w:rPr>
                <w:sz w:val="18"/>
                <w:szCs w:val="18"/>
              </w:rPr>
              <w:t xml:space="preserve">, </w:t>
            </w:r>
            <w:r w:rsidR="001D7C3D" w:rsidRPr="00D454FD">
              <w:rPr>
                <w:sz w:val="18"/>
                <w:szCs w:val="18"/>
              </w:rPr>
              <w:t>Co-Principal</w:t>
            </w:r>
            <w:r w:rsidRPr="00D454FD">
              <w:rPr>
                <w:sz w:val="18"/>
                <w:szCs w:val="18"/>
              </w:rPr>
              <w:t xml:space="preserve"> on</w:t>
            </w:r>
            <w:r w:rsidR="001D7C3D" w:rsidRPr="00D454FD">
              <w:rPr>
                <w:sz w:val="18"/>
                <w:szCs w:val="18"/>
              </w:rPr>
              <w:t xml:space="preserve"> </w:t>
            </w:r>
            <w:hyperlink r:id="rId9" w:history="1">
              <w:r w:rsidRPr="00D454FD">
                <w:rPr>
                  <w:rStyle w:val="Hyperlink"/>
                  <w:sz w:val="18"/>
                  <w:szCs w:val="18"/>
                </w:rPr>
                <w:t>daniel.ellem@ntschools.net</w:t>
              </w:r>
            </w:hyperlink>
            <w:r w:rsidRPr="00D454FD">
              <w:rPr>
                <w:sz w:val="18"/>
                <w:szCs w:val="18"/>
              </w:rPr>
              <w:t xml:space="preserve"> </w:t>
            </w:r>
          </w:p>
        </w:tc>
      </w:tr>
      <w:tr w:rsidR="00EF0B77" w:rsidRPr="00D454FD" w14:paraId="1C88AA8C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465823C2" w14:textId="08042717" w:rsidR="00EF0B77" w:rsidRPr="00D454FD" w:rsidRDefault="00EF0B77" w:rsidP="00DE0AA1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D454FD">
              <w:rPr>
                <w:sz w:val="18"/>
                <w:szCs w:val="18"/>
                <w:lang w:val="en-GB"/>
              </w:rPr>
              <w:t xml:space="preserve">About the agency </w:t>
            </w:r>
          </w:p>
        </w:tc>
        <w:tc>
          <w:tcPr>
            <w:tcW w:w="8935" w:type="dxa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3E60A437" w14:textId="2F2671AE" w:rsidR="00EF0B77" w:rsidRPr="00D454FD" w:rsidRDefault="00BB7279" w:rsidP="00DE0AA1">
            <w:pPr>
              <w:spacing w:before="20" w:after="20"/>
              <w:rPr>
                <w:sz w:val="18"/>
                <w:szCs w:val="18"/>
              </w:rPr>
            </w:pPr>
            <w:hyperlink r:id="rId10" w:history="1">
              <w:r w:rsidR="001D7C3D" w:rsidRPr="00D454FD">
                <w:rPr>
                  <w:rStyle w:val="Hyperlink"/>
                  <w:rFonts w:cs="Arial"/>
                  <w:sz w:val="18"/>
                  <w:szCs w:val="18"/>
                  <w:lang w:eastAsia="en-US"/>
                </w:rPr>
                <w:t>www.education.nt.gov.au</w:t>
              </w:r>
            </w:hyperlink>
          </w:p>
        </w:tc>
      </w:tr>
      <w:tr w:rsidR="00EF0B77" w:rsidRPr="00D454FD" w14:paraId="4567092A" w14:textId="77777777" w:rsidTr="00DE0AA1">
        <w:trPr>
          <w:trHeight w:val="283"/>
          <w:tblHeader/>
        </w:trPr>
        <w:tc>
          <w:tcPr>
            <w:tcW w:w="1838" w:type="dxa"/>
            <w:tcBorders>
              <w:top w:val="single" w:sz="4" w:space="0" w:color="FFFFFF" w:themeColor="background2"/>
              <w:bottom w:val="single" w:sz="4" w:space="0" w:color="auto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55C60F34" w14:textId="4357DF01" w:rsidR="00EF0B77" w:rsidRPr="00D454FD" w:rsidRDefault="00EF0B77" w:rsidP="00DE0AA1">
            <w:pPr>
              <w:spacing w:before="20" w:after="20"/>
              <w:rPr>
                <w:rFonts w:cs="Arial"/>
                <w:bCs/>
                <w:iCs/>
                <w:sz w:val="18"/>
                <w:szCs w:val="18"/>
                <w:lang w:val="en-GB"/>
              </w:rPr>
            </w:pPr>
            <w:r w:rsidRPr="00D454FD">
              <w:rPr>
                <w:sz w:val="18"/>
                <w:szCs w:val="18"/>
              </w:rPr>
              <w:t xml:space="preserve">Apply online </w:t>
            </w:r>
          </w:p>
        </w:tc>
        <w:tc>
          <w:tcPr>
            <w:tcW w:w="8935" w:type="dxa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A421D33" w14:textId="5675DBA9" w:rsidR="00EF0B77" w:rsidRPr="00D454FD" w:rsidRDefault="00D7302A" w:rsidP="00DE0AA1">
            <w:pPr>
              <w:spacing w:before="20" w:after="20"/>
              <w:rPr>
                <w:sz w:val="18"/>
                <w:szCs w:val="18"/>
              </w:rPr>
            </w:pPr>
            <w:hyperlink r:id="rId11" w:history="1">
              <w:r w:rsidRPr="00D454FD">
                <w:rPr>
                  <w:rStyle w:val="Hyperlink"/>
                  <w:sz w:val="18"/>
                  <w:szCs w:val="18"/>
                </w:rPr>
                <w:t>https://jobs.nt.gov.au/Home/JobDetails?rtfId=205163</w:t>
              </w:r>
            </w:hyperlink>
            <w:r w:rsidRPr="00D454FD">
              <w:rPr>
                <w:sz w:val="18"/>
                <w:szCs w:val="18"/>
              </w:rPr>
              <w:t xml:space="preserve"> </w:t>
            </w:r>
          </w:p>
        </w:tc>
      </w:tr>
      <w:tr w:rsidR="00BB432E" w:rsidRPr="00D454FD" w14:paraId="293F96D6" w14:textId="77777777" w:rsidTr="003C1F95">
        <w:trPr>
          <w:trHeight w:val="1308"/>
          <w:tblHeader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1F1F5F" w:themeColor="text1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76E767D2" w14:textId="77777777" w:rsidR="00BB432E" w:rsidRPr="00D454FD" w:rsidRDefault="00BB432E" w:rsidP="005573A3">
            <w:pPr>
              <w:pStyle w:val="Heading1"/>
              <w:outlineLvl w:val="0"/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Information for applicants</w:t>
            </w:r>
          </w:p>
          <w:p w14:paraId="148A22C9" w14:textId="77777777" w:rsidR="004159C8" w:rsidRPr="00D454FD" w:rsidRDefault="00F33D27" w:rsidP="005573A3">
            <w:pPr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Applications must be limited to a one-page summary sheet and detailed resume</w:t>
            </w:r>
            <w:r w:rsidR="004159C8" w:rsidRPr="00D454FD">
              <w:rPr>
                <w:sz w:val="18"/>
                <w:szCs w:val="18"/>
              </w:rPr>
              <w:t>-</w:t>
            </w:r>
            <w:r w:rsidRPr="00D454FD">
              <w:rPr>
                <w:sz w:val="18"/>
                <w:szCs w:val="18"/>
              </w:rPr>
              <w:t xml:space="preserve">. </w:t>
            </w:r>
          </w:p>
          <w:p w14:paraId="40FB7E14" w14:textId="48451AD7" w:rsidR="0072196C" w:rsidRPr="00D454FD" w:rsidRDefault="00F33D27" w:rsidP="005573A3">
            <w:pPr>
              <w:rPr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>The NTPS values diversity and aims for a workforce that represents the community</w:t>
            </w:r>
            <w:r w:rsidR="004159C8" w:rsidRPr="00D454FD">
              <w:rPr>
                <w:sz w:val="18"/>
                <w:szCs w:val="18"/>
              </w:rPr>
              <w:t>. The NTPS</w:t>
            </w:r>
            <w:r w:rsidRPr="00D454FD">
              <w:rPr>
                <w:sz w:val="18"/>
                <w:szCs w:val="18"/>
              </w:rPr>
              <w:t xml:space="preserve"> encourage</w:t>
            </w:r>
            <w:r w:rsidR="004159C8" w:rsidRPr="00D454FD">
              <w:rPr>
                <w:sz w:val="18"/>
                <w:szCs w:val="18"/>
              </w:rPr>
              <w:t>s</w:t>
            </w:r>
            <w:r w:rsidRPr="00D454FD">
              <w:rPr>
                <w:sz w:val="18"/>
                <w:szCs w:val="18"/>
              </w:rPr>
              <w:t xml:space="preserve"> people from all diversity groups to apply</w:t>
            </w:r>
            <w:r w:rsidR="004159C8" w:rsidRPr="00D454FD">
              <w:rPr>
                <w:sz w:val="18"/>
                <w:szCs w:val="18"/>
              </w:rPr>
              <w:t xml:space="preserve"> for vacancies</w:t>
            </w:r>
            <w:r w:rsidRPr="00D454FD">
              <w:rPr>
                <w:sz w:val="18"/>
                <w:szCs w:val="18"/>
              </w:rPr>
              <w:t>. For more information about applying for this position and the merit process</w:t>
            </w:r>
            <w:r w:rsidR="0072196C" w:rsidRPr="00D454FD">
              <w:rPr>
                <w:sz w:val="18"/>
                <w:szCs w:val="18"/>
              </w:rPr>
              <w:t>,</w:t>
            </w:r>
            <w:r w:rsidRPr="00D454FD">
              <w:rPr>
                <w:sz w:val="18"/>
                <w:szCs w:val="18"/>
              </w:rPr>
              <w:t xml:space="preserve"> go to the </w:t>
            </w:r>
            <w:hyperlink r:id="rId12" w:history="1">
              <w:r w:rsidRPr="00D454FD">
                <w:rPr>
                  <w:rStyle w:val="Hyperlink"/>
                  <w:sz w:val="18"/>
                  <w:szCs w:val="18"/>
                </w:rPr>
                <w:t>OCPE website</w:t>
              </w:r>
            </w:hyperlink>
            <w:r w:rsidRPr="00D454FD">
              <w:rPr>
                <w:sz w:val="18"/>
                <w:szCs w:val="18"/>
              </w:rPr>
              <w:t>.</w:t>
            </w:r>
          </w:p>
          <w:p w14:paraId="2FBAB85D" w14:textId="643DE6DF" w:rsidR="00BB432E" w:rsidRPr="00D454FD" w:rsidRDefault="004159C8" w:rsidP="00DB7AEB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D454FD">
              <w:rPr>
                <w:sz w:val="18"/>
                <w:szCs w:val="18"/>
              </w:rPr>
              <w:t xml:space="preserve">Under the agency’s Special Measures Recruitment Plan </w:t>
            </w:r>
            <w:r w:rsidR="008D2207" w:rsidRPr="00D454FD">
              <w:rPr>
                <w:sz w:val="18"/>
                <w:szCs w:val="18"/>
              </w:rPr>
              <w:t xml:space="preserve">eligible </w:t>
            </w:r>
            <w:r w:rsidRPr="00D454FD">
              <w:rPr>
                <w:sz w:val="18"/>
                <w:szCs w:val="18"/>
              </w:rPr>
              <w:t xml:space="preserve">Aboriginal and Torres Strait Islander (Aboriginal) applicants will be granted </w:t>
            </w:r>
            <w:r w:rsidR="0072196C" w:rsidRPr="00D454FD">
              <w:rPr>
                <w:sz w:val="18"/>
                <w:szCs w:val="18"/>
              </w:rPr>
              <w:t>p</w:t>
            </w:r>
            <w:r w:rsidR="00F33D27" w:rsidRPr="00D454FD">
              <w:rPr>
                <w:sz w:val="18"/>
                <w:szCs w:val="18"/>
              </w:rPr>
              <w:t xml:space="preserve">riority </w:t>
            </w:r>
            <w:r w:rsidR="0072196C" w:rsidRPr="00D454FD">
              <w:rPr>
                <w:sz w:val="18"/>
                <w:szCs w:val="18"/>
              </w:rPr>
              <w:t>c</w:t>
            </w:r>
            <w:r w:rsidR="00F33D27" w:rsidRPr="00D454FD">
              <w:rPr>
                <w:sz w:val="18"/>
                <w:szCs w:val="18"/>
              </w:rPr>
              <w:t xml:space="preserve">onsideration </w:t>
            </w:r>
            <w:r w:rsidRPr="00D454FD">
              <w:rPr>
                <w:sz w:val="18"/>
                <w:szCs w:val="18"/>
              </w:rPr>
              <w:t xml:space="preserve">for this vacancy. </w:t>
            </w:r>
            <w:r w:rsidR="008D2207" w:rsidRPr="00D454FD">
              <w:rPr>
                <w:sz w:val="18"/>
                <w:szCs w:val="18"/>
              </w:rPr>
              <w:t xml:space="preserve">For more information on Special Measures, go to the </w:t>
            </w:r>
            <w:hyperlink r:id="rId13" w:history="1">
              <w:r w:rsidR="008D2207" w:rsidRPr="00D454FD">
                <w:rPr>
                  <w:rStyle w:val="Hyperlink"/>
                  <w:sz w:val="18"/>
                  <w:szCs w:val="18"/>
                </w:rPr>
                <w:t>OCPE website</w:t>
              </w:r>
            </w:hyperlink>
            <w:r w:rsidR="008D2207" w:rsidRPr="00D454FD">
              <w:rPr>
                <w:sz w:val="18"/>
                <w:szCs w:val="18"/>
              </w:rPr>
              <w:t>.</w:t>
            </w:r>
          </w:p>
        </w:tc>
      </w:tr>
    </w:tbl>
    <w:p w14:paraId="29205922" w14:textId="77777777" w:rsidR="00D454FD" w:rsidRDefault="00D454FD" w:rsidP="00D454FD">
      <w:pPr>
        <w:pStyle w:val="Heading1"/>
        <w:spacing w:before="0"/>
        <w:rPr>
          <w:sz w:val="18"/>
          <w:szCs w:val="18"/>
        </w:rPr>
      </w:pPr>
    </w:p>
    <w:p w14:paraId="178138A6" w14:textId="3EA70966" w:rsidR="002942D4" w:rsidRPr="00D454FD" w:rsidRDefault="003116ED" w:rsidP="00D454FD">
      <w:pPr>
        <w:pStyle w:val="Heading1"/>
        <w:spacing w:before="0"/>
        <w:rPr>
          <w:sz w:val="18"/>
          <w:szCs w:val="18"/>
        </w:rPr>
      </w:pPr>
      <w:r w:rsidRPr="00D454FD">
        <w:rPr>
          <w:sz w:val="18"/>
          <w:szCs w:val="18"/>
        </w:rPr>
        <w:t xml:space="preserve">Primary </w:t>
      </w:r>
      <w:r w:rsidR="002942D4" w:rsidRPr="00D454FD">
        <w:rPr>
          <w:sz w:val="18"/>
          <w:szCs w:val="18"/>
        </w:rPr>
        <w:t>objective</w:t>
      </w:r>
    </w:p>
    <w:p w14:paraId="5173EC76" w14:textId="7D870CE9" w:rsidR="001D7C3D" w:rsidRPr="00D454FD" w:rsidRDefault="001D7C3D" w:rsidP="00D454FD">
      <w:pPr>
        <w:pStyle w:val="Heading1"/>
        <w:spacing w:before="0"/>
        <w:rPr>
          <w:rFonts w:cs="Times New Roman"/>
          <w:b w:val="0"/>
          <w:bCs w:val="0"/>
          <w:iCs w:val="0"/>
          <w:color w:val="auto"/>
          <w:sz w:val="18"/>
          <w:szCs w:val="18"/>
          <w:lang w:val="en-AU"/>
        </w:rPr>
      </w:pPr>
      <w:r w:rsidRPr="00D454FD">
        <w:rPr>
          <w:rFonts w:cs="Times New Roman"/>
          <w:b w:val="0"/>
          <w:bCs w:val="0"/>
          <w:iCs w:val="0"/>
          <w:color w:val="auto"/>
          <w:sz w:val="18"/>
          <w:szCs w:val="18"/>
          <w:lang w:val="en-AU"/>
        </w:rPr>
        <w:t xml:space="preserve">Deliver competency based Training and Assessment programs based on nationally accredited Vocational Education and Training (VET) packages to </w:t>
      </w:r>
      <w:r w:rsidR="009A52B2" w:rsidRPr="00D454FD">
        <w:rPr>
          <w:rFonts w:cs="Times New Roman"/>
          <w:b w:val="0"/>
          <w:bCs w:val="0"/>
          <w:iCs w:val="0"/>
          <w:color w:val="auto"/>
          <w:sz w:val="18"/>
          <w:szCs w:val="18"/>
          <w:lang w:val="en-AU"/>
        </w:rPr>
        <w:t xml:space="preserve">predominantly </w:t>
      </w:r>
      <w:r w:rsidR="00DE6A4D" w:rsidRPr="00D454FD">
        <w:rPr>
          <w:rFonts w:cs="Times New Roman"/>
          <w:b w:val="0"/>
          <w:bCs w:val="0"/>
          <w:iCs w:val="0"/>
          <w:color w:val="auto"/>
          <w:sz w:val="18"/>
          <w:szCs w:val="18"/>
          <w:lang w:val="en-AU"/>
        </w:rPr>
        <w:t>indigenous</w:t>
      </w:r>
      <w:r w:rsidR="009A52B2" w:rsidRPr="00D454FD">
        <w:rPr>
          <w:rFonts w:cs="Times New Roman"/>
          <w:b w:val="0"/>
          <w:bCs w:val="0"/>
          <w:iCs w:val="0"/>
          <w:color w:val="auto"/>
          <w:sz w:val="18"/>
          <w:szCs w:val="18"/>
          <w:lang w:val="en-AU"/>
        </w:rPr>
        <w:t xml:space="preserve"> s</w:t>
      </w:r>
      <w:r w:rsidRPr="00D454FD">
        <w:rPr>
          <w:rFonts w:cs="Times New Roman"/>
          <w:b w:val="0"/>
          <w:bCs w:val="0"/>
          <w:iCs w:val="0"/>
          <w:color w:val="auto"/>
          <w:sz w:val="18"/>
          <w:szCs w:val="18"/>
          <w:lang w:val="en-AU"/>
        </w:rPr>
        <w:t>econdary school students within the Gunbalanya School Trades Training Centre.</w:t>
      </w:r>
      <w:r w:rsidR="009A52B2" w:rsidRPr="00D454FD">
        <w:rPr>
          <w:rFonts w:cs="Times New Roman"/>
          <w:b w:val="0"/>
          <w:bCs w:val="0"/>
          <w:iCs w:val="0"/>
          <w:color w:val="auto"/>
          <w:sz w:val="18"/>
          <w:szCs w:val="18"/>
          <w:lang w:val="en-AU"/>
        </w:rPr>
        <w:t xml:space="preserve"> </w:t>
      </w:r>
    </w:p>
    <w:p w14:paraId="063F5DA4" w14:textId="77777777" w:rsidR="00D454FD" w:rsidRDefault="00D454FD" w:rsidP="00D454FD">
      <w:pPr>
        <w:pStyle w:val="Heading1"/>
        <w:spacing w:before="0"/>
        <w:rPr>
          <w:sz w:val="18"/>
          <w:szCs w:val="18"/>
        </w:rPr>
      </w:pPr>
    </w:p>
    <w:p w14:paraId="5CE5E55D" w14:textId="2646D3FD" w:rsidR="002942D4" w:rsidRPr="00D454FD" w:rsidRDefault="002942D4" w:rsidP="00D454FD">
      <w:pPr>
        <w:pStyle w:val="Heading1"/>
        <w:spacing w:before="0"/>
        <w:rPr>
          <w:sz w:val="18"/>
          <w:szCs w:val="18"/>
        </w:rPr>
      </w:pPr>
      <w:r w:rsidRPr="00D454FD">
        <w:rPr>
          <w:sz w:val="18"/>
          <w:szCs w:val="18"/>
        </w:rPr>
        <w:t>Context statement</w:t>
      </w:r>
    </w:p>
    <w:p w14:paraId="66CF798F" w14:textId="58ECB15A" w:rsidR="001D7C3D" w:rsidRPr="00D454FD" w:rsidRDefault="009A52B2" w:rsidP="00D454FD">
      <w:pPr>
        <w:pStyle w:val="Heading1"/>
        <w:spacing w:before="0"/>
        <w:rPr>
          <w:rFonts w:cs="Times New Roman"/>
          <w:b w:val="0"/>
          <w:bCs w:val="0"/>
          <w:iCs w:val="0"/>
          <w:color w:val="auto"/>
          <w:sz w:val="18"/>
          <w:szCs w:val="18"/>
          <w:lang w:val="en-AU"/>
        </w:rPr>
      </w:pPr>
      <w:r w:rsidRPr="00D454FD">
        <w:rPr>
          <w:rFonts w:cs="Times New Roman"/>
          <w:b w:val="0"/>
          <w:bCs w:val="0"/>
          <w:iCs w:val="0"/>
          <w:color w:val="auto"/>
          <w:sz w:val="18"/>
          <w:szCs w:val="18"/>
          <w:lang w:val="en-AU"/>
        </w:rPr>
        <w:t xml:space="preserve">Gunbalanya-Oenpelli is a remote Indigenous community </w:t>
      </w:r>
      <w:r w:rsidRPr="00D454FD">
        <w:rPr>
          <w:rFonts w:eastAsiaTheme="minorEastAsia" w:cs="Times New Roman"/>
          <w:b w:val="0"/>
          <w:bCs w:val="0"/>
          <w:color w:val="auto"/>
          <w:sz w:val="18"/>
          <w:szCs w:val="18"/>
          <w:lang w:val="en-AU"/>
        </w:rPr>
        <w:t xml:space="preserve">located approximately 310km east of Darwin in West Arnhem land. </w:t>
      </w:r>
      <w:r w:rsidR="001D7C3D" w:rsidRPr="00D454FD">
        <w:rPr>
          <w:rFonts w:cs="Times New Roman"/>
          <w:b w:val="0"/>
          <w:bCs w:val="0"/>
          <w:iCs w:val="0"/>
          <w:color w:val="auto"/>
          <w:sz w:val="18"/>
          <w:szCs w:val="18"/>
          <w:lang w:val="en-AU"/>
        </w:rPr>
        <w:t>Gunbalanya School,</w:t>
      </w:r>
      <w:r w:rsidRPr="00D454FD">
        <w:rPr>
          <w:rFonts w:cs="Times New Roman"/>
          <w:b w:val="0"/>
          <w:bCs w:val="0"/>
          <w:iCs w:val="0"/>
          <w:color w:val="auto"/>
          <w:sz w:val="18"/>
          <w:szCs w:val="18"/>
          <w:lang w:val="en-AU"/>
        </w:rPr>
        <w:t xml:space="preserve"> in partnership with </w:t>
      </w:r>
      <w:r w:rsidR="001D7C3D" w:rsidRPr="00D454FD">
        <w:rPr>
          <w:rFonts w:cs="Times New Roman"/>
          <w:b w:val="0"/>
          <w:bCs w:val="0"/>
          <w:iCs w:val="0"/>
          <w:color w:val="auto"/>
          <w:sz w:val="18"/>
          <w:szCs w:val="18"/>
          <w:lang w:val="en-AU"/>
        </w:rPr>
        <w:t>the Department of Education Registered Training Organisation (DoE RTO) are responsible for the implementation and management of a range of Australian and Northern Territory Government training initiatives including pre-</w:t>
      </w:r>
      <w:r w:rsidRPr="00D454FD">
        <w:rPr>
          <w:rFonts w:cs="Times New Roman"/>
          <w:b w:val="0"/>
          <w:bCs w:val="0"/>
          <w:iCs w:val="0"/>
          <w:color w:val="auto"/>
          <w:sz w:val="18"/>
          <w:szCs w:val="18"/>
          <w:lang w:val="en-AU"/>
        </w:rPr>
        <w:t xml:space="preserve">VET programs, work experience, and </w:t>
      </w:r>
      <w:r w:rsidR="001D7C3D" w:rsidRPr="00D454FD">
        <w:rPr>
          <w:rFonts w:cs="Times New Roman"/>
          <w:b w:val="0"/>
          <w:bCs w:val="0"/>
          <w:iCs w:val="0"/>
          <w:color w:val="auto"/>
          <w:sz w:val="18"/>
          <w:szCs w:val="18"/>
          <w:lang w:val="en-AU"/>
        </w:rPr>
        <w:t>VET training for secondary students at the school</w:t>
      </w:r>
      <w:r w:rsidRPr="00D454FD">
        <w:rPr>
          <w:rFonts w:cs="Times New Roman"/>
          <w:b w:val="0"/>
          <w:bCs w:val="0"/>
          <w:iCs w:val="0"/>
          <w:color w:val="auto"/>
          <w:sz w:val="18"/>
          <w:szCs w:val="18"/>
          <w:lang w:val="en-AU"/>
        </w:rPr>
        <w:t xml:space="preserve">. Currently the focus programs are Construction and Manufacturing Pathways and </w:t>
      </w:r>
      <w:r w:rsidR="001D7C3D" w:rsidRPr="00D454FD">
        <w:rPr>
          <w:rFonts w:cs="Times New Roman"/>
          <w:b w:val="0"/>
          <w:bCs w:val="0"/>
          <w:iCs w:val="0"/>
          <w:color w:val="auto"/>
          <w:sz w:val="18"/>
          <w:szCs w:val="18"/>
          <w:lang w:val="en-AU"/>
        </w:rPr>
        <w:t>Co</w:t>
      </w:r>
      <w:r w:rsidRPr="00D454FD">
        <w:rPr>
          <w:rFonts w:cs="Times New Roman"/>
          <w:b w:val="0"/>
          <w:bCs w:val="0"/>
          <w:iCs w:val="0"/>
          <w:color w:val="auto"/>
          <w:sz w:val="18"/>
          <w:szCs w:val="18"/>
          <w:lang w:val="en-AU"/>
        </w:rPr>
        <w:t>nservation and Land Management,</w:t>
      </w:r>
      <w:r w:rsidR="001D7C3D" w:rsidRPr="00D454FD">
        <w:rPr>
          <w:rFonts w:cs="Times New Roman"/>
          <w:b w:val="0"/>
          <w:bCs w:val="0"/>
          <w:iCs w:val="0"/>
          <w:color w:val="auto"/>
          <w:sz w:val="18"/>
          <w:szCs w:val="18"/>
          <w:lang w:val="en-AU"/>
        </w:rPr>
        <w:t xml:space="preserve"> including structured workplace </w:t>
      </w:r>
      <w:r w:rsidRPr="00D454FD">
        <w:rPr>
          <w:rFonts w:cs="Times New Roman"/>
          <w:b w:val="0"/>
          <w:bCs w:val="0"/>
          <w:iCs w:val="0"/>
          <w:color w:val="auto"/>
          <w:sz w:val="18"/>
          <w:szCs w:val="18"/>
          <w:lang w:val="en-AU"/>
        </w:rPr>
        <w:t>learning</w:t>
      </w:r>
      <w:r w:rsidR="001D7C3D" w:rsidRPr="00D454FD">
        <w:rPr>
          <w:rFonts w:cs="Times New Roman"/>
          <w:b w:val="0"/>
          <w:bCs w:val="0"/>
          <w:iCs w:val="0"/>
          <w:color w:val="auto"/>
          <w:sz w:val="18"/>
          <w:szCs w:val="18"/>
          <w:lang w:val="en-AU"/>
        </w:rPr>
        <w:t xml:space="preserve"> and school based apprenticeships.</w:t>
      </w:r>
    </w:p>
    <w:p w14:paraId="2F12E91F" w14:textId="77777777" w:rsidR="00D454FD" w:rsidRDefault="00D454FD" w:rsidP="00D454FD">
      <w:pPr>
        <w:pStyle w:val="Heading1"/>
        <w:spacing w:before="0"/>
        <w:rPr>
          <w:sz w:val="18"/>
          <w:szCs w:val="18"/>
        </w:rPr>
      </w:pPr>
    </w:p>
    <w:p w14:paraId="321913CA" w14:textId="7E70239B" w:rsidR="002A321B" w:rsidRPr="00D454FD" w:rsidRDefault="00B84E17" w:rsidP="00D454FD">
      <w:pPr>
        <w:pStyle w:val="Heading1"/>
        <w:spacing w:before="0"/>
        <w:rPr>
          <w:sz w:val="18"/>
          <w:szCs w:val="18"/>
        </w:rPr>
      </w:pPr>
      <w:r w:rsidRPr="00D454FD">
        <w:rPr>
          <w:sz w:val="18"/>
          <w:szCs w:val="18"/>
        </w:rPr>
        <w:t>Key d</w:t>
      </w:r>
      <w:r w:rsidR="00784A4B" w:rsidRPr="00D454FD">
        <w:rPr>
          <w:sz w:val="18"/>
          <w:szCs w:val="18"/>
        </w:rPr>
        <w:t xml:space="preserve">uties and </w:t>
      </w:r>
      <w:r w:rsidRPr="00D454FD">
        <w:rPr>
          <w:sz w:val="18"/>
          <w:szCs w:val="18"/>
        </w:rPr>
        <w:t>r</w:t>
      </w:r>
      <w:r w:rsidR="00D20905" w:rsidRPr="00D454FD">
        <w:rPr>
          <w:sz w:val="18"/>
          <w:szCs w:val="18"/>
        </w:rPr>
        <w:t>esponsibilities</w:t>
      </w:r>
    </w:p>
    <w:p w14:paraId="1D86353B" w14:textId="7140B78E" w:rsidR="009A52B2" w:rsidRPr="00D454FD" w:rsidRDefault="009A52B2" w:rsidP="00D454FD">
      <w:pPr>
        <w:pStyle w:val="ListParagraph"/>
        <w:numPr>
          <w:ilvl w:val="0"/>
          <w:numId w:val="16"/>
        </w:numPr>
        <w:spacing w:after="0" w:line="240" w:lineRule="auto"/>
        <w:ind w:right="-166"/>
        <w:rPr>
          <w:rFonts w:cs="Arial"/>
          <w:bCs/>
          <w:sz w:val="18"/>
          <w:szCs w:val="18"/>
          <w:lang w:val="en-GB"/>
        </w:rPr>
      </w:pPr>
      <w:r w:rsidRPr="00D454FD">
        <w:rPr>
          <w:rFonts w:cs="Arial"/>
          <w:bCs/>
          <w:sz w:val="18"/>
          <w:szCs w:val="18"/>
          <w:lang w:val="en-GB"/>
        </w:rPr>
        <w:t>Delivery of competency based training and assessment to VET for Secondary students including face-to-face delivery within the school environment and assist the Industry Engagement Officer in structured work placements.</w:t>
      </w:r>
    </w:p>
    <w:p w14:paraId="40B4D98C" w14:textId="7CEE58E9" w:rsidR="009A52B2" w:rsidRPr="00D454FD" w:rsidRDefault="009A52B2" w:rsidP="00D454FD">
      <w:pPr>
        <w:pStyle w:val="ListParagraph"/>
        <w:numPr>
          <w:ilvl w:val="0"/>
          <w:numId w:val="16"/>
        </w:numPr>
        <w:spacing w:after="0" w:line="240" w:lineRule="auto"/>
        <w:ind w:right="-166"/>
        <w:rPr>
          <w:rFonts w:cs="Arial"/>
          <w:bCs/>
          <w:sz w:val="18"/>
          <w:szCs w:val="18"/>
          <w:lang w:val="en-GB"/>
        </w:rPr>
      </w:pPr>
      <w:r w:rsidRPr="00D454FD">
        <w:rPr>
          <w:rFonts w:cs="Arial"/>
          <w:bCs/>
          <w:sz w:val="18"/>
          <w:szCs w:val="18"/>
          <w:lang w:val="en-GB"/>
        </w:rPr>
        <w:t>Ensure all RTO administration tasks are completed in a timely manner including enrolments, learning plans, session overviews, course preparation, assessment delivery, student records, student reports and final assessment documentations.</w:t>
      </w:r>
    </w:p>
    <w:p w14:paraId="6E8F8A94" w14:textId="1D584C69" w:rsidR="009A52B2" w:rsidRPr="00D454FD" w:rsidRDefault="009A52B2" w:rsidP="00D454FD">
      <w:pPr>
        <w:pStyle w:val="ListParagraph"/>
        <w:numPr>
          <w:ilvl w:val="0"/>
          <w:numId w:val="16"/>
        </w:numPr>
        <w:spacing w:after="0" w:line="240" w:lineRule="auto"/>
        <w:ind w:right="-166"/>
        <w:rPr>
          <w:rFonts w:cs="Arial"/>
          <w:bCs/>
          <w:sz w:val="18"/>
          <w:szCs w:val="18"/>
          <w:lang w:val="en-GB"/>
        </w:rPr>
      </w:pPr>
      <w:r w:rsidRPr="00D454FD">
        <w:rPr>
          <w:rFonts w:cs="Arial"/>
          <w:bCs/>
          <w:sz w:val="18"/>
          <w:szCs w:val="18"/>
          <w:lang w:val="en-GB"/>
        </w:rPr>
        <w:t>Develop and review training and assessment resources to support delivery of accredited competencies and qualifications,</w:t>
      </w:r>
      <w:r w:rsidR="0085792E" w:rsidRPr="00D454FD">
        <w:rPr>
          <w:rFonts w:cs="Arial"/>
          <w:bCs/>
          <w:sz w:val="18"/>
          <w:szCs w:val="18"/>
          <w:lang w:val="en-GB"/>
        </w:rPr>
        <w:t xml:space="preserve"> particularly to meet the needs of EAL/D (English as an Additional Dialect) learners</w:t>
      </w:r>
      <w:r w:rsidRPr="00D454FD">
        <w:rPr>
          <w:rFonts w:cs="Arial"/>
          <w:bCs/>
          <w:sz w:val="18"/>
          <w:szCs w:val="18"/>
          <w:lang w:val="en-GB"/>
        </w:rPr>
        <w:t xml:space="preserve"> </w:t>
      </w:r>
    </w:p>
    <w:p w14:paraId="750AA3C7" w14:textId="3FBB7B42" w:rsidR="009A52B2" w:rsidRPr="00D454FD" w:rsidRDefault="0085792E" w:rsidP="00D454FD">
      <w:pPr>
        <w:pStyle w:val="ListParagraph"/>
        <w:numPr>
          <w:ilvl w:val="0"/>
          <w:numId w:val="16"/>
        </w:numPr>
        <w:spacing w:after="0" w:line="240" w:lineRule="auto"/>
        <w:ind w:right="-166"/>
        <w:rPr>
          <w:rFonts w:cs="Arial"/>
          <w:bCs/>
          <w:sz w:val="18"/>
          <w:szCs w:val="18"/>
          <w:lang w:val="en-GB"/>
        </w:rPr>
      </w:pPr>
      <w:r w:rsidRPr="00D454FD">
        <w:rPr>
          <w:rFonts w:cs="Arial"/>
          <w:bCs/>
          <w:sz w:val="18"/>
          <w:szCs w:val="18"/>
          <w:lang w:val="en-GB"/>
        </w:rPr>
        <w:t>D</w:t>
      </w:r>
      <w:r w:rsidR="009A52B2" w:rsidRPr="00D454FD">
        <w:rPr>
          <w:rFonts w:cs="Arial"/>
          <w:bCs/>
          <w:sz w:val="18"/>
          <w:szCs w:val="18"/>
          <w:lang w:val="en-GB"/>
        </w:rPr>
        <w:t>evelop a range of delivery models to support the effective delivery of VET programs and provide reaso</w:t>
      </w:r>
      <w:r w:rsidRPr="00D454FD">
        <w:rPr>
          <w:rFonts w:cs="Arial"/>
          <w:bCs/>
          <w:sz w:val="18"/>
          <w:szCs w:val="18"/>
          <w:lang w:val="en-GB"/>
        </w:rPr>
        <w:t>nable adjustments that meet the needs of students including literacy and numeracy support when required.</w:t>
      </w:r>
    </w:p>
    <w:p w14:paraId="3439F3EB" w14:textId="72B023C9" w:rsidR="009A52B2" w:rsidRPr="00D454FD" w:rsidRDefault="009A52B2" w:rsidP="00D454FD">
      <w:pPr>
        <w:pStyle w:val="ListParagraph"/>
        <w:numPr>
          <w:ilvl w:val="0"/>
          <w:numId w:val="16"/>
        </w:numPr>
        <w:spacing w:after="0" w:line="240" w:lineRule="auto"/>
        <w:ind w:right="-166"/>
        <w:rPr>
          <w:rFonts w:cs="Arial"/>
          <w:bCs/>
          <w:sz w:val="18"/>
          <w:szCs w:val="18"/>
          <w:lang w:val="en-GB"/>
        </w:rPr>
      </w:pPr>
      <w:r w:rsidRPr="00D454FD">
        <w:rPr>
          <w:rFonts w:cs="Arial"/>
          <w:bCs/>
          <w:sz w:val="18"/>
          <w:szCs w:val="18"/>
          <w:lang w:val="en-GB"/>
        </w:rPr>
        <w:t xml:space="preserve">Represent the School and RTO on local and community committees. Ensure effective written and oral communication and engagement </w:t>
      </w:r>
      <w:r w:rsidR="0085792E" w:rsidRPr="00D454FD">
        <w:rPr>
          <w:rFonts w:cs="Arial"/>
          <w:bCs/>
          <w:sz w:val="18"/>
          <w:szCs w:val="18"/>
          <w:lang w:val="en-GB"/>
        </w:rPr>
        <w:t>with partner agencies.</w:t>
      </w:r>
      <w:r w:rsidRPr="00D454FD">
        <w:rPr>
          <w:rFonts w:cs="Arial"/>
          <w:bCs/>
          <w:sz w:val="18"/>
          <w:szCs w:val="18"/>
          <w:lang w:val="en-GB"/>
        </w:rPr>
        <w:t xml:space="preserve"> </w:t>
      </w:r>
    </w:p>
    <w:p w14:paraId="2E4F4421" w14:textId="4F4A17B4" w:rsidR="009A52B2" w:rsidRPr="00D454FD" w:rsidRDefault="009A52B2" w:rsidP="00D454FD">
      <w:pPr>
        <w:pStyle w:val="ListParagraph"/>
        <w:numPr>
          <w:ilvl w:val="0"/>
          <w:numId w:val="16"/>
        </w:numPr>
        <w:spacing w:after="0" w:line="240" w:lineRule="auto"/>
        <w:ind w:right="-166"/>
        <w:rPr>
          <w:rFonts w:cs="Arial"/>
          <w:bCs/>
          <w:sz w:val="18"/>
          <w:szCs w:val="18"/>
          <w:lang w:val="en-GB"/>
        </w:rPr>
      </w:pPr>
      <w:r w:rsidRPr="00D454FD">
        <w:rPr>
          <w:rFonts w:cs="Arial"/>
          <w:bCs/>
          <w:sz w:val="18"/>
          <w:szCs w:val="18"/>
          <w:lang w:val="en-GB"/>
        </w:rPr>
        <w:t>Attend pr</w:t>
      </w:r>
      <w:r w:rsidR="0085792E" w:rsidRPr="00D454FD">
        <w:rPr>
          <w:rFonts w:cs="Arial"/>
          <w:bCs/>
          <w:sz w:val="18"/>
          <w:szCs w:val="18"/>
          <w:lang w:val="en-GB"/>
        </w:rPr>
        <w:t>ofessional development as required to enhance skills in</w:t>
      </w:r>
      <w:r w:rsidRPr="00D454FD">
        <w:rPr>
          <w:rFonts w:cs="Arial"/>
          <w:bCs/>
          <w:sz w:val="18"/>
          <w:szCs w:val="18"/>
          <w:lang w:val="en-GB"/>
        </w:rPr>
        <w:t xml:space="preserve"> vocational training, learning and assessment including </w:t>
      </w:r>
      <w:r w:rsidR="0085792E" w:rsidRPr="00D454FD">
        <w:rPr>
          <w:rFonts w:cs="Arial"/>
          <w:bCs/>
          <w:sz w:val="18"/>
          <w:szCs w:val="18"/>
          <w:lang w:val="en-GB"/>
        </w:rPr>
        <w:t>maintaining industry currency.</w:t>
      </w:r>
    </w:p>
    <w:p w14:paraId="7755DB7E" w14:textId="77777777" w:rsidR="00D454FD" w:rsidRDefault="00D454FD" w:rsidP="00D454FD">
      <w:pPr>
        <w:pStyle w:val="Heading1"/>
        <w:spacing w:before="0"/>
        <w:rPr>
          <w:sz w:val="18"/>
          <w:szCs w:val="18"/>
        </w:rPr>
      </w:pPr>
    </w:p>
    <w:p w14:paraId="634D8132" w14:textId="05DC8137" w:rsidR="002A321B" w:rsidRPr="00D454FD" w:rsidRDefault="00B84E17" w:rsidP="00D454FD">
      <w:pPr>
        <w:pStyle w:val="Heading1"/>
        <w:spacing w:before="0"/>
        <w:rPr>
          <w:sz w:val="18"/>
          <w:szCs w:val="18"/>
        </w:rPr>
      </w:pPr>
      <w:r w:rsidRPr="00D454FD">
        <w:rPr>
          <w:sz w:val="18"/>
          <w:szCs w:val="18"/>
        </w:rPr>
        <w:t>Selection c</w:t>
      </w:r>
      <w:r w:rsidR="00D20905" w:rsidRPr="00D454FD">
        <w:rPr>
          <w:sz w:val="18"/>
          <w:szCs w:val="18"/>
        </w:rPr>
        <w:t>riteria</w:t>
      </w:r>
    </w:p>
    <w:p w14:paraId="3D7D682A" w14:textId="77777777" w:rsidR="005573A3" w:rsidRPr="00D454FD" w:rsidRDefault="005573A3" w:rsidP="00D454FD">
      <w:pPr>
        <w:pStyle w:val="Heading2"/>
        <w:spacing w:before="0"/>
        <w:rPr>
          <w:rFonts w:ascii="Lato" w:eastAsia="Calibri" w:hAnsi="Lato" w:cs="Arial"/>
          <w:b/>
          <w:bCs/>
          <w:iCs/>
          <w:color w:val="1F1F5F" w:themeColor="text1"/>
          <w:sz w:val="18"/>
          <w:szCs w:val="18"/>
          <w:lang w:val="en-GB"/>
        </w:rPr>
      </w:pPr>
      <w:r w:rsidRPr="00D454FD">
        <w:rPr>
          <w:rFonts w:ascii="Lato" w:eastAsia="Calibri" w:hAnsi="Lato" w:cs="Arial"/>
          <w:b/>
          <w:bCs/>
          <w:iCs/>
          <w:color w:val="1F1F5F" w:themeColor="text1"/>
          <w:sz w:val="18"/>
          <w:szCs w:val="18"/>
          <w:lang w:val="en-GB"/>
        </w:rPr>
        <w:t>Essential</w:t>
      </w:r>
    </w:p>
    <w:p w14:paraId="5A16DD40" w14:textId="715DD067" w:rsidR="0085792E" w:rsidRPr="00D454FD" w:rsidRDefault="0085792E" w:rsidP="00D454FD">
      <w:pPr>
        <w:pStyle w:val="ListParagraph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D454FD">
        <w:rPr>
          <w:rFonts w:cs="Arial"/>
          <w:sz w:val="18"/>
          <w:szCs w:val="18"/>
          <w:lang w:val="en-GB"/>
        </w:rPr>
        <w:t>Ability to demonstrate industry qualifications and/or experience that support training and assessment as required in the VET Quality Framework (VQF) and Training Package Assessment Guidelines including industry currency.</w:t>
      </w:r>
    </w:p>
    <w:p w14:paraId="63CF8B3E" w14:textId="77190C8A" w:rsidR="0085792E" w:rsidRPr="00D454FD" w:rsidRDefault="0085792E" w:rsidP="00D454FD">
      <w:pPr>
        <w:pStyle w:val="ListParagraph"/>
        <w:numPr>
          <w:ilvl w:val="0"/>
          <w:numId w:val="13"/>
        </w:numPr>
        <w:spacing w:after="0" w:line="240" w:lineRule="auto"/>
        <w:contextualSpacing/>
        <w:rPr>
          <w:sz w:val="18"/>
          <w:szCs w:val="18"/>
          <w:lang w:val="en-GB"/>
        </w:rPr>
      </w:pPr>
      <w:r w:rsidRPr="00D454FD">
        <w:rPr>
          <w:rFonts w:cs="Arial"/>
          <w:sz w:val="18"/>
          <w:szCs w:val="18"/>
          <w:lang w:val="en-GB"/>
        </w:rPr>
        <w:t>Demonstrated ability to develop and deliver nationally accredited VET programs in schools, and to cater for the needs of diverse groups of students.</w:t>
      </w:r>
    </w:p>
    <w:p w14:paraId="3A32D896" w14:textId="5D16A2BC" w:rsidR="0085792E" w:rsidRPr="00D454FD" w:rsidRDefault="0085792E" w:rsidP="00D454FD">
      <w:pPr>
        <w:pStyle w:val="ListParagraph"/>
        <w:numPr>
          <w:ilvl w:val="0"/>
          <w:numId w:val="13"/>
        </w:numPr>
        <w:spacing w:after="0" w:line="240" w:lineRule="auto"/>
        <w:contextualSpacing/>
        <w:rPr>
          <w:rFonts w:cs="Arial"/>
          <w:sz w:val="18"/>
          <w:szCs w:val="18"/>
          <w:lang w:val="en-GB"/>
        </w:rPr>
      </w:pPr>
      <w:r w:rsidRPr="00D454FD">
        <w:rPr>
          <w:rFonts w:cs="Arial"/>
          <w:sz w:val="18"/>
          <w:szCs w:val="18"/>
          <w:lang w:val="en-GB"/>
        </w:rPr>
        <w:t>Demonstrated ability to provide advice to school leadership and community on the development, implementation and ongoing improvement of nationally accredited VET programs in</w:t>
      </w:r>
      <w:r w:rsidR="00BF2AD5" w:rsidRPr="00D454FD">
        <w:rPr>
          <w:rFonts w:cs="Arial"/>
          <w:sz w:val="18"/>
          <w:szCs w:val="18"/>
          <w:lang w:val="en-GB"/>
        </w:rPr>
        <w:t xml:space="preserve"> </w:t>
      </w:r>
      <w:r w:rsidRPr="00D454FD">
        <w:rPr>
          <w:rFonts w:cs="Arial"/>
          <w:sz w:val="18"/>
          <w:szCs w:val="18"/>
          <w:lang w:val="en-GB"/>
        </w:rPr>
        <w:t>school</w:t>
      </w:r>
      <w:r w:rsidR="00BF2AD5" w:rsidRPr="00D454FD">
        <w:rPr>
          <w:rFonts w:cs="Arial"/>
          <w:sz w:val="18"/>
          <w:szCs w:val="18"/>
          <w:lang w:val="en-GB"/>
        </w:rPr>
        <w:t>s.</w:t>
      </w:r>
    </w:p>
    <w:p w14:paraId="1726FD6F" w14:textId="162B4678" w:rsidR="0085792E" w:rsidRPr="00D454FD" w:rsidRDefault="0085792E" w:rsidP="00D454FD">
      <w:pPr>
        <w:pStyle w:val="ListParagraph"/>
        <w:numPr>
          <w:ilvl w:val="0"/>
          <w:numId w:val="13"/>
        </w:numPr>
        <w:spacing w:after="0" w:line="240" w:lineRule="auto"/>
        <w:contextualSpacing/>
        <w:rPr>
          <w:sz w:val="18"/>
          <w:szCs w:val="18"/>
          <w:lang w:val="en-GB"/>
        </w:rPr>
      </w:pPr>
      <w:r w:rsidRPr="00D454FD">
        <w:rPr>
          <w:rFonts w:cs="Arial"/>
          <w:sz w:val="18"/>
          <w:szCs w:val="18"/>
          <w:lang w:val="en-GB"/>
        </w:rPr>
        <w:t>Current</w:t>
      </w:r>
      <w:r w:rsidR="00BF2AD5" w:rsidRPr="00D454FD">
        <w:rPr>
          <w:rFonts w:cs="Arial"/>
          <w:sz w:val="18"/>
          <w:szCs w:val="18"/>
          <w:lang w:val="en-GB"/>
        </w:rPr>
        <w:t>ly hold a</w:t>
      </w:r>
      <w:r w:rsidRPr="00D454FD">
        <w:rPr>
          <w:rFonts w:cs="Arial"/>
          <w:sz w:val="18"/>
          <w:szCs w:val="18"/>
          <w:lang w:val="en-GB"/>
        </w:rPr>
        <w:t xml:space="preserve"> C</w:t>
      </w:r>
      <w:r w:rsidRPr="00D454FD">
        <w:rPr>
          <w:sz w:val="18"/>
          <w:szCs w:val="18"/>
          <w:lang w:val="en-GB"/>
        </w:rPr>
        <w:t xml:space="preserve">ertificate IV in </w:t>
      </w:r>
      <w:r w:rsidR="00BF2AD5" w:rsidRPr="00D454FD">
        <w:rPr>
          <w:sz w:val="18"/>
          <w:szCs w:val="18"/>
          <w:lang w:val="en-GB"/>
        </w:rPr>
        <w:t>Training and Assessment, or have relevant teaching experience and the ability to attain a Cert IV Training and Assessment.</w:t>
      </w:r>
    </w:p>
    <w:p w14:paraId="4DD55893" w14:textId="0FBEE1EF" w:rsidR="0085792E" w:rsidRPr="00D454FD" w:rsidRDefault="0085792E" w:rsidP="00D454FD">
      <w:pPr>
        <w:pStyle w:val="ListParagraph"/>
        <w:numPr>
          <w:ilvl w:val="0"/>
          <w:numId w:val="13"/>
        </w:numPr>
        <w:spacing w:after="0" w:line="240" w:lineRule="auto"/>
        <w:contextualSpacing/>
        <w:rPr>
          <w:rFonts w:cs="Arial"/>
          <w:sz w:val="18"/>
          <w:szCs w:val="18"/>
        </w:rPr>
      </w:pPr>
      <w:r w:rsidRPr="00D454FD">
        <w:rPr>
          <w:rFonts w:cs="Arial"/>
          <w:sz w:val="18"/>
          <w:szCs w:val="18"/>
          <w:lang w:val="en-GB"/>
        </w:rPr>
        <w:t>A current Working with Children Clearance Notice (Ochre card) and Apply First Aid certificate or equivalent</w:t>
      </w:r>
      <w:r w:rsidR="00BF2AD5" w:rsidRPr="00D454FD">
        <w:rPr>
          <w:rFonts w:cs="Arial"/>
          <w:sz w:val="18"/>
          <w:szCs w:val="18"/>
          <w:lang w:val="en-GB"/>
        </w:rPr>
        <w:t>, or the ability to obtain</w:t>
      </w:r>
      <w:r w:rsidRPr="00D454FD">
        <w:rPr>
          <w:rFonts w:cs="Arial"/>
          <w:sz w:val="18"/>
          <w:szCs w:val="18"/>
          <w:lang w:val="en-GB"/>
        </w:rPr>
        <w:t>.</w:t>
      </w:r>
    </w:p>
    <w:p w14:paraId="1E78283A" w14:textId="77777777" w:rsidR="00D454FD" w:rsidRDefault="00D454FD" w:rsidP="00D454FD">
      <w:pPr>
        <w:pStyle w:val="Heading1"/>
        <w:spacing w:before="0"/>
        <w:rPr>
          <w:sz w:val="18"/>
          <w:szCs w:val="18"/>
        </w:rPr>
      </w:pPr>
    </w:p>
    <w:p w14:paraId="1E2E16B6" w14:textId="19459BD6" w:rsidR="005573A3" w:rsidRPr="00D454FD" w:rsidRDefault="005573A3" w:rsidP="00D454FD">
      <w:pPr>
        <w:pStyle w:val="Heading1"/>
        <w:spacing w:before="0"/>
        <w:rPr>
          <w:sz w:val="18"/>
          <w:szCs w:val="18"/>
        </w:rPr>
      </w:pPr>
      <w:r w:rsidRPr="00D454FD">
        <w:rPr>
          <w:sz w:val="18"/>
          <w:szCs w:val="18"/>
        </w:rPr>
        <w:t>Desirable</w:t>
      </w:r>
    </w:p>
    <w:p w14:paraId="6929FFD5" w14:textId="6825762B" w:rsidR="005573A3" w:rsidRPr="00D454FD" w:rsidRDefault="00BF2AD5" w:rsidP="00D454FD">
      <w:pPr>
        <w:pStyle w:val="ListParagraph"/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D454FD">
        <w:rPr>
          <w:rFonts w:cs="Arial"/>
          <w:sz w:val="18"/>
          <w:szCs w:val="18"/>
          <w:lang w:val="en-GB"/>
        </w:rPr>
        <w:t xml:space="preserve">Relevant industry/trade qualifications in </w:t>
      </w:r>
      <w:r w:rsidRPr="00D454FD">
        <w:rPr>
          <w:rFonts w:eastAsia="Calibri"/>
          <w:b/>
          <w:bCs/>
          <w:iCs w:val="0"/>
          <w:sz w:val="18"/>
          <w:szCs w:val="18"/>
        </w:rPr>
        <w:t>Construction, Manufacturing and/or Co</w:t>
      </w:r>
      <w:r w:rsidRPr="00D454FD">
        <w:rPr>
          <w:b/>
          <w:bCs/>
          <w:iCs w:val="0"/>
          <w:sz w:val="18"/>
          <w:szCs w:val="18"/>
        </w:rPr>
        <w:t>nservation and Land Management</w:t>
      </w:r>
    </w:p>
    <w:p w14:paraId="56FE3AD6" w14:textId="05DA5856" w:rsidR="00EF0B77" w:rsidRPr="00D454FD" w:rsidRDefault="00BF2AD5" w:rsidP="00D454FD">
      <w:pPr>
        <w:pStyle w:val="ListParagraph"/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D454FD">
        <w:rPr>
          <w:sz w:val="18"/>
          <w:szCs w:val="18"/>
        </w:rPr>
        <w:t>Teaching qualification and registration with the Northern Territory Teachers Registration Board</w:t>
      </w:r>
    </w:p>
    <w:p w14:paraId="247B8042" w14:textId="77777777" w:rsidR="00DB7AEB" w:rsidRPr="00D454FD" w:rsidRDefault="00DB7AEB" w:rsidP="000C5813">
      <w:pPr>
        <w:pStyle w:val="ListParagraph"/>
        <w:numPr>
          <w:ilvl w:val="0"/>
          <w:numId w:val="0"/>
        </w:numPr>
        <w:spacing w:after="0" w:line="240" w:lineRule="auto"/>
        <w:ind w:left="284"/>
        <w:rPr>
          <w:sz w:val="18"/>
          <w:szCs w:val="18"/>
        </w:rPr>
      </w:pPr>
      <w:bookmarkStart w:id="0" w:name="_GoBack"/>
      <w:bookmarkEnd w:id="0"/>
    </w:p>
    <w:p w14:paraId="5E3B8B6A" w14:textId="20E47DC5" w:rsidR="00B14257" w:rsidRPr="00D454FD" w:rsidRDefault="00694FEA" w:rsidP="00D454FD">
      <w:pPr>
        <w:tabs>
          <w:tab w:val="clear" w:pos="4136"/>
          <w:tab w:val="right" w:pos="10773"/>
        </w:tabs>
        <w:spacing w:after="0" w:line="240" w:lineRule="auto"/>
        <w:rPr>
          <w:sz w:val="18"/>
          <w:szCs w:val="18"/>
        </w:rPr>
      </w:pPr>
      <w:r w:rsidRPr="00D454FD">
        <w:rPr>
          <w:b/>
          <w:sz w:val="18"/>
          <w:szCs w:val="18"/>
        </w:rPr>
        <w:t>Approved:</w:t>
      </w:r>
      <w:r w:rsidR="00BF2AD5" w:rsidRPr="00D454FD">
        <w:rPr>
          <w:sz w:val="18"/>
          <w:szCs w:val="18"/>
        </w:rPr>
        <w:t xml:space="preserve"> 17/12/2020</w:t>
      </w:r>
      <w:r w:rsidRPr="00D454FD">
        <w:rPr>
          <w:sz w:val="18"/>
          <w:szCs w:val="18"/>
        </w:rPr>
        <w:tab/>
      </w:r>
      <w:r w:rsidR="00BF2AD5" w:rsidRPr="00D454FD">
        <w:rPr>
          <w:sz w:val="18"/>
          <w:szCs w:val="18"/>
        </w:rPr>
        <w:t>Daniel Ellem, Co Principal</w:t>
      </w:r>
    </w:p>
    <w:p w14:paraId="75BEBC7A" w14:textId="77777777" w:rsidR="00D454FD" w:rsidRPr="00D454FD" w:rsidRDefault="00D454FD">
      <w:pPr>
        <w:tabs>
          <w:tab w:val="clear" w:pos="4136"/>
          <w:tab w:val="right" w:pos="10773"/>
        </w:tabs>
        <w:spacing w:after="0" w:line="240" w:lineRule="auto"/>
        <w:rPr>
          <w:sz w:val="18"/>
          <w:szCs w:val="18"/>
        </w:rPr>
      </w:pPr>
    </w:p>
    <w:sectPr w:rsidR="00D454FD" w:rsidRPr="00D454FD" w:rsidSect="00DE0AA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36" w:right="566" w:bottom="1418" w:left="567" w:header="284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8FF5" w14:textId="77777777" w:rsidR="00BB7279" w:rsidRDefault="00BB7279" w:rsidP="00EF0B77">
      <w:r>
        <w:separator/>
      </w:r>
    </w:p>
  </w:endnote>
  <w:endnote w:type="continuationSeparator" w:id="0">
    <w:p w14:paraId="421B2BB9" w14:textId="77777777" w:rsidR="00BB7279" w:rsidRDefault="00BB7279" w:rsidP="00EF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5C1B" w14:textId="77777777" w:rsidR="00983000" w:rsidRDefault="00983000" w:rsidP="00EF0B77"/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7F927947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3F9147D5" w14:textId="77777777" w:rsidR="00784A4B" w:rsidRDefault="00784A4B" w:rsidP="00EF0B77">
          <w:pPr>
            <w:rPr>
              <w:rStyle w:val="PageNumber"/>
              <w:b/>
            </w:rPr>
          </w:pPr>
          <w:r>
            <w:rPr>
              <w:rStyle w:val="PageNumber"/>
            </w:rPr>
            <w:t>Office of the Commissioner for Public Employment</w:t>
          </w:r>
        </w:p>
        <w:p w14:paraId="437D8FEB" w14:textId="58DF5701" w:rsidR="00CA36A0" w:rsidRDefault="00BB7279" w:rsidP="00EF0B77">
          <w:pPr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88578170"/>
              <w:placeholder>
                <w:docPart w:val="5F882C1D1891416F922BB14291026BD8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45CC7">
                <w:rPr>
                  <w:rStyle w:val="PageNumber"/>
                </w:rPr>
                <w:t>Date</w:t>
              </w:r>
            </w:sdtContent>
          </w:sdt>
          <w:r w:rsidR="00784A4B" w:rsidRPr="00CE6614">
            <w:rPr>
              <w:rStyle w:val="PageNumber"/>
            </w:rPr>
            <w:t xml:space="preserve"> | </w:t>
          </w:r>
          <w:r w:rsidR="00784A4B" w:rsidRPr="00AC4488">
            <w:rPr>
              <w:rStyle w:val="PageNumber"/>
            </w:rPr>
            <w:t xml:space="preserve">Page </w:t>
          </w:r>
          <w:r w:rsidR="00784A4B" w:rsidRPr="00AC4488">
            <w:rPr>
              <w:rStyle w:val="PageNumber"/>
            </w:rPr>
            <w:fldChar w:fldCharType="begin"/>
          </w:r>
          <w:r w:rsidR="00784A4B" w:rsidRPr="00AC4488">
            <w:rPr>
              <w:rStyle w:val="PageNumber"/>
            </w:rPr>
            <w:instrText xml:space="preserve"> PAGE  \* Arabic  \* MERGEFORMAT </w:instrText>
          </w:r>
          <w:r w:rsidR="00784A4B" w:rsidRPr="00AC4488">
            <w:rPr>
              <w:rStyle w:val="PageNumber"/>
            </w:rPr>
            <w:fldChar w:fldCharType="separate"/>
          </w:r>
          <w:r w:rsidR="00BF2AD5">
            <w:rPr>
              <w:rStyle w:val="PageNumber"/>
              <w:noProof/>
            </w:rPr>
            <w:t>2</w:t>
          </w:r>
          <w:r w:rsidR="00784A4B" w:rsidRPr="00AC4488">
            <w:rPr>
              <w:rStyle w:val="PageNumber"/>
            </w:rPr>
            <w:fldChar w:fldCharType="end"/>
          </w:r>
          <w:r w:rsidR="00784A4B" w:rsidRPr="00AC4488">
            <w:rPr>
              <w:rStyle w:val="PageNumber"/>
            </w:rPr>
            <w:t xml:space="preserve"> of </w:t>
          </w:r>
          <w:r w:rsidR="00784A4B" w:rsidRPr="00AC4488">
            <w:rPr>
              <w:rStyle w:val="PageNumber"/>
            </w:rPr>
            <w:fldChar w:fldCharType="begin"/>
          </w:r>
          <w:r w:rsidR="00784A4B" w:rsidRPr="00AC4488">
            <w:rPr>
              <w:rStyle w:val="PageNumber"/>
            </w:rPr>
            <w:instrText xml:space="preserve"> NUMPAGES  \* Arabic  \* MERGEFORMAT </w:instrText>
          </w:r>
          <w:r w:rsidR="00784A4B" w:rsidRPr="00AC4488">
            <w:rPr>
              <w:rStyle w:val="PageNumber"/>
            </w:rPr>
            <w:fldChar w:fldCharType="separate"/>
          </w:r>
          <w:r w:rsidR="00BF2AD5">
            <w:rPr>
              <w:rStyle w:val="PageNumber"/>
              <w:noProof/>
            </w:rPr>
            <w:t>2</w:t>
          </w:r>
          <w:r w:rsidR="00784A4B" w:rsidRPr="00AC4488">
            <w:rPr>
              <w:rStyle w:val="PageNumber"/>
            </w:rPr>
            <w:fldChar w:fldCharType="end"/>
          </w:r>
        </w:p>
        <w:p w14:paraId="43070688" w14:textId="77777777" w:rsidR="00784A4B" w:rsidRPr="00AC4488" w:rsidRDefault="00784A4B" w:rsidP="00EF0B77">
          <w:pPr>
            <w:rPr>
              <w:rStyle w:val="PageNumber"/>
            </w:rPr>
          </w:pPr>
        </w:p>
      </w:tc>
    </w:tr>
  </w:tbl>
  <w:p w14:paraId="31438BE2" w14:textId="77777777" w:rsidR="00CA36A0" w:rsidRPr="00B11C67" w:rsidRDefault="00CA36A0" w:rsidP="00EF0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F9650" w14:textId="77777777" w:rsidR="00D15D88" w:rsidRPr="00A45CC7" w:rsidRDefault="00D15D88" w:rsidP="00DE0AA1">
    <w:pPr>
      <w:spacing w:after="0"/>
    </w:pPr>
  </w:p>
  <w:tbl>
    <w:tblPr>
      <w:tblW w:w="1091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3148"/>
    </w:tblGrid>
    <w:tr w:rsidR="0071700C" w:rsidRPr="00132658" w14:paraId="477B35C8" w14:textId="77777777" w:rsidTr="004D29D1">
      <w:trPr>
        <w:cantSplit/>
        <w:trHeight w:val="836"/>
      </w:trPr>
      <w:tc>
        <w:tcPr>
          <w:tcW w:w="7767" w:type="dxa"/>
          <w:vAlign w:val="bottom"/>
        </w:tcPr>
        <w:p w14:paraId="5BB62073" w14:textId="356E8541" w:rsidR="00784A4B" w:rsidRPr="00CE30CF" w:rsidRDefault="00D47DC7" w:rsidP="00EF0B77">
          <w:pPr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C581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C581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3148" w:type="dxa"/>
          <w:vAlign w:val="bottom"/>
        </w:tcPr>
        <w:p w14:paraId="7507CE1D" w14:textId="6B624615" w:rsidR="0071700C" w:rsidRPr="001E14EB" w:rsidRDefault="00C0624C" w:rsidP="004D29D1">
          <w:pPr>
            <w:spacing w:before="60" w:line="240" w:lineRule="auto"/>
            <w:ind w:right="136"/>
            <w:jc w:val="right"/>
          </w:pPr>
          <w:r>
            <w:rPr>
              <w:noProof/>
            </w:rPr>
            <w:drawing>
              <wp:inline distT="0" distB="0" distL="0" distR="0" wp14:anchorId="34278140" wp14:editId="0D1412FA">
                <wp:extent cx="1332000" cy="475715"/>
                <wp:effectExtent l="0" t="0" r="1905" b="635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4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CB0E40" w14:textId="77777777" w:rsidR="00784A4B" w:rsidRPr="00661BE1" w:rsidRDefault="00784A4B" w:rsidP="00EF0B77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57216" w14:textId="77777777" w:rsidR="00BB7279" w:rsidRDefault="00BB7279" w:rsidP="00EF0B77">
      <w:r>
        <w:separator/>
      </w:r>
    </w:p>
  </w:footnote>
  <w:footnote w:type="continuationSeparator" w:id="0">
    <w:p w14:paraId="08269D6E" w14:textId="77777777" w:rsidR="00BB7279" w:rsidRDefault="00BB7279" w:rsidP="00EF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D99F8" w14:textId="77777777" w:rsidR="00983000" w:rsidRPr="00162207" w:rsidRDefault="00BB7279" w:rsidP="00EF0B77">
    <w:pPr>
      <w:pStyle w:val="Header"/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4A4B">
          <w:t>Job description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2AFA8D39" w14:textId="77777777" w:rsidR="00E54F9E" w:rsidRPr="00AD61DC" w:rsidRDefault="00784A4B" w:rsidP="00AD61DC">
        <w:pPr>
          <w:pStyle w:val="Title"/>
        </w:pPr>
        <w:r w:rsidRPr="00AD61DC">
          <w:t>Job description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F03"/>
    <w:multiLevelType w:val="multilevel"/>
    <w:tmpl w:val="F5A2F970"/>
    <w:lvl w:ilvl="0">
      <w:start w:val="1"/>
      <w:numFmt w:val="decimal"/>
      <w:pStyle w:val="CriteriaNumberin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" w15:restartNumberingAfterBreak="0">
    <w:nsid w:val="07D10592"/>
    <w:multiLevelType w:val="multilevel"/>
    <w:tmpl w:val="9896489E"/>
    <w:lvl w:ilvl="0">
      <w:start w:val="1"/>
      <w:numFmt w:val="decimal"/>
      <w:pStyle w:val="ListParagraph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138377B"/>
    <w:multiLevelType w:val="multilevel"/>
    <w:tmpl w:val="6AE2BB0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52D21CB"/>
    <w:multiLevelType w:val="singleLevel"/>
    <w:tmpl w:val="0C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0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1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3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4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E8C4B5B"/>
    <w:multiLevelType w:val="hybridMultilevel"/>
    <w:tmpl w:val="59B855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3"/>
  </w:num>
  <w:num w:numId="2">
    <w:abstractNumId w:val="15"/>
  </w:num>
  <w:num w:numId="3">
    <w:abstractNumId w:val="38"/>
  </w:num>
  <w:num w:numId="4">
    <w:abstractNumId w:val="26"/>
  </w:num>
  <w:num w:numId="5">
    <w:abstractNumId w:val="19"/>
  </w:num>
  <w:num w:numId="6">
    <w:abstractNumId w:val="11"/>
  </w:num>
  <w:num w:numId="7">
    <w:abstractNumId w:val="28"/>
  </w:num>
  <w:num w:numId="8">
    <w:abstractNumId w:val="18"/>
  </w:num>
  <w:num w:numId="9">
    <w:abstractNumId w:val="0"/>
  </w:num>
  <w:num w:numId="10">
    <w:abstractNumId w:val="6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B"/>
    <w:rsid w:val="00001DDF"/>
    <w:rsid w:val="00002A35"/>
    <w:rsid w:val="0000322D"/>
    <w:rsid w:val="00007670"/>
    <w:rsid w:val="00010665"/>
    <w:rsid w:val="0002393A"/>
    <w:rsid w:val="00027DB8"/>
    <w:rsid w:val="00031A96"/>
    <w:rsid w:val="00040BF3"/>
    <w:rsid w:val="0004211C"/>
    <w:rsid w:val="00042C0E"/>
    <w:rsid w:val="00046C59"/>
    <w:rsid w:val="0005119F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4771"/>
    <w:rsid w:val="000962C5"/>
    <w:rsid w:val="00097865"/>
    <w:rsid w:val="000A4317"/>
    <w:rsid w:val="000A559C"/>
    <w:rsid w:val="000B2CA1"/>
    <w:rsid w:val="000C5813"/>
    <w:rsid w:val="000D1F29"/>
    <w:rsid w:val="000D633D"/>
    <w:rsid w:val="000E342B"/>
    <w:rsid w:val="000E3ED2"/>
    <w:rsid w:val="000E5DD2"/>
    <w:rsid w:val="000F2958"/>
    <w:rsid w:val="000F3850"/>
    <w:rsid w:val="000F604F"/>
    <w:rsid w:val="000F6504"/>
    <w:rsid w:val="00102582"/>
    <w:rsid w:val="00104E7F"/>
    <w:rsid w:val="001137EC"/>
    <w:rsid w:val="001152F5"/>
    <w:rsid w:val="00117743"/>
    <w:rsid w:val="00117F5B"/>
    <w:rsid w:val="00132658"/>
    <w:rsid w:val="00144126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B5E90"/>
    <w:rsid w:val="001D01C4"/>
    <w:rsid w:val="001D4F99"/>
    <w:rsid w:val="001D52B0"/>
    <w:rsid w:val="001D5A18"/>
    <w:rsid w:val="001D7C3D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235C5"/>
    <w:rsid w:val="00230031"/>
    <w:rsid w:val="002343EC"/>
    <w:rsid w:val="00235C01"/>
    <w:rsid w:val="00247343"/>
    <w:rsid w:val="00255806"/>
    <w:rsid w:val="00260C6D"/>
    <w:rsid w:val="00265C56"/>
    <w:rsid w:val="002716CD"/>
    <w:rsid w:val="00274D4B"/>
    <w:rsid w:val="002806F5"/>
    <w:rsid w:val="00281577"/>
    <w:rsid w:val="00287D73"/>
    <w:rsid w:val="002926BC"/>
    <w:rsid w:val="00293A72"/>
    <w:rsid w:val="002942D4"/>
    <w:rsid w:val="002A0160"/>
    <w:rsid w:val="002A30C3"/>
    <w:rsid w:val="002A321B"/>
    <w:rsid w:val="002A6F6A"/>
    <w:rsid w:val="002A7712"/>
    <w:rsid w:val="002B38F7"/>
    <w:rsid w:val="002B4F50"/>
    <w:rsid w:val="002B5591"/>
    <w:rsid w:val="002B6AA4"/>
    <w:rsid w:val="002C1FE9"/>
    <w:rsid w:val="002C243B"/>
    <w:rsid w:val="002C68C2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16ED"/>
    <w:rsid w:val="003164BA"/>
    <w:rsid w:val="003258E6"/>
    <w:rsid w:val="00335730"/>
    <w:rsid w:val="00342283"/>
    <w:rsid w:val="00343A87"/>
    <w:rsid w:val="00344A36"/>
    <w:rsid w:val="003456F4"/>
    <w:rsid w:val="00347FB6"/>
    <w:rsid w:val="0035018D"/>
    <w:rsid w:val="003504FD"/>
    <w:rsid w:val="00350881"/>
    <w:rsid w:val="00357D55"/>
    <w:rsid w:val="00363513"/>
    <w:rsid w:val="003657E5"/>
    <w:rsid w:val="0036589C"/>
    <w:rsid w:val="00371312"/>
    <w:rsid w:val="00371DC7"/>
    <w:rsid w:val="00375EE8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1F95"/>
    <w:rsid w:val="003C2198"/>
    <w:rsid w:val="003C4941"/>
    <w:rsid w:val="003C79C0"/>
    <w:rsid w:val="003D0F63"/>
    <w:rsid w:val="003D42C0"/>
    <w:rsid w:val="003D4A8F"/>
    <w:rsid w:val="003D5B29"/>
    <w:rsid w:val="003D7818"/>
    <w:rsid w:val="003E2445"/>
    <w:rsid w:val="003E3BB2"/>
    <w:rsid w:val="003F2C34"/>
    <w:rsid w:val="003F5B58"/>
    <w:rsid w:val="0040222A"/>
    <w:rsid w:val="004047BC"/>
    <w:rsid w:val="004100F7"/>
    <w:rsid w:val="00414CB3"/>
    <w:rsid w:val="0041563D"/>
    <w:rsid w:val="004159C8"/>
    <w:rsid w:val="00426E25"/>
    <w:rsid w:val="00427D9C"/>
    <w:rsid w:val="00427E7E"/>
    <w:rsid w:val="0043465D"/>
    <w:rsid w:val="00435082"/>
    <w:rsid w:val="00443B6E"/>
    <w:rsid w:val="00450636"/>
    <w:rsid w:val="0045420A"/>
    <w:rsid w:val="00455301"/>
    <w:rsid w:val="004554D4"/>
    <w:rsid w:val="00461744"/>
    <w:rsid w:val="00466185"/>
    <w:rsid w:val="00466303"/>
    <w:rsid w:val="004668A7"/>
    <w:rsid w:val="00466D96"/>
    <w:rsid w:val="00467747"/>
    <w:rsid w:val="00470017"/>
    <w:rsid w:val="004703EE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A59C3"/>
    <w:rsid w:val="004A7FC2"/>
    <w:rsid w:val="004B0C15"/>
    <w:rsid w:val="004B35EA"/>
    <w:rsid w:val="004B69E4"/>
    <w:rsid w:val="004C27EC"/>
    <w:rsid w:val="004C6C39"/>
    <w:rsid w:val="004D075F"/>
    <w:rsid w:val="004D1B76"/>
    <w:rsid w:val="004D29D1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36D3D"/>
    <w:rsid w:val="00543BD1"/>
    <w:rsid w:val="005558EA"/>
    <w:rsid w:val="00556113"/>
    <w:rsid w:val="005573A3"/>
    <w:rsid w:val="00564C12"/>
    <w:rsid w:val="005654B8"/>
    <w:rsid w:val="005657CA"/>
    <w:rsid w:val="00570D94"/>
    <w:rsid w:val="005762CC"/>
    <w:rsid w:val="00582D3D"/>
    <w:rsid w:val="00590040"/>
    <w:rsid w:val="00595386"/>
    <w:rsid w:val="00597234"/>
    <w:rsid w:val="005974AE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277C"/>
    <w:rsid w:val="005E3A43"/>
    <w:rsid w:val="005F0B17"/>
    <w:rsid w:val="005F6602"/>
    <w:rsid w:val="005F77C7"/>
    <w:rsid w:val="00604C49"/>
    <w:rsid w:val="00620675"/>
    <w:rsid w:val="00622910"/>
    <w:rsid w:val="006254B6"/>
    <w:rsid w:val="006273A2"/>
    <w:rsid w:val="00627FC8"/>
    <w:rsid w:val="006433C3"/>
    <w:rsid w:val="00645C8D"/>
    <w:rsid w:val="0064651D"/>
    <w:rsid w:val="00650F5B"/>
    <w:rsid w:val="006670D7"/>
    <w:rsid w:val="006719EA"/>
    <w:rsid w:val="00671F13"/>
    <w:rsid w:val="0067400A"/>
    <w:rsid w:val="00680582"/>
    <w:rsid w:val="006847AD"/>
    <w:rsid w:val="006875EA"/>
    <w:rsid w:val="0069047A"/>
    <w:rsid w:val="0069114B"/>
    <w:rsid w:val="006944C1"/>
    <w:rsid w:val="00694FEA"/>
    <w:rsid w:val="006A756A"/>
    <w:rsid w:val="006C0EC2"/>
    <w:rsid w:val="006D66F7"/>
    <w:rsid w:val="00705C9D"/>
    <w:rsid w:val="00705F13"/>
    <w:rsid w:val="0070624C"/>
    <w:rsid w:val="00714F1D"/>
    <w:rsid w:val="00715225"/>
    <w:rsid w:val="00716ADB"/>
    <w:rsid w:val="0071700C"/>
    <w:rsid w:val="00720662"/>
    <w:rsid w:val="00720CC6"/>
    <w:rsid w:val="0072196C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A4B"/>
    <w:rsid w:val="00784C92"/>
    <w:rsid w:val="007859CD"/>
    <w:rsid w:val="00785C24"/>
    <w:rsid w:val="007907E4"/>
    <w:rsid w:val="00796461"/>
    <w:rsid w:val="007A6586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1D4"/>
    <w:rsid w:val="007F263F"/>
    <w:rsid w:val="007F60BB"/>
    <w:rsid w:val="008015A8"/>
    <w:rsid w:val="0080766E"/>
    <w:rsid w:val="00811169"/>
    <w:rsid w:val="00815297"/>
    <w:rsid w:val="008170DB"/>
    <w:rsid w:val="00817BA1"/>
    <w:rsid w:val="00822F7A"/>
    <w:rsid w:val="00823022"/>
    <w:rsid w:val="0082634E"/>
    <w:rsid w:val="008313C4"/>
    <w:rsid w:val="00835434"/>
    <w:rsid w:val="008358C0"/>
    <w:rsid w:val="00842838"/>
    <w:rsid w:val="008536D8"/>
    <w:rsid w:val="00854EC1"/>
    <w:rsid w:val="0085792E"/>
    <w:rsid w:val="0085797F"/>
    <w:rsid w:val="00861DC3"/>
    <w:rsid w:val="00867019"/>
    <w:rsid w:val="00872EF1"/>
    <w:rsid w:val="008735A9"/>
    <w:rsid w:val="00877BC5"/>
    <w:rsid w:val="00877D20"/>
    <w:rsid w:val="00880EB4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2D32"/>
    <w:rsid w:val="008C70BB"/>
    <w:rsid w:val="008D1B00"/>
    <w:rsid w:val="008D2207"/>
    <w:rsid w:val="008D57B8"/>
    <w:rsid w:val="008D7FAA"/>
    <w:rsid w:val="008E03FC"/>
    <w:rsid w:val="008E25EB"/>
    <w:rsid w:val="008E510B"/>
    <w:rsid w:val="00902B13"/>
    <w:rsid w:val="00903EEE"/>
    <w:rsid w:val="0090409B"/>
    <w:rsid w:val="00911941"/>
    <w:rsid w:val="009150F4"/>
    <w:rsid w:val="0092024D"/>
    <w:rsid w:val="009247F9"/>
    <w:rsid w:val="00925146"/>
    <w:rsid w:val="00925F0F"/>
    <w:rsid w:val="00931DD5"/>
    <w:rsid w:val="00932F6B"/>
    <w:rsid w:val="009444F0"/>
    <w:rsid w:val="009468BC"/>
    <w:rsid w:val="00947FAE"/>
    <w:rsid w:val="009616DF"/>
    <w:rsid w:val="0096542F"/>
    <w:rsid w:val="009656B1"/>
    <w:rsid w:val="00967FA7"/>
    <w:rsid w:val="00971645"/>
    <w:rsid w:val="00977919"/>
    <w:rsid w:val="00983000"/>
    <w:rsid w:val="009870FA"/>
    <w:rsid w:val="009921C3"/>
    <w:rsid w:val="0099551D"/>
    <w:rsid w:val="009A52B2"/>
    <w:rsid w:val="009A5897"/>
    <w:rsid w:val="009A5F24"/>
    <w:rsid w:val="009B0B3E"/>
    <w:rsid w:val="009B1913"/>
    <w:rsid w:val="009B6657"/>
    <w:rsid w:val="009B6966"/>
    <w:rsid w:val="009D0EB5"/>
    <w:rsid w:val="009D14F9"/>
    <w:rsid w:val="009D161F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6DD6"/>
    <w:rsid w:val="00A07490"/>
    <w:rsid w:val="00A10145"/>
    <w:rsid w:val="00A10655"/>
    <w:rsid w:val="00A12B64"/>
    <w:rsid w:val="00A149F9"/>
    <w:rsid w:val="00A22C38"/>
    <w:rsid w:val="00A25193"/>
    <w:rsid w:val="00A26E80"/>
    <w:rsid w:val="00A31AE8"/>
    <w:rsid w:val="00A3739D"/>
    <w:rsid w:val="00A37DDA"/>
    <w:rsid w:val="00A45005"/>
    <w:rsid w:val="00A45CC7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D61DC"/>
    <w:rsid w:val="00AE25C6"/>
    <w:rsid w:val="00AE306C"/>
    <w:rsid w:val="00AE532B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67C00"/>
    <w:rsid w:val="00B709C1"/>
    <w:rsid w:val="00B81261"/>
    <w:rsid w:val="00B8223E"/>
    <w:rsid w:val="00B832AE"/>
    <w:rsid w:val="00B84E17"/>
    <w:rsid w:val="00B86678"/>
    <w:rsid w:val="00B92F9B"/>
    <w:rsid w:val="00B941B3"/>
    <w:rsid w:val="00B96513"/>
    <w:rsid w:val="00BA1D47"/>
    <w:rsid w:val="00BA66F0"/>
    <w:rsid w:val="00BB2239"/>
    <w:rsid w:val="00BB2AE7"/>
    <w:rsid w:val="00BB432E"/>
    <w:rsid w:val="00BB6464"/>
    <w:rsid w:val="00BB7279"/>
    <w:rsid w:val="00BC1BB8"/>
    <w:rsid w:val="00BD7FE1"/>
    <w:rsid w:val="00BE37CA"/>
    <w:rsid w:val="00BE6144"/>
    <w:rsid w:val="00BE635A"/>
    <w:rsid w:val="00BF17E9"/>
    <w:rsid w:val="00BF2ABB"/>
    <w:rsid w:val="00BF2AD5"/>
    <w:rsid w:val="00BF5099"/>
    <w:rsid w:val="00C0624C"/>
    <w:rsid w:val="00C10B5E"/>
    <w:rsid w:val="00C10F10"/>
    <w:rsid w:val="00C15D4D"/>
    <w:rsid w:val="00C175DC"/>
    <w:rsid w:val="00C22495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658D0"/>
    <w:rsid w:val="00C71446"/>
    <w:rsid w:val="00C72867"/>
    <w:rsid w:val="00C75E81"/>
    <w:rsid w:val="00C837D3"/>
    <w:rsid w:val="00C83BB6"/>
    <w:rsid w:val="00C86609"/>
    <w:rsid w:val="00C92B4C"/>
    <w:rsid w:val="00C954F6"/>
    <w:rsid w:val="00CA36A0"/>
    <w:rsid w:val="00CA6BC5"/>
    <w:rsid w:val="00CB0AB1"/>
    <w:rsid w:val="00CB6129"/>
    <w:rsid w:val="00CC4261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0905"/>
    <w:rsid w:val="00D27D49"/>
    <w:rsid w:val="00D27EBE"/>
    <w:rsid w:val="00D36A49"/>
    <w:rsid w:val="00D454FD"/>
    <w:rsid w:val="00D47DC7"/>
    <w:rsid w:val="00D517C6"/>
    <w:rsid w:val="00D71D84"/>
    <w:rsid w:val="00D72464"/>
    <w:rsid w:val="00D72A57"/>
    <w:rsid w:val="00D7302A"/>
    <w:rsid w:val="00D768EB"/>
    <w:rsid w:val="00D81E17"/>
    <w:rsid w:val="00D82D1E"/>
    <w:rsid w:val="00D832D9"/>
    <w:rsid w:val="00D90F00"/>
    <w:rsid w:val="00D96804"/>
    <w:rsid w:val="00D975C0"/>
    <w:rsid w:val="00DA33A1"/>
    <w:rsid w:val="00DA5285"/>
    <w:rsid w:val="00DA7597"/>
    <w:rsid w:val="00DB191D"/>
    <w:rsid w:val="00DB4F91"/>
    <w:rsid w:val="00DB6D0A"/>
    <w:rsid w:val="00DB7AEB"/>
    <w:rsid w:val="00DC06BE"/>
    <w:rsid w:val="00DC1F0F"/>
    <w:rsid w:val="00DC3117"/>
    <w:rsid w:val="00DC4E2A"/>
    <w:rsid w:val="00DC5DD9"/>
    <w:rsid w:val="00DC6D2D"/>
    <w:rsid w:val="00DC7AA8"/>
    <w:rsid w:val="00DD0931"/>
    <w:rsid w:val="00DD4E59"/>
    <w:rsid w:val="00DE0AA1"/>
    <w:rsid w:val="00DE33B5"/>
    <w:rsid w:val="00DE5E18"/>
    <w:rsid w:val="00DE6A4D"/>
    <w:rsid w:val="00DE7FF6"/>
    <w:rsid w:val="00DF0487"/>
    <w:rsid w:val="00DF5EA4"/>
    <w:rsid w:val="00E02681"/>
    <w:rsid w:val="00E02792"/>
    <w:rsid w:val="00E034D8"/>
    <w:rsid w:val="00E04CC0"/>
    <w:rsid w:val="00E0732E"/>
    <w:rsid w:val="00E15816"/>
    <w:rsid w:val="00E160D5"/>
    <w:rsid w:val="00E239FF"/>
    <w:rsid w:val="00E27D7B"/>
    <w:rsid w:val="00E30556"/>
    <w:rsid w:val="00E30981"/>
    <w:rsid w:val="00E31E14"/>
    <w:rsid w:val="00E33136"/>
    <w:rsid w:val="00E34D7C"/>
    <w:rsid w:val="00E3723D"/>
    <w:rsid w:val="00E418D0"/>
    <w:rsid w:val="00E44C89"/>
    <w:rsid w:val="00E457A6"/>
    <w:rsid w:val="00E5067F"/>
    <w:rsid w:val="00E54F9E"/>
    <w:rsid w:val="00E56F6A"/>
    <w:rsid w:val="00E61BA2"/>
    <w:rsid w:val="00E63864"/>
    <w:rsid w:val="00E6403F"/>
    <w:rsid w:val="00E75451"/>
    <w:rsid w:val="00E75EA9"/>
    <w:rsid w:val="00E76AD6"/>
    <w:rsid w:val="00E770C4"/>
    <w:rsid w:val="00E82416"/>
    <w:rsid w:val="00E84C5A"/>
    <w:rsid w:val="00E861DB"/>
    <w:rsid w:val="00E908F1"/>
    <w:rsid w:val="00E93406"/>
    <w:rsid w:val="00E956C5"/>
    <w:rsid w:val="00E95C39"/>
    <w:rsid w:val="00EA2C39"/>
    <w:rsid w:val="00EA3543"/>
    <w:rsid w:val="00EA7C3B"/>
    <w:rsid w:val="00EB0A3C"/>
    <w:rsid w:val="00EB0A96"/>
    <w:rsid w:val="00EB77F9"/>
    <w:rsid w:val="00EC5769"/>
    <w:rsid w:val="00EC7D00"/>
    <w:rsid w:val="00ED0304"/>
    <w:rsid w:val="00ED4FF7"/>
    <w:rsid w:val="00ED5B7B"/>
    <w:rsid w:val="00EE00A9"/>
    <w:rsid w:val="00EE2D16"/>
    <w:rsid w:val="00EE38FA"/>
    <w:rsid w:val="00EE3E2C"/>
    <w:rsid w:val="00EE5D23"/>
    <w:rsid w:val="00EE750D"/>
    <w:rsid w:val="00EF0B77"/>
    <w:rsid w:val="00EF3CA4"/>
    <w:rsid w:val="00EF49A8"/>
    <w:rsid w:val="00EF7859"/>
    <w:rsid w:val="00F014DA"/>
    <w:rsid w:val="00F02591"/>
    <w:rsid w:val="00F07B42"/>
    <w:rsid w:val="00F206E6"/>
    <w:rsid w:val="00F24D96"/>
    <w:rsid w:val="00F264EA"/>
    <w:rsid w:val="00F30AE1"/>
    <w:rsid w:val="00F33D27"/>
    <w:rsid w:val="00F4205B"/>
    <w:rsid w:val="00F5696E"/>
    <w:rsid w:val="00F60EFF"/>
    <w:rsid w:val="00F67D2D"/>
    <w:rsid w:val="00F858F2"/>
    <w:rsid w:val="00F860CC"/>
    <w:rsid w:val="00F94398"/>
    <w:rsid w:val="00FB2B56"/>
    <w:rsid w:val="00FB5407"/>
    <w:rsid w:val="00FB55D5"/>
    <w:rsid w:val="00FC12BF"/>
    <w:rsid w:val="00FC2C60"/>
    <w:rsid w:val="00FD3E6F"/>
    <w:rsid w:val="00FD51B9"/>
    <w:rsid w:val="00FD5849"/>
    <w:rsid w:val="00FE03E4"/>
    <w:rsid w:val="00FE198F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BFC6D"/>
  <w15:docId w15:val="{EC70F2C8-9F83-4446-BD29-61575F79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A1"/>
    <w:pPr>
      <w:tabs>
        <w:tab w:val="left" w:pos="4136"/>
      </w:tabs>
      <w:spacing w:after="40" w:line="210" w:lineRule="exact"/>
    </w:pPr>
    <w:rPr>
      <w:rFonts w:ascii="Lato" w:hAnsi="Lato"/>
      <w:sz w:val="19"/>
      <w:szCs w:val="20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DE0AA1"/>
    <w:pPr>
      <w:spacing w:before="60" w:after="0"/>
      <w:outlineLvl w:val="0"/>
    </w:pPr>
    <w:rPr>
      <w:rFonts w:ascii="Lato" w:hAnsi="Lato" w:cs="Arial"/>
      <w:b/>
      <w:bCs/>
      <w:iCs/>
      <w:color w:val="1F1F5F" w:themeColor="text1"/>
      <w:sz w:val="21"/>
      <w:szCs w:val="20"/>
      <w:lang w:val="en-GB" w:eastAsia="en-AU"/>
    </w:rPr>
  </w:style>
  <w:style w:type="paragraph" w:styleId="Heading2">
    <w:name w:val="heading 2"/>
    <w:next w:val="Normal"/>
    <w:link w:val="Heading2Char"/>
    <w:uiPriority w:val="2"/>
    <w:qFormat/>
    <w:rsid w:val="007F60BB"/>
    <w:pPr>
      <w:spacing w:before="60" w:after="0"/>
      <w:outlineLvl w:val="1"/>
    </w:pPr>
    <w:rPr>
      <w:rFonts w:ascii="Lato Semibold" w:eastAsia="Times New Roman" w:hAnsi="Lato Semibold"/>
      <w:color w:val="333333"/>
      <w:sz w:val="20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E0AA1"/>
    <w:rPr>
      <w:rFonts w:ascii="Lato" w:hAnsi="Lato" w:cs="Arial"/>
      <w:b/>
      <w:bCs/>
      <w:iCs/>
      <w:color w:val="1F1F5F" w:themeColor="text1"/>
      <w:sz w:val="21"/>
      <w:szCs w:val="20"/>
      <w:lang w:val="en-GB"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7F60BB"/>
    <w:rPr>
      <w:rFonts w:ascii="Lato Semibold" w:eastAsia="Times New Roman" w:hAnsi="Lato Semibold"/>
      <w:color w:val="333333"/>
      <w:sz w:val="20"/>
      <w:szCs w:val="20"/>
      <w:lang w:eastAsia="en-AU"/>
    </w:rPr>
  </w:style>
  <w:style w:type="paragraph" w:styleId="Title">
    <w:name w:val="Title"/>
    <w:next w:val="Normal"/>
    <w:link w:val="TitleChar"/>
    <w:qFormat/>
    <w:rsid w:val="00AD61DC"/>
    <w:pPr>
      <w:spacing w:after="40"/>
    </w:pPr>
    <w:rPr>
      <w:rFonts w:ascii="Lato Semibold" w:eastAsia="Times New Roman" w:hAnsi="Lato Semibold"/>
      <w:bCs/>
      <w:color w:val="1F1F5F"/>
      <w:kern w:val="32"/>
      <w:sz w:val="44"/>
      <w:szCs w:val="64"/>
      <w:lang w:eastAsia="en-AU"/>
    </w:rPr>
  </w:style>
  <w:style w:type="character" w:customStyle="1" w:styleId="TitleChar">
    <w:name w:val="Title Char"/>
    <w:basedOn w:val="DefaultParagraphFont"/>
    <w:link w:val="Title"/>
    <w:rsid w:val="00AD61DC"/>
    <w:rPr>
      <w:rFonts w:ascii="Lato Semibold" w:eastAsia="Times New Roman" w:hAnsi="Lato Semibold"/>
      <w:bCs/>
      <w:color w:val="1F1F5F"/>
      <w:kern w:val="32"/>
      <w:sz w:val="44"/>
      <w:szCs w:val="64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link w:val="BlockTextChar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link w:val="ListParagraphChar"/>
    <w:uiPriority w:val="34"/>
    <w:qFormat/>
    <w:rsid w:val="00AD61DC"/>
    <w:pPr>
      <w:numPr>
        <w:numId w:val="11"/>
      </w:numPr>
      <w:spacing w:after="20" w:line="220" w:lineRule="exact"/>
    </w:pPr>
    <w:rPr>
      <w:rFonts w:ascii="Lato" w:eastAsiaTheme="minorEastAsia" w:hAnsi="Lato"/>
      <w:iCs/>
      <w:sz w:val="19"/>
      <w:szCs w:val="20"/>
      <w:lang w:eastAsia="en-AU"/>
    </w:rPr>
  </w:style>
  <w:style w:type="table" w:styleId="TableGrid">
    <w:name w:val="Table Grid"/>
    <w:basedOn w:val="TableNormal"/>
    <w:uiPriority w:val="3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  <w:sz w:val="19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  <w:sz w:val="19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customStyle="1" w:styleId="CriteriaNumberin">
    <w:name w:val="CriteriaNumberin"/>
    <w:basedOn w:val="ListParagraph"/>
    <w:link w:val="CriteriaNumberinChar"/>
    <w:rsid w:val="002A321B"/>
    <w:pPr>
      <w:numPr>
        <w:numId w:val="9"/>
      </w:numPr>
      <w:ind w:right="-166"/>
    </w:pPr>
    <w:rPr>
      <w:sz w:val="20"/>
    </w:rPr>
  </w:style>
  <w:style w:type="character" w:customStyle="1" w:styleId="BlockTextChar">
    <w:name w:val="Block Text Char"/>
    <w:basedOn w:val="DefaultParagraphFont"/>
    <w:link w:val="BlockText"/>
    <w:semiHidden/>
    <w:rsid w:val="002A321B"/>
    <w:rPr>
      <w:rFonts w:ascii="Lato" w:eastAsiaTheme="minorEastAsia" w:hAnsi="Lato"/>
      <w:iCs/>
    </w:rPr>
  </w:style>
  <w:style w:type="character" w:customStyle="1" w:styleId="ListParagraphChar">
    <w:name w:val="List Paragraph Char"/>
    <w:basedOn w:val="BlockTextChar"/>
    <w:link w:val="ListParagraph"/>
    <w:uiPriority w:val="34"/>
    <w:rsid w:val="00AD61DC"/>
    <w:rPr>
      <w:rFonts w:ascii="Lato" w:eastAsiaTheme="minorEastAsia" w:hAnsi="Lato"/>
      <w:iCs/>
      <w:sz w:val="19"/>
      <w:szCs w:val="20"/>
      <w:lang w:eastAsia="en-AU"/>
    </w:rPr>
  </w:style>
  <w:style w:type="character" w:customStyle="1" w:styleId="CriteriaNumberinChar">
    <w:name w:val="CriteriaNumberin Char"/>
    <w:basedOn w:val="ListParagraphChar"/>
    <w:link w:val="CriteriaNumberin"/>
    <w:rsid w:val="002A321B"/>
    <w:rPr>
      <w:rFonts w:ascii="Lato" w:eastAsiaTheme="minorEastAsia" w:hAnsi="Lato"/>
      <w:i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5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6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6D8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6D8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cpe.nt.gov.au/employment-conditions-appeals-grievances/special-measures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ocpe.nt.gov.au/employment-conditions-appeals-grievances/applying-for-and-filling-jobs/information-for-applican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bs.nt.gov.au/Home/JobDetails?rtfId=20516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ducation.nt.gov.au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daniel.ellem@ntschools.ne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882C1D1891416F922BB1429102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367BA-C8F5-4F60-A56D-65DD27578D47}"/>
      </w:docPartPr>
      <w:docPartBody>
        <w:p w:rsidR="0021636C" w:rsidRDefault="002B0E17" w:rsidP="002B0E17">
          <w:pPr>
            <w:pStyle w:val="5F882C1D1891416F922BB14291026BD8"/>
          </w:pPr>
          <w:r>
            <w:rPr>
              <w:rStyle w:val="PlaceholderText"/>
              <w:sz w:val="20"/>
            </w:rPr>
            <w:t>Enter work unit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17"/>
    <w:rsid w:val="00044A43"/>
    <w:rsid w:val="00045B9C"/>
    <w:rsid w:val="0021636C"/>
    <w:rsid w:val="00271128"/>
    <w:rsid w:val="002B0E17"/>
    <w:rsid w:val="002F5191"/>
    <w:rsid w:val="003808C4"/>
    <w:rsid w:val="00380ED1"/>
    <w:rsid w:val="00543B83"/>
    <w:rsid w:val="005F6DCC"/>
    <w:rsid w:val="00611EB4"/>
    <w:rsid w:val="00680AED"/>
    <w:rsid w:val="006A6B3E"/>
    <w:rsid w:val="006D0FE8"/>
    <w:rsid w:val="00734EC3"/>
    <w:rsid w:val="00740510"/>
    <w:rsid w:val="007611DF"/>
    <w:rsid w:val="0079478A"/>
    <w:rsid w:val="00910BC7"/>
    <w:rsid w:val="009705E7"/>
    <w:rsid w:val="00977B5D"/>
    <w:rsid w:val="00A0562C"/>
    <w:rsid w:val="00A442F3"/>
    <w:rsid w:val="00AD765D"/>
    <w:rsid w:val="00B67080"/>
    <w:rsid w:val="00DD07B1"/>
    <w:rsid w:val="00DF5ED3"/>
    <w:rsid w:val="00F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FE8"/>
    <w:rPr>
      <w:color w:val="808080"/>
    </w:rPr>
  </w:style>
  <w:style w:type="paragraph" w:customStyle="1" w:styleId="B1F79050840D495FBE1A0FD027AC6014">
    <w:name w:val="B1F79050840D495FBE1A0FD027AC6014"/>
    <w:rsid w:val="002B0E17"/>
  </w:style>
  <w:style w:type="paragraph" w:customStyle="1" w:styleId="2BED46286F1B4FD78C513E99BB3B61E8">
    <w:name w:val="2BED46286F1B4FD78C513E99BB3B61E8"/>
    <w:rsid w:val="002B0E17"/>
  </w:style>
  <w:style w:type="paragraph" w:customStyle="1" w:styleId="609C5DDCC65D4733A85670C494E68631">
    <w:name w:val="609C5DDCC65D4733A85670C494E68631"/>
    <w:rsid w:val="002B0E17"/>
  </w:style>
  <w:style w:type="paragraph" w:customStyle="1" w:styleId="D8DAABB0F99641F9801C9F5930CE1675">
    <w:name w:val="D8DAABB0F99641F9801C9F5930CE1675"/>
    <w:rsid w:val="002B0E17"/>
  </w:style>
  <w:style w:type="paragraph" w:customStyle="1" w:styleId="1E145B2CADBF41E897048F9430526853">
    <w:name w:val="1E145B2CADBF41E897048F9430526853"/>
    <w:rsid w:val="002B0E17"/>
  </w:style>
  <w:style w:type="paragraph" w:customStyle="1" w:styleId="61A30DCADC9440CB9A33D52A9BC413C4">
    <w:name w:val="61A30DCADC9440CB9A33D52A9BC413C4"/>
    <w:rsid w:val="002B0E17"/>
  </w:style>
  <w:style w:type="paragraph" w:customStyle="1" w:styleId="F971DA53FDE348C086A8EF98DE905640">
    <w:name w:val="F971DA53FDE348C086A8EF98DE905640"/>
    <w:rsid w:val="002B0E17"/>
  </w:style>
  <w:style w:type="paragraph" w:customStyle="1" w:styleId="5B3C4AF15CA84FC39F2FE95B17C99DB1">
    <w:name w:val="5B3C4AF15CA84FC39F2FE95B17C99DB1"/>
    <w:rsid w:val="002B0E17"/>
  </w:style>
  <w:style w:type="paragraph" w:customStyle="1" w:styleId="5F882C1D1891416F922BB14291026BD8">
    <w:name w:val="5F882C1D1891416F922BB14291026BD8"/>
    <w:rsid w:val="002B0E17"/>
  </w:style>
  <w:style w:type="paragraph" w:customStyle="1" w:styleId="A93D6AC65F904DD49744458FB16252C1">
    <w:name w:val="A93D6AC65F904DD49744458FB16252C1"/>
    <w:rsid w:val="00271128"/>
  </w:style>
  <w:style w:type="paragraph" w:customStyle="1" w:styleId="478394B2527641EEBBCF45159E8DE925">
    <w:name w:val="478394B2527641EEBBCF45159E8DE925"/>
    <w:rsid w:val="00271128"/>
  </w:style>
  <w:style w:type="paragraph" w:customStyle="1" w:styleId="E991FF845A684E11A9D2556A6D6AC9B3">
    <w:name w:val="E991FF845A684E11A9D2556A6D6AC9B3"/>
    <w:rsid w:val="00271128"/>
  </w:style>
  <w:style w:type="paragraph" w:customStyle="1" w:styleId="478394B2527641EEBBCF45159E8DE9251">
    <w:name w:val="478394B2527641EEBBCF45159E8DE925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">
    <w:name w:val="2BED46286F1B4FD78C513E99BB3B61E8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">
    <w:name w:val="E991FF845A684E11A9D2556A6D6AC9B3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">
    <w:name w:val="D8DAABB0F99641F9801C9F5930CE1675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">
    <w:name w:val="61A30DCADC9440CB9A33D52A9BC413C4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">
    <w:name w:val="F971DA53FDE348C086A8EF98DE905640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1">
    <w:name w:val="5B3C4AF15CA84FC39F2FE95B17C99DB1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EBD4ADBA81E47A6816917966A46DD87">
    <w:name w:val="7EBD4ADBA81E47A6816917966A46DD87"/>
    <w:rsid w:val="00271128"/>
  </w:style>
  <w:style w:type="paragraph" w:customStyle="1" w:styleId="478394B2527641EEBBCF45159E8DE9252">
    <w:name w:val="478394B2527641EEBBCF45159E8DE925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2">
    <w:name w:val="2BED46286F1B4FD78C513E99BB3B61E8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2">
    <w:name w:val="E991FF845A684E11A9D2556A6D6AC9B3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2">
    <w:name w:val="D8DAABB0F99641F9801C9F5930CE1675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2">
    <w:name w:val="61A30DCADC9440CB9A33D52A9BC413C4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2">
    <w:name w:val="F971DA53FDE348C086A8EF98DE905640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2">
    <w:name w:val="5B3C4AF15CA84FC39F2FE95B17C99DB1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3">
    <w:name w:val="478394B2527641EEBBCF45159E8DE925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3">
    <w:name w:val="2BED46286F1B4FD78C513E99BB3B61E8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3">
    <w:name w:val="E991FF845A684E11A9D2556A6D6AC9B3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3">
    <w:name w:val="D8DAABB0F99641F9801C9F5930CE1675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3">
    <w:name w:val="61A30DCADC9440CB9A33D52A9BC413C4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3">
    <w:name w:val="F971DA53FDE348C086A8EF98DE905640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3">
    <w:name w:val="5B3C4AF15CA84FC39F2FE95B17C99DB1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">
    <w:name w:val="178949CAA8F94DAB9AC190C44D2FDECD"/>
    <w:rsid w:val="00271128"/>
  </w:style>
  <w:style w:type="paragraph" w:customStyle="1" w:styleId="478394B2527641EEBBCF45159E8DE9254">
    <w:name w:val="478394B2527641EEBBCF45159E8DE925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4">
    <w:name w:val="2BED46286F1B4FD78C513E99BB3B61E8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4">
    <w:name w:val="E991FF845A684E11A9D2556A6D6AC9B3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4">
    <w:name w:val="D8DAABB0F99641F9801C9F5930CE1675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1">
    <w:name w:val="178949CAA8F94DAB9AC190C44D2FDECD1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4">
    <w:name w:val="61A30DCADC9440CB9A33D52A9BC413C4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4">
    <w:name w:val="F971DA53FDE348C086A8EF98DE905640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4">
    <w:name w:val="5B3C4AF15CA84FC39F2FE95B17C99DB1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5">
    <w:name w:val="478394B2527641EEBBCF45159E8DE925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5">
    <w:name w:val="2BED46286F1B4FD78C513E99BB3B61E8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5">
    <w:name w:val="E991FF845A684E11A9D2556A6D6AC9B3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5">
    <w:name w:val="D8DAABB0F99641F9801C9F5930CE1675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2">
    <w:name w:val="178949CAA8F94DAB9AC190C44D2FDECD2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5">
    <w:name w:val="61A30DCADC9440CB9A33D52A9BC413C4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5">
    <w:name w:val="F971DA53FDE348C086A8EF98DE905640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5">
    <w:name w:val="5B3C4AF15CA84FC39F2FE95B17C99DB1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">
    <w:name w:val="3E1633390BF8454FACFD660293B68291"/>
    <w:rsid w:val="00271128"/>
  </w:style>
  <w:style w:type="paragraph" w:customStyle="1" w:styleId="0114D4CB4C0D4BD8930A39D3728F57DB">
    <w:name w:val="0114D4CB4C0D4BD8930A39D3728F57DB"/>
    <w:rsid w:val="00271128"/>
  </w:style>
  <w:style w:type="paragraph" w:customStyle="1" w:styleId="478394B2527641EEBBCF45159E8DE9256">
    <w:name w:val="478394B2527641EEBBCF45159E8DE925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6">
    <w:name w:val="2BED46286F1B4FD78C513E99BB3B61E8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6">
    <w:name w:val="E991FF845A684E11A9D2556A6D6AC9B3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6">
    <w:name w:val="D8DAABB0F99641F9801C9F5930CE1675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3">
    <w:name w:val="178949CAA8F94DAB9AC190C44D2FDECD3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6">
    <w:name w:val="61A30DCADC9440CB9A33D52A9BC413C4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1">
    <w:name w:val="0114D4CB4C0D4BD8930A39D3728F57DB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1">
    <w:name w:val="3E1633390BF8454FACFD660293B68291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6">
    <w:name w:val="F971DA53FDE348C086A8EF98DE905640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6">
    <w:name w:val="5B3C4AF15CA84FC39F2FE95B17C99DB1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7">
    <w:name w:val="478394B2527641EEBBCF45159E8DE925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7">
    <w:name w:val="2BED46286F1B4FD78C513E99BB3B61E8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7">
    <w:name w:val="E991FF845A684E11A9D2556A6D6AC9B3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7">
    <w:name w:val="D8DAABB0F99641F9801C9F5930CE1675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4">
    <w:name w:val="178949CAA8F94DAB9AC190C44D2FDECD4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7">
    <w:name w:val="61A30DCADC9440CB9A33D52A9BC413C4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2">
    <w:name w:val="0114D4CB4C0D4BD8930A39D3728F57DB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2">
    <w:name w:val="3E1633390BF8454FACFD660293B68291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7">
    <w:name w:val="F971DA53FDE348C086A8EF98DE905640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7">
    <w:name w:val="5B3C4AF15CA84FC39F2FE95B17C99DB1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8">
    <w:name w:val="478394B2527641EEBBCF45159E8DE925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8">
    <w:name w:val="2BED46286F1B4FD78C513E99BB3B61E8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8">
    <w:name w:val="E991FF845A684E11A9D2556A6D6AC9B3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8">
    <w:name w:val="D8DAABB0F99641F9801C9F5930CE1675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5">
    <w:name w:val="178949CAA8F94DAB9AC190C44D2FDECD5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8">
    <w:name w:val="61A30DCADC9440CB9A33D52A9BC413C4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3">
    <w:name w:val="0114D4CB4C0D4BD8930A39D3728F57DB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8">
    <w:name w:val="F971DA53FDE348C086A8EF98DE905640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8">
    <w:name w:val="5B3C4AF15CA84FC39F2FE95B17C99DB1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00C50D1C3F84A20854F932503A9A75F">
    <w:name w:val="F00C50D1C3F84A20854F932503A9A75F"/>
    <w:rsid w:val="00543B83"/>
  </w:style>
  <w:style w:type="paragraph" w:customStyle="1" w:styleId="EE9B4D5DD6004D65BCFA9DA36D895C5E">
    <w:name w:val="EE9B4D5DD6004D65BCFA9DA36D895C5E"/>
    <w:rsid w:val="00543B83"/>
  </w:style>
  <w:style w:type="paragraph" w:customStyle="1" w:styleId="F1B4E8BB525641DA998212AD47692087">
    <w:name w:val="F1B4E8BB525641DA998212AD47692087"/>
    <w:rsid w:val="00543B83"/>
  </w:style>
  <w:style w:type="paragraph" w:customStyle="1" w:styleId="6AE5AF4AE8DE466FB98DF1A154173BE0">
    <w:name w:val="6AE5AF4AE8DE466FB98DF1A154173BE0"/>
    <w:rsid w:val="00543B83"/>
  </w:style>
  <w:style w:type="paragraph" w:customStyle="1" w:styleId="478394B2527641EEBBCF45159E8DE9259">
    <w:name w:val="478394B2527641EEBBCF45159E8DE925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9">
    <w:name w:val="2BED46286F1B4FD78C513E99BB3B61E8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9">
    <w:name w:val="E991FF845A684E11A9D2556A6D6AC9B3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9">
    <w:name w:val="D8DAABB0F99641F9801C9F5930CE1675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6">
    <w:name w:val="178949CAA8F94DAB9AC190C44D2FDECD6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1">
    <w:name w:val="EE9B4D5DD6004D65BCFA9DA36D895C5E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9">
    <w:name w:val="61A30DCADC9440CB9A33D52A9BC413C4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4">
    <w:name w:val="0114D4CB4C0D4BD8930A39D3728F57DB4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9">
    <w:name w:val="F971DA53FDE348C086A8EF98DE905640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1">
    <w:name w:val="6AE5AF4AE8DE466FB98DF1A154173BE0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10">
    <w:name w:val="478394B2527641EEBBCF45159E8DE925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0">
    <w:name w:val="2BED46286F1B4FD78C513E99BB3B61E8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0">
    <w:name w:val="E991FF845A684E11A9D2556A6D6AC9B3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0">
    <w:name w:val="D8DAABB0F99641F9801C9F5930CE1675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7">
    <w:name w:val="178949CAA8F94DAB9AC190C44D2FDECD7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2">
    <w:name w:val="EE9B4D5DD6004D65BCFA9DA36D895C5E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0">
    <w:name w:val="61A30DCADC9440CB9A33D52A9BC413C4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5">
    <w:name w:val="0114D4CB4C0D4BD8930A39D3728F57DB5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0">
    <w:name w:val="F971DA53FDE348C086A8EF98DE905640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2">
    <w:name w:val="6AE5AF4AE8DE466FB98DF1A154173BE0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">
    <w:name w:val="76980620CBA549DAACADA6232509626D"/>
    <w:rsid w:val="00543B83"/>
  </w:style>
  <w:style w:type="paragraph" w:customStyle="1" w:styleId="45BE74A4CE98488BA9539AEEE3E4338B">
    <w:name w:val="45BE74A4CE98488BA9539AEEE3E4338B"/>
    <w:rsid w:val="00543B83"/>
  </w:style>
  <w:style w:type="paragraph" w:customStyle="1" w:styleId="CAA0A37094FD4EC3912B4E0E68F01409">
    <w:name w:val="CAA0A37094FD4EC3912B4E0E68F01409"/>
    <w:rsid w:val="00543B83"/>
  </w:style>
  <w:style w:type="paragraph" w:customStyle="1" w:styleId="478394B2527641EEBBCF45159E8DE92511">
    <w:name w:val="478394B2527641EEBBCF45159E8DE925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1">
    <w:name w:val="2BED46286F1B4FD78C513E99BB3B61E8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1">
    <w:name w:val="E991FF845A684E11A9D2556A6D6AC9B3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1">
    <w:name w:val="D8DAABB0F99641F9801C9F5930CE1675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8">
    <w:name w:val="178949CAA8F94DAB9AC190C44D2FDECD8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3">
    <w:name w:val="EE9B4D5DD6004D65BCFA9DA36D895C5E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1">
    <w:name w:val="61A30DCADC9440CB9A33D52A9BC413C4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1">
    <w:name w:val="76980620CBA549DAACADA6232509626D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1">
    <w:name w:val="F971DA53FDE348C086A8EF98DE905640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3">
    <w:name w:val="6AE5AF4AE8DE466FB98DF1A154173BE0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4E9CCC21C349678256E97CD2A8D8A6">
    <w:name w:val="2B4E9CCC21C349678256E97CD2A8D8A6"/>
    <w:rsid w:val="009705E7"/>
  </w:style>
  <w:style w:type="paragraph" w:customStyle="1" w:styleId="478394B2527641EEBBCF45159E8DE92512">
    <w:name w:val="478394B2527641EEBBCF45159E8DE925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2">
    <w:name w:val="2BED46286F1B4FD78C513E99BB3B61E8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2">
    <w:name w:val="E991FF845A684E11A9D2556A6D6AC9B3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2">
    <w:name w:val="D8DAABB0F99641F9801C9F5930CE1675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9">
    <w:name w:val="178949CAA8F94DAB9AC190C44D2FDECD9"/>
    <w:rsid w:val="009705E7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4">
    <w:name w:val="EE9B4D5DD6004D65BCFA9DA36D895C5E4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2">
    <w:name w:val="61A30DCADC9440CB9A33D52A9BC413C4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2">
    <w:name w:val="76980620CBA549DAACADA6232509626D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4E9CCC21C349678256E97CD2A8D8A61">
    <w:name w:val="2B4E9CCC21C349678256E97CD2A8D8A61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2">
    <w:name w:val="F971DA53FDE348C086A8EF98DE905640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4">
    <w:name w:val="6AE5AF4AE8DE466FB98DF1A154173BE04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9E6229F870B4D2B8493E4803D45FB87">
    <w:name w:val="39E6229F870B4D2B8493E4803D45FB87"/>
    <w:rsid w:val="009705E7"/>
  </w:style>
  <w:style w:type="paragraph" w:customStyle="1" w:styleId="44E9F57A05F44FA3BB0B5518DD735A92">
    <w:name w:val="44E9F57A05F44FA3BB0B5518DD735A92"/>
    <w:rsid w:val="00DF5ED3"/>
  </w:style>
  <w:style w:type="paragraph" w:customStyle="1" w:styleId="5564E04836B34AF69EDD5C3D401AB1AC">
    <w:name w:val="5564E04836B34AF69EDD5C3D401AB1AC"/>
    <w:rsid w:val="00DF5ED3"/>
  </w:style>
  <w:style w:type="paragraph" w:customStyle="1" w:styleId="335AFB61B0BA4DFD84DAF9C76C8BAB39">
    <w:name w:val="335AFB61B0BA4DFD84DAF9C76C8BAB39"/>
    <w:rsid w:val="00DF5ED3"/>
  </w:style>
  <w:style w:type="paragraph" w:customStyle="1" w:styleId="5BCE222A722F488A83B05315539D645B">
    <w:name w:val="5BCE222A722F488A83B05315539D645B"/>
    <w:rsid w:val="0079478A"/>
  </w:style>
  <w:style w:type="paragraph" w:customStyle="1" w:styleId="9CF765660AA541D49BFEF9407931654E">
    <w:name w:val="9CF765660AA541D49BFEF9407931654E"/>
    <w:rsid w:val="0079478A"/>
  </w:style>
  <w:style w:type="paragraph" w:customStyle="1" w:styleId="841672062CF94CDE9BBDA6528C2577BC">
    <w:name w:val="841672062CF94CDE9BBDA6528C2577BC"/>
    <w:rsid w:val="0079478A"/>
  </w:style>
  <w:style w:type="paragraph" w:customStyle="1" w:styleId="3B03C319E5BA45DD90C4274F052D5039">
    <w:name w:val="3B03C319E5BA45DD90C4274F052D5039"/>
    <w:rsid w:val="0079478A"/>
  </w:style>
  <w:style w:type="paragraph" w:customStyle="1" w:styleId="30EBE337F7114E9694260CDC102BDEFB">
    <w:name w:val="30EBE337F7114E9694260CDC102BDEFB"/>
    <w:rsid w:val="0079478A"/>
  </w:style>
  <w:style w:type="paragraph" w:customStyle="1" w:styleId="93FD398385F64743856229D0E5C685B5">
    <w:name w:val="93FD398385F64743856229D0E5C685B5"/>
    <w:rsid w:val="0079478A"/>
  </w:style>
  <w:style w:type="paragraph" w:customStyle="1" w:styleId="6B9A61F3943544E59F82C1C0EAA22FBA">
    <w:name w:val="6B9A61F3943544E59F82C1C0EAA22FBA"/>
    <w:rsid w:val="0079478A"/>
  </w:style>
  <w:style w:type="paragraph" w:customStyle="1" w:styleId="5D9B922EF9C541A7A1FD2F4AE2F84A7D">
    <w:name w:val="5D9B922EF9C541A7A1FD2F4AE2F84A7D"/>
    <w:rsid w:val="0079478A"/>
  </w:style>
  <w:style w:type="paragraph" w:customStyle="1" w:styleId="6B7580053001498B91C448388C97DFCB">
    <w:name w:val="6B7580053001498B91C448388C97DFCB"/>
    <w:rsid w:val="0079478A"/>
  </w:style>
  <w:style w:type="paragraph" w:customStyle="1" w:styleId="BE32542A35AA495D9749B9A258BDBAAB">
    <w:name w:val="BE32542A35AA495D9749B9A258BDBAAB"/>
    <w:rsid w:val="0079478A"/>
  </w:style>
  <w:style w:type="paragraph" w:customStyle="1" w:styleId="F1FD85E66C9043B08FC773BD2320A224">
    <w:name w:val="F1FD85E66C9043B08FC773BD2320A224"/>
    <w:rsid w:val="0079478A"/>
  </w:style>
  <w:style w:type="paragraph" w:customStyle="1" w:styleId="F991260D47F943BA9084D03E146317C3">
    <w:name w:val="F991260D47F943BA9084D03E146317C3"/>
    <w:rsid w:val="0079478A"/>
  </w:style>
  <w:style w:type="paragraph" w:customStyle="1" w:styleId="EB54B435168E467CB7013895BB0614A3">
    <w:name w:val="EB54B435168E467CB7013895BB0614A3"/>
    <w:rsid w:val="0079478A"/>
  </w:style>
  <w:style w:type="paragraph" w:customStyle="1" w:styleId="8580C6D4965340D2961D1AD46ABC1C62">
    <w:name w:val="8580C6D4965340D2961D1AD46ABC1C62"/>
    <w:rsid w:val="0079478A"/>
  </w:style>
  <w:style w:type="paragraph" w:customStyle="1" w:styleId="4D5E31A07AE14C81936C3E8912986CE7">
    <w:name w:val="4D5E31A07AE14C81936C3E8912986CE7"/>
    <w:rsid w:val="0079478A"/>
  </w:style>
  <w:style w:type="paragraph" w:customStyle="1" w:styleId="7546BFCF9B2F4CAD913ACE9CF44F7891">
    <w:name w:val="7546BFCF9B2F4CAD913ACE9CF44F7891"/>
    <w:rsid w:val="0079478A"/>
  </w:style>
  <w:style w:type="paragraph" w:customStyle="1" w:styleId="BA9F798A5688467D9D40F56BEC21F505">
    <w:name w:val="BA9F798A5688467D9D40F56BEC21F505"/>
    <w:rsid w:val="0079478A"/>
  </w:style>
  <w:style w:type="paragraph" w:customStyle="1" w:styleId="631D877D239643509161A4C5ED7D55DE">
    <w:name w:val="631D877D239643509161A4C5ED7D55DE"/>
    <w:rsid w:val="0079478A"/>
  </w:style>
  <w:style w:type="paragraph" w:customStyle="1" w:styleId="E1AE28C24F774857B97AC1DE716281A5">
    <w:name w:val="E1AE28C24F774857B97AC1DE716281A5"/>
    <w:rsid w:val="006D0FE8"/>
  </w:style>
  <w:style w:type="paragraph" w:customStyle="1" w:styleId="E29B314DC9E84EE292215C06028CA90D">
    <w:name w:val="E29B314DC9E84EE292215C06028CA90D"/>
    <w:rsid w:val="006D0FE8"/>
  </w:style>
  <w:style w:type="paragraph" w:customStyle="1" w:styleId="47CDFB096BD14EDCB5B39DFB2BAAE49B">
    <w:name w:val="47CDFB096BD14EDCB5B39DFB2BAAE49B"/>
    <w:rsid w:val="006D0FE8"/>
  </w:style>
  <w:style w:type="paragraph" w:customStyle="1" w:styleId="FC2BDAA96A694751986891ADA9A464E9">
    <w:name w:val="FC2BDAA96A694751986891ADA9A464E9"/>
    <w:rsid w:val="006D0FE8"/>
  </w:style>
  <w:style w:type="paragraph" w:customStyle="1" w:styleId="6D609496D32D4BE4A340AA6F69C7C240">
    <w:name w:val="6D609496D32D4BE4A340AA6F69C7C240"/>
    <w:rsid w:val="006D0FE8"/>
  </w:style>
  <w:style w:type="paragraph" w:customStyle="1" w:styleId="180577C16730461AB885C9F13046D1F7">
    <w:name w:val="180577C16730461AB885C9F13046D1F7"/>
    <w:rsid w:val="006D0FE8"/>
  </w:style>
  <w:style w:type="paragraph" w:customStyle="1" w:styleId="DDBE0C0A72884D37B313ADBAB46827D0">
    <w:name w:val="DDBE0C0A72884D37B313ADBAB46827D0"/>
    <w:rsid w:val="006D0FE8"/>
  </w:style>
  <w:style w:type="paragraph" w:customStyle="1" w:styleId="666A761BDCCF4CB498569E098D4D5DC8">
    <w:name w:val="666A761BDCCF4CB498569E098D4D5DC8"/>
    <w:rsid w:val="006D0FE8"/>
  </w:style>
  <w:style w:type="paragraph" w:customStyle="1" w:styleId="019DA2E9CDA44D339AEDCE6E48FD542E">
    <w:name w:val="019DA2E9CDA44D339AEDCE6E48FD542E"/>
    <w:rsid w:val="006D0FE8"/>
  </w:style>
  <w:style w:type="paragraph" w:customStyle="1" w:styleId="5BCD06FF72744848B6FBE34F95A3E3DA">
    <w:name w:val="5BCD06FF72744848B6FBE34F95A3E3DA"/>
    <w:rsid w:val="006D0FE8"/>
  </w:style>
  <w:style w:type="paragraph" w:customStyle="1" w:styleId="8DE03769AA3F4490AB851A73F8143055">
    <w:name w:val="8DE03769AA3F4490AB851A73F8143055"/>
    <w:rsid w:val="006D0FE8"/>
  </w:style>
  <w:style w:type="paragraph" w:customStyle="1" w:styleId="8BB90071F7C1487A9BBB0B37560DDD5B">
    <w:name w:val="8BB90071F7C1487A9BBB0B37560DDD5B"/>
    <w:rsid w:val="006D0FE8"/>
  </w:style>
  <w:style w:type="paragraph" w:customStyle="1" w:styleId="CC2D7A0FBCA94E48887B5BFEB5D748CD">
    <w:name w:val="CC2D7A0FBCA94E48887B5BFEB5D748CD"/>
    <w:rsid w:val="006D0FE8"/>
  </w:style>
  <w:style w:type="paragraph" w:customStyle="1" w:styleId="CCC6DFA073964D2894312EC82E6A11B7">
    <w:name w:val="CCC6DFA073964D2894312EC82E6A11B7"/>
    <w:rsid w:val="006D0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1E5EF5-CDCD-4D35-9097-FA8FA083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&lt;NAME&gt;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OCPE</dc:creator>
  <cp:lastModifiedBy>Erin Vasquez</cp:lastModifiedBy>
  <cp:revision>9</cp:revision>
  <cp:lastPrinted>2019-07-29T01:45:00Z</cp:lastPrinted>
  <dcterms:created xsi:type="dcterms:W3CDTF">2021-01-14T05:44:00Z</dcterms:created>
  <dcterms:modified xsi:type="dcterms:W3CDTF">2021-01-14T05:47:00Z</dcterms:modified>
</cp:coreProperties>
</file>