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595BB0" w:rsidRPr="00ED05FA" w:rsidTr="00F666AB">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Agency</w:t>
            </w:r>
          </w:p>
        </w:tc>
        <w:sdt>
          <w:sdtPr>
            <w:rPr>
              <w:rFonts w:cs="Arial"/>
              <w:sz w:val="18"/>
              <w:szCs w:val="18"/>
            </w:rPr>
            <w:id w:val="-191999510"/>
            <w:placeholder>
              <w:docPart w:val="A64CA8550A684C178FA0DE6049C432CA"/>
            </w:placeholder>
            <w:text/>
          </w:sdtPr>
          <w:sdtEndPr/>
          <w:sdtContent>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595BB0" w:rsidRPr="00ED05FA" w:rsidRDefault="00595BB0" w:rsidP="00F666AB">
                <w:pPr>
                  <w:spacing w:before="20" w:after="20"/>
                  <w:rPr>
                    <w:sz w:val="18"/>
                    <w:szCs w:val="18"/>
                  </w:rPr>
                </w:pPr>
                <w:r w:rsidRPr="00ED05FA">
                  <w:rPr>
                    <w:rFonts w:cs="Arial"/>
                    <w:sz w:val="18"/>
                    <w:szCs w:val="18"/>
                  </w:rPr>
                  <w:t>Department of Education</w:t>
                </w:r>
              </w:p>
            </w:tc>
          </w:sdtContent>
        </w:sdt>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rsidR="00595BB0" w:rsidRPr="00ED05FA" w:rsidRDefault="00595BB0" w:rsidP="00F666AB">
            <w:pPr>
              <w:spacing w:before="20" w:after="20"/>
              <w:rPr>
                <w:sz w:val="18"/>
                <w:szCs w:val="18"/>
              </w:rPr>
            </w:pPr>
            <w:r w:rsidRPr="00ED05FA">
              <w:rPr>
                <w:rFonts w:cs="Arial"/>
                <w:sz w:val="18"/>
                <w:szCs w:val="18"/>
              </w:rPr>
              <w:t>Early Childhood Education and Care</w:t>
            </w:r>
          </w:p>
        </w:tc>
      </w:tr>
      <w:tr w:rsidR="00595BB0" w:rsidRPr="00ED05FA"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95BB0" w:rsidRPr="00ED05FA" w:rsidRDefault="00345A85" w:rsidP="00F666AB">
            <w:pPr>
              <w:spacing w:before="20" w:after="20"/>
              <w:rPr>
                <w:sz w:val="18"/>
                <w:szCs w:val="18"/>
              </w:rPr>
            </w:pPr>
            <w:r w:rsidRPr="00ED05FA">
              <w:rPr>
                <w:rFonts w:cs="Arial"/>
                <w:sz w:val="18"/>
                <w:szCs w:val="18"/>
              </w:rPr>
              <w:t xml:space="preserve">Strong Young Parent Program </w:t>
            </w:r>
            <w:r w:rsidR="001A7DAB" w:rsidRPr="00ED05FA">
              <w:rPr>
                <w:rFonts w:cs="Arial"/>
                <w:sz w:val="18"/>
                <w:szCs w:val="18"/>
              </w:rPr>
              <w:t>Coordinator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Designation</w:t>
            </w:r>
          </w:p>
        </w:tc>
        <w:tc>
          <w:tcPr>
            <w:tcW w:w="3966" w:type="dxa"/>
            <w:tcBorders>
              <w:left w:val="single" w:sz="4" w:space="0" w:color="1F1F5F" w:themeColor="text1"/>
            </w:tcBorders>
            <w:tcMar>
              <w:left w:w="57" w:type="dxa"/>
              <w:right w:w="57" w:type="dxa"/>
            </w:tcMar>
          </w:tcPr>
          <w:p w:rsidR="00595BB0" w:rsidRPr="00ED05FA" w:rsidRDefault="00595BB0" w:rsidP="00F666AB">
            <w:pPr>
              <w:spacing w:before="20" w:after="20"/>
              <w:rPr>
                <w:sz w:val="18"/>
                <w:szCs w:val="18"/>
              </w:rPr>
            </w:pPr>
            <w:r w:rsidRPr="00ED05FA">
              <w:rPr>
                <w:rFonts w:cs="Arial"/>
                <w:sz w:val="18"/>
                <w:szCs w:val="18"/>
              </w:rPr>
              <w:t>A</w:t>
            </w:r>
            <w:r w:rsidR="0091598C" w:rsidRPr="00ED05FA">
              <w:rPr>
                <w:rFonts w:cs="Arial"/>
                <w:sz w:val="18"/>
                <w:szCs w:val="18"/>
              </w:rPr>
              <w:t xml:space="preserve">dministrative </w:t>
            </w:r>
            <w:r w:rsidRPr="00ED05FA">
              <w:rPr>
                <w:rFonts w:cs="Arial"/>
                <w:sz w:val="18"/>
                <w:szCs w:val="18"/>
              </w:rPr>
              <w:t>O</w:t>
            </w:r>
            <w:r w:rsidR="0091598C" w:rsidRPr="00ED05FA">
              <w:rPr>
                <w:rFonts w:cs="Arial"/>
                <w:sz w:val="18"/>
                <w:szCs w:val="18"/>
              </w:rPr>
              <w:t xml:space="preserve">fficer </w:t>
            </w:r>
            <w:r w:rsidRPr="00ED05FA">
              <w:rPr>
                <w:rFonts w:cs="Arial"/>
                <w:sz w:val="18"/>
                <w:szCs w:val="18"/>
              </w:rPr>
              <w:t>5</w:t>
            </w:r>
          </w:p>
        </w:tc>
      </w:tr>
      <w:tr w:rsidR="00595BB0" w:rsidRPr="00ED05FA"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95BB0" w:rsidRPr="00ED05FA" w:rsidRDefault="00345A85" w:rsidP="00F666AB">
            <w:pPr>
              <w:spacing w:before="20" w:after="20"/>
              <w:rPr>
                <w:sz w:val="18"/>
                <w:szCs w:val="18"/>
              </w:rPr>
            </w:pPr>
            <w:r w:rsidRPr="00ED05FA">
              <w:rPr>
                <w:sz w:val="18"/>
                <w:szCs w:val="18"/>
              </w:rPr>
              <w:t>Part</w:t>
            </w:r>
            <w:r w:rsidR="00595BB0" w:rsidRPr="00ED05FA">
              <w:rPr>
                <w:sz w:val="18"/>
                <w:szCs w:val="18"/>
              </w:rPr>
              <w:t xml:space="preserve">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Duration</w:t>
            </w:r>
          </w:p>
        </w:tc>
        <w:tc>
          <w:tcPr>
            <w:tcW w:w="3966" w:type="dxa"/>
            <w:tcBorders>
              <w:left w:val="single" w:sz="4" w:space="0" w:color="1F1F5F" w:themeColor="text1"/>
            </w:tcBorders>
            <w:tcMar>
              <w:left w:w="57" w:type="dxa"/>
              <w:right w:w="57" w:type="dxa"/>
            </w:tcMar>
            <w:vAlign w:val="center"/>
          </w:tcPr>
          <w:p w:rsidR="00595BB0" w:rsidRPr="00ED05FA" w:rsidRDefault="001A7DAB" w:rsidP="00380544">
            <w:pPr>
              <w:spacing w:before="20" w:after="20"/>
              <w:rPr>
                <w:sz w:val="18"/>
                <w:szCs w:val="18"/>
              </w:rPr>
            </w:pPr>
            <w:r w:rsidRPr="00ED05FA">
              <w:rPr>
                <w:rFonts w:cs="Arial"/>
                <w:sz w:val="18"/>
                <w:szCs w:val="18"/>
              </w:rPr>
              <w:t xml:space="preserve">Fixed </w:t>
            </w:r>
            <w:r w:rsidR="00380544" w:rsidRPr="00ED05FA">
              <w:rPr>
                <w:rFonts w:cs="Arial"/>
                <w:sz w:val="18"/>
                <w:szCs w:val="18"/>
              </w:rPr>
              <w:t>to</w:t>
            </w:r>
            <w:r w:rsidRPr="00ED05FA">
              <w:rPr>
                <w:rFonts w:cs="Arial"/>
                <w:sz w:val="18"/>
                <w:szCs w:val="18"/>
              </w:rPr>
              <w:t xml:space="preserve"> 30/</w:t>
            </w:r>
            <w:r w:rsidR="00380544" w:rsidRPr="00ED05FA">
              <w:rPr>
                <w:rFonts w:cs="Arial"/>
                <w:sz w:val="18"/>
                <w:szCs w:val="18"/>
              </w:rPr>
              <w:t>0</w:t>
            </w:r>
            <w:r w:rsidRPr="00ED05FA">
              <w:rPr>
                <w:rFonts w:cs="Arial"/>
                <w:sz w:val="18"/>
                <w:szCs w:val="18"/>
              </w:rPr>
              <w:t>6/2022</w:t>
            </w:r>
          </w:p>
        </w:tc>
      </w:tr>
      <w:tr w:rsidR="00595BB0" w:rsidRPr="00ED05FA"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95BB0" w:rsidRPr="00ED05FA" w:rsidRDefault="005822EF" w:rsidP="00F666AB">
            <w:pPr>
              <w:spacing w:before="20" w:after="20"/>
              <w:rPr>
                <w:sz w:val="18"/>
                <w:szCs w:val="18"/>
              </w:rPr>
            </w:pPr>
            <w:r w:rsidRPr="00ED05FA">
              <w:rPr>
                <w:sz w:val="18"/>
                <w:szCs w:val="18"/>
              </w:rPr>
              <w:t>$84,297 - $88,687</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Location</w:t>
            </w:r>
          </w:p>
        </w:tc>
        <w:tc>
          <w:tcPr>
            <w:tcW w:w="3966" w:type="dxa"/>
            <w:tcBorders>
              <w:left w:val="single" w:sz="4" w:space="0" w:color="1F1F5F" w:themeColor="text1"/>
            </w:tcBorders>
            <w:tcMar>
              <w:left w:w="57" w:type="dxa"/>
              <w:right w:w="57" w:type="dxa"/>
            </w:tcMar>
          </w:tcPr>
          <w:p w:rsidR="00595BB0" w:rsidRPr="00ED05FA" w:rsidRDefault="007579DE" w:rsidP="008A5EAC">
            <w:pPr>
              <w:spacing w:before="20" w:after="20"/>
              <w:rPr>
                <w:sz w:val="18"/>
                <w:szCs w:val="18"/>
              </w:rPr>
            </w:pPr>
            <w:proofErr w:type="spellStart"/>
            <w:r w:rsidRPr="00ED05FA">
              <w:rPr>
                <w:rFonts w:cs="Helvetica"/>
                <w:color w:val="333333"/>
                <w:sz w:val="18"/>
                <w:szCs w:val="18"/>
                <w:lang w:val="en"/>
              </w:rPr>
              <w:t>Ngukurr</w:t>
            </w:r>
            <w:proofErr w:type="spellEnd"/>
            <w:r w:rsidRPr="00ED05FA">
              <w:rPr>
                <w:rFonts w:cs="Helvetica"/>
                <w:color w:val="333333"/>
                <w:sz w:val="18"/>
                <w:szCs w:val="18"/>
                <w:lang w:val="en"/>
              </w:rPr>
              <w:t>-Roper River</w:t>
            </w:r>
          </w:p>
        </w:tc>
      </w:tr>
      <w:tr w:rsidR="00595BB0" w:rsidRPr="00ED05FA"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lang w:val="en-GB"/>
              </w:rPr>
            </w:pPr>
            <w:r w:rsidRPr="00ED05FA">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595BB0" w:rsidRPr="00ED05FA" w:rsidRDefault="006E5FD1" w:rsidP="00F666AB">
            <w:pPr>
              <w:spacing w:before="20" w:after="20"/>
              <w:rPr>
                <w:sz w:val="18"/>
                <w:szCs w:val="18"/>
              </w:rPr>
            </w:pPr>
            <w:r w:rsidRPr="00ED05FA">
              <w:rPr>
                <w:sz w:val="18"/>
                <w:szCs w:val="18"/>
              </w:rPr>
              <w:t>40426</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rsidR="00595BB0" w:rsidRPr="00ED05FA" w:rsidRDefault="006E5FD1" w:rsidP="00F666AB">
            <w:pPr>
              <w:spacing w:before="20" w:after="20"/>
              <w:rPr>
                <w:sz w:val="18"/>
                <w:szCs w:val="18"/>
              </w:rPr>
            </w:pPr>
            <w:r w:rsidRPr="00ED05FA">
              <w:rPr>
                <w:sz w:val="18"/>
                <w:szCs w:val="18"/>
              </w:rPr>
              <w:t>209392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rPr>
            </w:pPr>
            <w:r w:rsidRPr="00ED05FA">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595BB0" w:rsidRPr="00ED05FA" w:rsidRDefault="00C071B8" w:rsidP="00F666AB">
            <w:pPr>
              <w:spacing w:before="20" w:after="20"/>
              <w:rPr>
                <w:sz w:val="18"/>
                <w:szCs w:val="18"/>
              </w:rPr>
            </w:pPr>
            <w:r w:rsidRPr="00ED05FA">
              <w:rPr>
                <w:sz w:val="18"/>
                <w:szCs w:val="18"/>
              </w:rPr>
              <w:t>11/04/2021</w:t>
            </w:r>
          </w:p>
        </w:tc>
      </w:tr>
      <w:tr w:rsidR="00595BB0" w:rsidRPr="00ED05FA"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lang w:val="en-GB"/>
              </w:rPr>
            </w:pPr>
            <w:r w:rsidRPr="00ED05FA">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0F4489" w:rsidRDefault="00595BB0" w:rsidP="006658DC">
            <w:pPr>
              <w:rPr>
                <w:rFonts w:cs="Arial"/>
                <w:bCs/>
                <w:iCs/>
                <w:sz w:val="18"/>
                <w:szCs w:val="18"/>
                <w:lang w:val="en-GB"/>
              </w:rPr>
            </w:pPr>
            <w:r w:rsidRPr="00ED05FA">
              <w:rPr>
                <w:rFonts w:cs="Arial"/>
                <w:bCs/>
                <w:iCs/>
                <w:sz w:val="18"/>
                <w:szCs w:val="18"/>
                <w:lang w:val="en-GB"/>
              </w:rPr>
              <w:t>Jody Dixon, Acting Senior Manager Literacy for Parents Program, Early Childhood and Integrated Services</w:t>
            </w:r>
            <w:r w:rsidR="006658DC" w:rsidRPr="00ED05FA">
              <w:rPr>
                <w:rFonts w:cs="Arial"/>
                <w:bCs/>
                <w:iCs/>
                <w:sz w:val="18"/>
                <w:szCs w:val="18"/>
                <w:lang w:val="en-GB"/>
              </w:rPr>
              <w:t xml:space="preserve"> on </w:t>
            </w:r>
          </w:p>
          <w:p w:rsidR="00595BB0" w:rsidRPr="00ED05FA" w:rsidRDefault="006658DC" w:rsidP="006658DC">
            <w:pPr>
              <w:rPr>
                <w:sz w:val="18"/>
                <w:szCs w:val="18"/>
              </w:rPr>
            </w:pPr>
            <w:r w:rsidRPr="00ED05FA">
              <w:rPr>
                <w:rFonts w:cs="Arial"/>
                <w:bCs/>
                <w:iCs/>
                <w:sz w:val="18"/>
                <w:szCs w:val="18"/>
                <w:lang w:val="en-GB"/>
              </w:rPr>
              <w:t xml:space="preserve">08 8901 4974 or </w:t>
            </w:r>
            <w:hyperlink r:id="rId9" w:history="1">
              <w:r w:rsidR="00595BB0" w:rsidRPr="00ED05FA">
                <w:rPr>
                  <w:rStyle w:val="Hyperlink"/>
                  <w:rFonts w:cs="Arial"/>
                  <w:bCs/>
                  <w:iCs/>
                  <w:sz w:val="18"/>
                  <w:szCs w:val="18"/>
                  <w:lang w:val="en-GB"/>
                </w:rPr>
                <w:t>jody.dixon@education.nt.gov.au</w:t>
              </w:r>
            </w:hyperlink>
            <w:r w:rsidR="00595BB0" w:rsidRPr="00ED05FA">
              <w:rPr>
                <w:rFonts w:cs="Arial"/>
                <w:b/>
                <w:bCs/>
                <w:i/>
                <w:iCs/>
                <w:color w:val="127CC0" w:themeColor="accent2"/>
                <w:sz w:val="18"/>
                <w:szCs w:val="18"/>
                <w:lang w:val="en-GB"/>
              </w:rPr>
              <w:t xml:space="preserve"> </w:t>
            </w:r>
          </w:p>
        </w:tc>
      </w:tr>
      <w:tr w:rsidR="00595BB0" w:rsidRPr="00ED05FA"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sz w:val="18"/>
                <w:szCs w:val="18"/>
                <w:lang w:val="en-GB"/>
              </w:rPr>
            </w:pPr>
            <w:r w:rsidRPr="00ED05FA">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rsidR="00595BB0" w:rsidRPr="00ED05FA" w:rsidRDefault="005522F9" w:rsidP="00F666AB">
            <w:pPr>
              <w:spacing w:before="20" w:after="20"/>
              <w:rPr>
                <w:sz w:val="18"/>
                <w:szCs w:val="18"/>
              </w:rPr>
            </w:pPr>
            <w:hyperlink r:id="rId10" w:history="1">
              <w:r w:rsidR="0091598C" w:rsidRPr="00ED05FA">
                <w:rPr>
                  <w:rStyle w:val="Hyperlink"/>
                  <w:rFonts w:cs="Arial"/>
                  <w:sz w:val="18"/>
                  <w:szCs w:val="18"/>
                </w:rPr>
                <w:t>www.education.nt.gov.au</w:t>
              </w:r>
            </w:hyperlink>
            <w:r w:rsidR="0091598C" w:rsidRPr="00ED05FA">
              <w:rPr>
                <w:rFonts w:cs="Arial"/>
                <w:color w:val="127CC0" w:themeColor="accent2"/>
                <w:sz w:val="18"/>
                <w:szCs w:val="18"/>
              </w:rPr>
              <w:t xml:space="preserve">   </w:t>
            </w:r>
          </w:p>
        </w:tc>
      </w:tr>
      <w:tr w:rsidR="00595BB0" w:rsidRPr="00ED05FA" w:rsidTr="00F666AB">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595BB0" w:rsidRPr="00ED05FA" w:rsidRDefault="00595BB0" w:rsidP="00F666AB">
            <w:pPr>
              <w:spacing w:before="20" w:after="20"/>
              <w:rPr>
                <w:rFonts w:cs="Arial"/>
                <w:bCs/>
                <w:iCs/>
                <w:sz w:val="18"/>
                <w:szCs w:val="18"/>
                <w:lang w:val="en-GB"/>
              </w:rPr>
            </w:pPr>
            <w:r w:rsidRPr="00ED05FA">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595BB0" w:rsidRPr="00ED05FA" w:rsidRDefault="005522F9" w:rsidP="00F666AB">
            <w:pPr>
              <w:spacing w:before="20" w:after="20"/>
              <w:rPr>
                <w:sz w:val="18"/>
                <w:szCs w:val="18"/>
              </w:rPr>
            </w:pPr>
            <w:hyperlink r:id="rId11" w:history="1">
              <w:r w:rsidR="006E5FD1" w:rsidRPr="00ED05FA">
                <w:rPr>
                  <w:rStyle w:val="Hyperlink"/>
                  <w:sz w:val="18"/>
                  <w:szCs w:val="18"/>
                </w:rPr>
                <w:t>https://jobs.nt.gov.au/Home/JobDetails?rtfId=209392</w:t>
              </w:r>
            </w:hyperlink>
            <w:r w:rsidR="006E5FD1" w:rsidRPr="00ED05FA">
              <w:rPr>
                <w:sz w:val="18"/>
                <w:szCs w:val="18"/>
              </w:rPr>
              <w:t xml:space="preserve"> </w:t>
            </w:r>
          </w:p>
        </w:tc>
      </w:tr>
      <w:tr w:rsidR="0081369F" w:rsidRPr="00ED05FA" w:rsidTr="0081369F">
        <w:trPr>
          <w:trHeight w:val="286"/>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81369F" w:rsidRPr="0081369F" w:rsidRDefault="0081369F" w:rsidP="0081369F">
            <w:pPr>
              <w:rPr>
                <w:sz w:val="18"/>
                <w:szCs w:val="18"/>
              </w:rPr>
            </w:pPr>
            <w:r w:rsidRPr="0081369F">
              <w:rPr>
                <w:rFonts w:eastAsia="Times New Roman"/>
                <w:b/>
                <w:color w:val="1F1F5F"/>
                <w:kern w:val="32"/>
                <w:sz w:val="18"/>
                <w:szCs w:val="18"/>
              </w:rPr>
              <w:t>Applications must be limited to a one-page summary sheet and detailed resume.</w:t>
            </w:r>
            <w:r w:rsidRPr="00ED05FA">
              <w:rPr>
                <w:sz w:val="18"/>
                <w:szCs w:val="18"/>
              </w:rPr>
              <w:t xml:space="preserve"> </w:t>
            </w:r>
          </w:p>
        </w:tc>
      </w:tr>
      <w:tr w:rsidR="00595BB0" w:rsidRPr="00ED05FA" w:rsidTr="00F666AB">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595BB0" w:rsidRPr="000F4489" w:rsidRDefault="00595BB0" w:rsidP="00595BB0">
            <w:pPr>
              <w:pStyle w:val="Heading1"/>
              <w:spacing w:before="0"/>
              <w:outlineLvl w:val="0"/>
              <w:rPr>
                <w:rFonts w:ascii="Lato" w:hAnsi="Lato"/>
                <w:b/>
                <w:sz w:val="18"/>
                <w:szCs w:val="18"/>
              </w:rPr>
            </w:pPr>
            <w:r w:rsidRPr="000F4489">
              <w:rPr>
                <w:rFonts w:ascii="Lato" w:hAnsi="Lato"/>
                <w:b/>
                <w:sz w:val="18"/>
                <w:szCs w:val="18"/>
              </w:rPr>
              <w:t>Information for applicants</w:t>
            </w:r>
            <w:r w:rsidR="000F4489">
              <w:rPr>
                <w:rFonts w:ascii="Lato" w:hAnsi="Lato"/>
                <w:b/>
                <w:sz w:val="18"/>
                <w:szCs w:val="18"/>
              </w:rPr>
              <w:t xml:space="preserve"> – Inclusion and diversity and Special measures</w:t>
            </w:r>
          </w:p>
          <w:p w:rsidR="00595BB0" w:rsidRPr="00ED05FA" w:rsidRDefault="00595BB0" w:rsidP="00595BB0">
            <w:pPr>
              <w:rPr>
                <w:sz w:val="18"/>
                <w:szCs w:val="18"/>
              </w:rPr>
            </w:pPr>
            <w:r w:rsidRPr="00ED05FA">
              <w:rPr>
                <w:sz w:val="18"/>
                <w:szCs w:val="18"/>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ED05FA">
                <w:rPr>
                  <w:rStyle w:val="Hyperlink"/>
                  <w:sz w:val="18"/>
                  <w:szCs w:val="18"/>
                </w:rPr>
                <w:t>OCPE website</w:t>
              </w:r>
            </w:hyperlink>
            <w:r w:rsidRPr="00ED05FA">
              <w:rPr>
                <w:sz w:val="18"/>
                <w:szCs w:val="18"/>
              </w:rPr>
              <w:t>.</w:t>
            </w:r>
          </w:p>
          <w:p w:rsidR="000F4489" w:rsidRDefault="000F4489" w:rsidP="00595BB0">
            <w:pPr>
              <w:rPr>
                <w:sz w:val="18"/>
                <w:szCs w:val="18"/>
              </w:rPr>
            </w:pPr>
          </w:p>
          <w:p w:rsidR="00595BB0" w:rsidRPr="00ED05FA" w:rsidRDefault="00595BB0" w:rsidP="00595BB0">
            <w:pPr>
              <w:rPr>
                <w:b/>
                <w:color w:val="808080" w:themeColor="background1" w:themeShade="80"/>
                <w:sz w:val="18"/>
                <w:szCs w:val="18"/>
              </w:rPr>
            </w:pPr>
            <w:r w:rsidRPr="00ED05FA">
              <w:rPr>
                <w:sz w:val="18"/>
                <w:szCs w:val="18"/>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ED05FA">
                <w:rPr>
                  <w:rStyle w:val="Hyperlink"/>
                  <w:sz w:val="18"/>
                  <w:szCs w:val="18"/>
                </w:rPr>
                <w:t>OCPE website</w:t>
              </w:r>
            </w:hyperlink>
            <w:r w:rsidRPr="00ED05FA">
              <w:rPr>
                <w:sz w:val="18"/>
                <w:szCs w:val="18"/>
              </w:rPr>
              <w:t>.</w:t>
            </w:r>
          </w:p>
        </w:tc>
      </w:tr>
    </w:tbl>
    <w:p w:rsidR="00784A4B" w:rsidRPr="00ED05FA" w:rsidRDefault="00784A4B" w:rsidP="00ED05FA">
      <w:pPr>
        <w:spacing w:after="0"/>
        <w:ind w:right="-166"/>
        <w:rPr>
          <w:rFonts w:cs="Arial"/>
          <w:bCs/>
          <w:iCs/>
          <w:color w:val="1F1F5F" w:themeColor="text1"/>
          <w:sz w:val="18"/>
          <w:szCs w:val="18"/>
          <w:u w:val="single"/>
          <w:lang w:val="en-GB"/>
        </w:rPr>
      </w:pPr>
    </w:p>
    <w:p w:rsidR="00595BB0" w:rsidRPr="00ED05FA" w:rsidRDefault="00784A4B" w:rsidP="00ED05FA">
      <w:pPr>
        <w:spacing w:after="0"/>
        <w:ind w:right="-166"/>
        <w:rPr>
          <w:rFonts w:cs="Arial"/>
          <w:b/>
          <w:bCs/>
          <w:iCs/>
          <w:color w:val="1F1F5F" w:themeColor="text1"/>
          <w:sz w:val="18"/>
          <w:szCs w:val="18"/>
          <w:lang w:val="en-GB" w:eastAsia="en-AU"/>
        </w:rPr>
      </w:pPr>
      <w:r w:rsidRPr="00ED05FA">
        <w:rPr>
          <w:rFonts w:cs="Arial"/>
          <w:b/>
          <w:bCs/>
          <w:iCs/>
          <w:color w:val="1F1F5F" w:themeColor="text1"/>
          <w:sz w:val="18"/>
          <w:szCs w:val="18"/>
          <w:lang w:val="en-GB" w:eastAsia="en-AU"/>
        </w:rPr>
        <w:t>Primary Objective</w:t>
      </w:r>
    </w:p>
    <w:p w:rsidR="006B7885" w:rsidRPr="00ED05FA" w:rsidRDefault="00345A85" w:rsidP="00ED05FA">
      <w:pPr>
        <w:spacing w:after="0"/>
        <w:ind w:right="-166"/>
        <w:rPr>
          <w:rFonts w:cs="Arial"/>
          <w:color w:val="000000"/>
          <w:sz w:val="18"/>
          <w:szCs w:val="18"/>
        </w:rPr>
      </w:pPr>
      <w:r w:rsidRPr="00ED05FA">
        <w:rPr>
          <w:sz w:val="18"/>
          <w:szCs w:val="18"/>
          <w:lang w:val="en-GB"/>
        </w:rPr>
        <w:t xml:space="preserve">The Ngukurr Young Fathers Program Coordinator </w:t>
      </w:r>
      <w:r w:rsidR="006B7885" w:rsidRPr="00ED05FA">
        <w:rPr>
          <w:rFonts w:cs="Arial"/>
          <w:color w:val="000000"/>
          <w:sz w:val="18"/>
          <w:szCs w:val="18"/>
        </w:rPr>
        <w:t xml:space="preserve">is responsible for implementing </w:t>
      </w:r>
      <w:r w:rsidR="00664E9C" w:rsidRPr="00ED05FA">
        <w:rPr>
          <w:rFonts w:cs="Arial"/>
          <w:color w:val="000000"/>
          <w:sz w:val="18"/>
          <w:szCs w:val="18"/>
        </w:rPr>
        <w:t xml:space="preserve">the </w:t>
      </w:r>
      <w:r w:rsidRPr="00ED05FA">
        <w:rPr>
          <w:rFonts w:cs="Arial"/>
          <w:color w:val="000000"/>
          <w:sz w:val="18"/>
          <w:szCs w:val="18"/>
        </w:rPr>
        <w:t>Young Fathers Program</w:t>
      </w:r>
      <w:r w:rsidR="00664E9C" w:rsidRPr="00ED05FA">
        <w:rPr>
          <w:rFonts w:cs="Arial"/>
          <w:color w:val="000000"/>
          <w:sz w:val="18"/>
          <w:szCs w:val="18"/>
        </w:rPr>
        <w:t xml:space="preserve"> in</w:t>
      </w:r>
      <w:r w:rsidR="006B7885" w:rsidRPr="00ED05FA">
        <w:rPr>
          <w:rFonts w:cs="Arial"/>
          <w:color w:val="000000"/>
          <w:sz w:val="18"/>
          <w:szCs w:val="18"/>
        </w:rPr>
        <w:t xml:space="preserve"> </w:t>
      </w:r>
      <w:r w:rsidRPr="00ED05FA">
        <w:rPr>
          <w:rFonts w:cs="Arial"/>
          <w:color w:val="000000"/>
          <w:sz w:val="18"/>
          <w:szCs w:val="18"/>
        </w:rPr>
        <w:t>Ngukurr</w:t>
      </w:r>
      <w:r w:rsidR="00664E9C" w:rsidRPr="00ED05FA">
        <w:rPr>
          <w:color w:val="000000"/>
          <w:sz w:val="18"/>
          <w:szCs w:val="18"/>
        </w:rPr>
        <w:t>,</w:t>
      </w:r>
      <w:r w:rsidR="00664E9C" w:rsidRPr="00ED05FA">
        <w:rPr>
          <w:rFonts w:cs="Arial"/>
          <w:color w:val="000000"/>
          <w:sz w:val="18"/>
          <w:szCs w:val="18"/>
        </w:rPr>
        <w:t xml:space="preserve"> including</w:t>
      </w:r>
      <w:r w:rsidR="006B7885" w:rsidRPr="00ED05FA">
        <w:rPr>
          <w:rFonts w:cs="Arial"/>
          <w:color w:val="000000"/>
          <w:sz w:val="18"/>
          <w:szCs w:val="18"/>
        </w:rPr>
        <w:t xml:space="preserve"> coordinated health, education and parenting support services.</w:t>
      </w:r>
    </w:p>
    <w:p w:rsidR="00595BB0" w:rsidRPr="00ED05FA" w:rsidRDefault="00595BB0" w:rsidP="00ED05FA">
      <w:pPr>
        <w:spacing w:after="0"/>
        <w:ind w:right="-166"/>
        <w:rPr>
          <w:rFonts w:cs="Arial"/>
          <w:b/>
          <w:bCs/>
          <w:iCs/>
          <w:color w:val="1F1F5F" w:themeColor="text1"/>
          <w:sz w:val="18"/>
          <w:szCs w:val="18"/>
          <w:lang w:val="en-GB" w:eastAsia="en-AU"/>
        </w:rPr>
      </w:pPr>
    </w:p>
    <w:p w:rsidR="00595BB0" w:rsidRPr="00ED05FA" w:rsidRDefault="00784A4B" w:rsidP="00ED05FA">
      <w:pPr>
        <w:spacing w:after="0"/>
        <w:ind w:right="-166"/>
        <w:rPr>
          <w:sz w:val="18"/>
          <w:szCs w:val="18"/>
        </w:rPr>
      </w:pPr>
      <w:r w:rsidRPr="00ED05FA">
        <w:rPr>
          <w:rFonts w:cs="Arial"/>
          <w:b/>
          <w:bCs/>
          <w:iCs/>
          <w:color w:val="1F1F5F" w:themeColor="text1"/>
          <w:sz w:val="18"/>
          <w:szCs w:val="18"/>
          <w:lang w:val="en-GB" w:eastAsia="en-AU"/>
        </w:rPr>
        <w:t>Context Statement</w:t>
      </w:r>
    </w:p>
    <w:p w:rsidR="006B7885" w:rsidRPr="00ED05FA" w:rsidRDefault="006B7885" w:rsidP="00ED05FA">
      <w:pPr>
        <w:spacing w:after="0"/>
        <w:ind w:right="-166"/>
        <w:rPr>
          <w:rFonts w:cs="Arial"/>
          <w:i/>
          <w:color w:val="127CC0" w:themeColor="accent2"/>
          <w:sz w:val="18"/>
          <w:szCs w:val="18"/>
        </w:rPr>
      </w:pPr>
      <w:r w:rsidRPr="00ED05FA">
        <w:rPr>
          <w:rFonts w:cs="Arial"/>
          <w:color w:val="000000"/>
          <w:sz w:val="18"/>
          <w:szCs w:val="18"/>
        </w:rPr>
        <w:t xml:space="preserve">Early Childhood Education and Care is responsible for strategically implementing a range of Australian and NT Government early childhood education and care initiatives to improve the quality and integration of early childhood services across the NT. </w:t>
      </w:r>
      <w:r w:rsidRPr="00ED05FA">
        <w:rPr>
          <w:rStyle w:val="None"/>
          <w:rFonts w:eastAsia="Lato" w:cs="Arial"/>
          <w:sz w:val="18"/>
          <w:szCs w:val="18"/>
        </w:rPr>
        <w:t xml:space="preserve">The </w:t>
      </w:r>
      <w:r w:rsidR="00345A85" w:rsidRPr="00ED05FA">
        <w:rPr>
          <w:rStyle w:val="None"/>
          <w:rFonts w:eastAsia="Lato" w:cs="Arial"/>
          <w:sz w:val="18"/>
          <w:szCs w:val="18"/>
        </w:rPr>
        <w:t>Ngukurr</w:t>
      </w:r>
      <w:r w:rsidR="00664E9C" w:rsidRPr="00ED05FA">
        <w:rPr>
          <w:rStyle w:val="None"/>
          <w:rFonts w:eastAsia="Lato" w:cs="Arial"/>
          <w:sz w:val="18"/>
          <w:szCs w:val="18"/>
        </w:rPr>
        <w:t xml:space="preserve"> </w:t>
      </w:r>
      <w:r w:rsidRPr="00ED05FA">
        <w:rPr>
          <w:rStyle w:val="None"/>
          <w:rFonts w:eastAsia="Lato" w:cs="Arial"/>
          <w:sz w:val="18"/>
          <w:szCs w:val="18"/>
        </w:rPr>
        <w:t xml:space="preserve">Child and Family Centre </w:t>
      </w:r>
      <w:r w:rsidRPr="00ED05FA">
        <w:rPr>
          <w:rStyle w:val="None"/>
          <w:rFonts w:eastAsia="Lato" w:cs="Arial"/>
          <w:sz w:val="18"/>
          <w:szCs w:val="18"/>
          <w:lang w:val="en-US"/>
        </w:rPr>
        <w:t>is a situated</w:t>
      </w:r>
      <w:r w:rsidRPr="00ED05FA">
        <w:rPr>
          <w:sz w:val="18"/>
          <w:szCs w:val="18"/>
          <w:lang w:val="en-GB"/>
        </w:rPr>
        <w:t xml:space="preserve"> in </w:t>
      </w:r>
      <w:r w:rsidR="00345A85" w:rsidRPr="00ED05FA">
        <w:rPr>
          <w:sz w:val="18"/>
          <w:szCs w:val="18"/>
          <w:lang w:val="en-GB"/>
        </w:rPr>
        <w:t>Ngukurr</w:t>
      </w:r>
      <w:r w:rsidR="00664E9C" w:rsidRPr="00ED05FA">
        <w:rPr>
          <w:rStyle w:val="None"/>
          <w:rFonts w:eastAsia="Lato" w:cs="Arial"/>
          <w:sz w:val="18"/>
          <w:szCs w:val="18"/>
          <w:lang w:val="en-US"/>
        </w:rPr>
        <w:t xml:space="preserve"> and</w:t>
      </w:r>
      <w:r w:rsidRPr="00ED05FA">
        <w:rPr>
          <w:rFonts w:cs="Arial"/>
          <w:sz w:val="18"/>
          <w:szCs w:val="18"/>
        </w:rPr>
        <w:t xml:space="preserve"> offers a range of education, health, parenting and family support services to improve the overall development and wellbeing of </w:t>
      </w:r>
      <w:r w:rsidR="00664E9C" w:rsidRPr="00ED05FA">
        <w:rPr>
          <w:rFonts w:cs="Arial"/>
          <w:sz w:val="18"/>
          <w:szCs w:val="18"/>
        </w:rPr>
        <w:t>children and</w:t>
      </w:r>
      <w:r w:rsidRPr="00ED05FA">
        <w:rPr>
          <w:rFonts w:cs="Arial"/>
          <w:sz w:val="18"/>
          <w:szCs w:val="18"/>
        </w:rPr>
        <w:t xml:space="preserve"> their families.</w:t>
      </w:r>
    </w:p>
    <w:p w:rsidR="00595BB0" w:rsidRPr="00ED05FA" w:rsidRDefault="00595BB0" w:rsidP="00ED05FA">
      <w:pPr>
        <w:spacing w:after="0"/>
        <w:ind w:right="-166"/>
        <w:rPr>
          <w:rFonts w:cs="Arial"/>
          <w:b/>
          <w:bCs/>
          <w:iCs/>
          <w:color w:val="1F1F5F" w:themeColor="text1"/>
          <w:sz w:val="18"/>
          <w:szCs w:val="18"/>
          <w:lang w:val="en-GB" w:eastAsia="en-AU"/>
        </w:rPr>
      </w:pPr>
    </w:p>
    <w:p w:rsidR="006B7885" w:rsidRPr="00ED05FA" w:rsidRDefault="00784A4B" w:rsidP="00ED05FA">
      <w:pPr>
        <w:spacing w:after="0"/>
        <w:ind w:right="-166"/>
        <w:rPr>
          <w:sz w:val="18"/>
          <w:szCs w:val="18"/>
        </w:rPr>
      </w:pPr>
      <w:r w:rsidRPr="00ED05FA">
        <w:rPr>
          <w:rFonts w:cs="Arial"/>
          <w:b/>
          <w:bCs/>
          <w:iCs/>
          <w:color w:val="1F1F5F" w:themeColor="text1"/>
          <w:sz w:val="18"/>
          <w:szCs w:val="18"/>
          <w:lang w:val="en-GB" w:eastAsia="en-AU"/>
        </w:rPr>
        <w:t>Key Duties and Responsibilities</w:t>
      </w:r>
    </w:p>
    <w:p w:rsidR="00345A85" w:rsidRPr="00ED05FA" w:rsidRDefault="00345A85" w:rsidP="00ED05FA">
      <w:pPr>
        <w:numPr>
          <w:ilvl w:val="0"/>
          <w:numId w:val="17"/>
        </w:numPr>
        <w:tabs>
          <w:tab w:val="left" w:pos="284"/>
        </w:tabs>
        <w:spacing w:after="0"/>
        <w:ind w:left="284" w:hanging="284"/>
        <w:rPr>
          <w:rFonts w:cs="Arial"/>
          <w:sz w:val="18"/>
          <w:szCs w:val="18"/>
          <w:lang w:val="en-GB"/>
        </w:rPr>
      </w:pPr>
      <w:r w:rsidRPr="00ED05FA">
        <w:rPr>
          <w:rFonts w:cs="Arial"/>
          <w:sz w:val="18"/>
          <w:szCs w:val="18"/>
          <w:lang w:val="en-GB"/>
        </w:rPr>
        <w:t>Develop and co create a program in collaboration with community and stakeholders aspirations</w:t>
      </w:r>
    </w:p>
    <w:p w:rsidR="00345A85" w:rsidRPr="00ED05FA" w:rsidRDefault="00345A85" w:rsidP="00ED05FA">
      <w:pPr>
        <w:numPr>
          <w:ilvl w:val="0"/>
          <w:numId w:val="17"/>
        </w:numPr>
        <w:tabs>
          <w:tab w:val="left" w:pos="284"/>
        </w:tabs>
        <w:spacing w:after="0"/>
        <w:ind w:left="284" w:hanging="284"/>
        <w:rPr>
          <w:rFonts w:cs="Arial"/>
          <w:sz w:val="18"/>
          <w:szCs w:val="18"/>
          <w:lang w:val="en-GB"/>
        </w:rPr>
      </w:pPr>
      <w:r w:rsidRPr="00ED05FA">
        <w:rPr>
          <w:rFonts w:cs="Arial"/>
          <w:sz w:val="18"/>
          <w:szCs w:val="18"/>
          <w:lang w:val="en-GB"/>
        </w:rPr>
        <w:t>Coordinate the daily operation of the Young Fathers Program at the Ngukurr Child and Family Early Learning Centre including collection and maintenance and evaluation of administrative data.</w:t>
      </w:r>
    </w:p>
    <w:p w:rsidR="00345A85" w:rsidRPr="00ED05FA" w:rsidRDefault="00345A85" w:rsidP="00ED05FA">
      <w:pPr>
        <w:numPr>
          <w:ilvl w:val="0"/>
          <w:numId w:val="17"/>
        </w:numPr>
        <w:tabs>
          <w:tab w:val="left" w:pos="284"/>
        </w:tabs>
        <w:spacing w:after="0"/>
        <w:ind w:left="284" w:hanging="284"/>
        <w:rPr>
          <w:rFonts w:cs="Arial"/>
          <w:sz w:val="18"/>
          <w:szCs w:val="18"/>
          <w:lang w:val="en-GB"/>
        </w:rPr>
      </w:pPr>
      <w:r w:rsidRPr="00ED05FA">
        <w:rPr>
          <w:rFonts w:cs="Arial"/>
          <w:sz w:val="18"/>
          <w:szCs w:val="18"/>
          <w:lang w:val="en-GB"/>
        </w:rPr>
        <w:t>As part of the Integrated Services Team and in collaboration with the Child and Family Centre Integrated Services Leader and Aboriginal Coordinator, develop a safe, supportive and culturally</w:t>
      </w:r>
      <w:r w:rsidRPr="00ED05FA">
        <w:rPr>
          <w:rFonts w:cs="Arial"/>
          <w:sz w:val="18"/>
          <w:szCs w:val="18"/>
          <w:lang w:val="en-US"/>
        </w:rPr>
        <w:t xml:space="preserve"> inclusive environment that works to engage young fathers in </w:t>
      </w:r>
      <w:r w:rsidRPr="00ED05FA">
        <w:rPr>
          <w:rFonts w:cs="Arial"/>
          <w:sz w:val="18"/>
          <w:szCs w:val="18"/>
          <w:lang w:val="en-GB"/>
        </w:rPr>
        <w:t>health, education, welfare and good parenting</w:t>
      </w:r>
      <w:r w:rsidRPr="00ED05FA">
        <w:rPr>
          <w:rFonts w:cs="Arial"/>
          <w:sz w:val="18"/>
          <w:szCs w:val="18"/>
          <w:lang w:val="en-US"/>
        </w:rPr>
        <w:t xml:space="preserve"> pathways.</w:t>
      </w:r>
    </w:p>
    <w:p w:rsidR="00345A85" w:rsidRPr="00ED05FA" w:rsidRDefault="00345A85" w:rsidP="00ED05FA">
      <w:pPr>
        <w:numPr>
          <w:ilvl w:val="0"/>
          <w:numId w:val="17"/>
        </w:numPr>
        <w:tabs>
          <w:tab w:val="left" w:pos="284"/>
        </w:tabs>
        <w:spacing w:after="0"/>
        <w:ind w:left="284" w:hanging="284"/>
        <w:rPr>
          <w:rFonts w:cs="Arial"/>
          <w:sz w:val="18"/>
          <w:szCs w:val="18"/>
          <w:lang w:val="en-GB"/>
        </w:rPr>
      </w:pPr>
      <w:r w:rsidRPr="00ED05FA">
        <w:rPr>
          <w:rFonts w:cs="Arial"/>
          <w:sz w:val="18"/>
          <w:szCs w:val="18"/>
          <w:lang w:val="en-GB"/>
        </w:rPr>
        <w:t>Effectively engage with young fathers using a strengths based approach to build and maintain positive relationships, provide advice and information, practical support, assisted referrals, outreach and advocacy to ensure the service is responsive to their and their children’s needs.</w:t>
      </w:r>
    </w:p>
    <w:p w:rsidR="00345A85" w:rsidRPr="00ED05FA" w:rsidRDefault="00345A85" w:rsidP="00ED05FA">
      <w:pPr>
        <w:numPr>
          <w:ilvl w:val="0"/>
          <w:numId w:val="17"/>
        </w:numPr>
        <w:tabs>
          <w:tab w:val="left" w:pos="284"/>
        </w:tabs>
        <w:spacing w:after="0"/>
        <w:ind w:left="284" w:hanging="284"/>
        <w:rPr>
          <w:rFonts w:cs="Arial"/>
          <w:sz w:val="18"/>
          <w:szCs w:val="18"/>
          <w:lang w:val="en-GB"/>
        </w:rPr>
      </w:pPr>
      <w:r w:rsidRPr="00ED05FA">
        <w:rPr>
          <w:rFonts w:cs="Arial"/>
          <w:sz w:val="18"/>
          <w:szCs w:val="18"/>
          <w:lang w:val="en-GB"/>
        </w:rPr>
        <w:t>Initiate and maintain collaborative partnerships with a variety of services and agencies to meet the health, education, welfare and parenting needs of young parents and their children.</w:t>
      </w:r>
    </w:p>
    <w:p w:rsidR="00C07ADD" w:rsidRPr="00ED05FA" w:rsidRDefault="00C07ADD" w:rsidP="00ED05FA">
      <w:pPr>
        <w:spacing w:after="0"/>
        <w:ind w:right="-166"/>
        <w:contextualSpacing/>
        <w:rPr>
          <w:rFonts w:cs="Arial"/>
          <w:sz w:val="18"/>
          <w:szCs w:val="18"/>
          <w:lang w:val="en-GB"/>
        </w:rPr>
      </w:pPr>
    </w:p>
    <w:p w:rsidR="00614E00" w:rsidRPr="00ED05FA" w:rsidRDefault="00614E00" w:rsidP="00ED05FA">
      <w:pPr>
        <w:spacing w:after="0"/>
        <w:ind w:right="-166"/>
        <w:rPr>
          <w:rFonts w:cs="Arial"/>
          <w:b/>
          <w:bCs/>
          <w:iCs/>
          <w:color w:val="1F1F5F" w:themeColor="text1"/>
          <w:sz w:val="18"/>
          <w:szCs w:val="18"/>
          <w:lang w:val="en-GB" w:eastAsia="en-AU"/>
        </w:rPr>
      </w:pPr>
      <w:r w:rsidRPr="00ED05FA">
        <w:rPr>
          <w:rFonts w:cs="Arial"/>
          <w:b/>
          <w:bCs/>
          <w:iCs/>
          <w:color w:val="1F1F5F" w:themeColor="text1"/>
          <w:sz w:val="18"/>
          <w:szCs w:val="18"/>
          <w:lang w:val="en-GB" w:eastAsia="en-AU"/>
        </w:rPr>
        <w:t>Selection Criteria</w:t>
      </w:r>
    </w:p>
    <w:p w:rsidR="00607CDA" w:rsidRPr="00ED05FA" w:rsidRDefault="00607CDA" w:rsidP="00ED05FA">
      <w:pPr>
        <w:spacing w:after="0"/>
        <w:ind w:right="-166"/>
        <w:rPr>
          <w:rFonts w:cs="Arial"/>
          <w:sz w:val="18"/>
          <w:szCs w:val="18"/>
        </w:rPr>
      </w:pPr>
      <w:r w:rsidRPr="00ED05FA">
        <w:rPr>
          <w:rFonts w:cs="Arial"/>
          <w:b/>
          <w:bCs/>
          <w:iCs/>
          <w:color w:val="1F1F5F" w:themeColor="text1"/>
          <w:sz w:val="18"/>
          <w:szCs w:val="18"/>
          <w:lang w:val="en-GB" w:eastAsia="en-AU"/>
        </w:rPr>
        <w:t>Essential</w:t>
      </w:r>
    </w:p>
    <w:p w:rsidR="00614E00" w:rsidRPr="00ED05FA" w:rsidRDefault="00614E00" w:rsidP="00ED05FA">
      <w:pPr>
        <w:pStyle w:val="ListParagraph"/>
        <w:numPr>
          <w:ilvl w:val="0"/>
          <w:numId w:val="16"/>
        </w:numPr>
        <w:spacing w:after="0"/>
        <w:ind w:left="284" w:hanging="284"/>
        <w:rPr>
          <w:rFonts w:cs="Arial"/>
          <w:sz w:val="18"/>
          <w:szCs w:val="18"/>
          <w:lang w:val="en-US"/>
        </w:rPr>
      </w:pPr>
      <w:r w:rsidRPr="00ED05FA">
        <w:rPr>
          <w:rFonts w:cs="Arial"/>
          <w:sz w:val="18"/>
          <w:szCs w:val="18"/>
          <w:lang w:val="en-US"/>
        </w:rPr>
        <w:t>Demonstrated ability in mentoring and coaching young men including supporting individual pathway plans.</w:t>
      </w:r>
    </w:p>
    <w:p w:rsidR="00614E00" w:rsidRPr="00ED05FA" w:rsidRDefault="00614E00" w:rsidP="00ED05FA">
      <w:pPr>
        <w:pStyle w:val="ListParagraph"/>
        <w:numPr>
          <w:ilvl w:val="0"/>
          <w:numId w:val="16"/>
        </w:numPr>
        <w:spacing w:after="0"/>
        <w:ind w:left="284" w:hanging="284"/>
        <w:rPr>
          <w:rFonts w:cs="Arial"/>
          <w:sz w:val="18"/>
          <w:szCs w:val="18"/>
          <w:lang w:val="en-US"/>
        </w:rPr>
      </w:pPr>
      <w:r w:rsidRPr="00ED05FA">
        <w:rPr>
          <w:rFonts w:cs="Arial"/>
          <w:sz w:val="18"/>
          <w:szCs w:val="18"/>
          <w:lang w:val="en-US"/>
        </w:rPr>
        <w:t xml:space="preserve">Knowledge and experience in the development and management of educational support programs for young </w:t>
      </w:r>
      <w:r w:rsidR="00465B5F" w:rsidRPr="00ED05FA">
        <w:rPr>
          <w:rFonts w:cs="Arial"/>
          <w:sz w:val="18"/>
          <w:szCs w:val="18"/>
          <w:lang w:val="en-US"/>
        </w:rPr>
        <w:t>wo</w:t>
      </w:r>
      <w:r w:rsidRPr="00ED05FA">
        <w:rPr>
          <w:rFonts w:cs="Arial"/>
          <w:sz w:val="18"/>
          <w:szCs w:val="18"/>
          <w:lang w:val="en-US"/>
        </w:rPr>
        <w:t>men including knowledge of key barriers to continuing education and services that address engagement strategies.</w:t>
      </w:r>
    </w:p>
    <w:p w:rsidR="00614E00" w:rsidRPr="00ED05FA" w:rsidRDefault="00614E00" w:rsidP="00ED05FA">
      <w:pPr>
        <w:pStyle w:val="ListParagraph"/>
        <w:numPr>
          <w:ilvl w:val="0"/>
          <w:numId w:val="16"/>
        </w:numPr>
        <w:spacing w:after="0"/>
        <w:ind w:left="284" w:hanging="284"/>
        <w:rPr>
          <w:rFonts w:cs="Arial"/>
          <w:sz w:val="18"/>
          <w:szCs w:val="18"/>
          <w:lang w:val="en-US"/>
        </w:rPr>
      </w:pPr>
      <w:r w:rsidRPr="00ED05FA">
        <w:rPr>
          <w:rFonts w:cs="Arial"/>
          <w:sz w:val="18"/>
          <w:szCs w:val="18"/>
          <w:lang w:val="en-US"/>
        </w:rPr>
        <w:t>Demonstrated oral and written communication and interpersonal skills to build and maintain effective collaborative partnerships with a range of internal and external stakeholders.</w:t>
      </w:r>
    </w:p>
    <w:p w:rsidR="00614E00" w:rsidRPr="00ED05FA" w:rsidRDefault="00614E00" w:rsidP="00ED05FA">
      <w:pPr>
        <w:pStyle w:val="ListParagraph"/>
        <w:numPr>
          <w:ilvl w:val="0"/>
          <w:numId w:val="16"/>
        </w:numPr>
        <w:spacing w:after="0"/>
        <w:ind w:left="284" w:hanging="284"/>
        <w:rPr>
          <w:rFonts w:cs="Arial"/>
          <w:sz w:val="18"/>
          <w:szCs w:val="18"/>
          <w:lang w:val="en-US"/>
        </w:rPr>
      </w:pPr>
      <w:r w:rsidRPr="00ED05FA">
        <w:rPr>
          <w:rFonts w:cs="Arial"/>
          <w:sz w:val="18"/>
          <w:szCs w:val="18"/>
          <w:lang w:val="en-US"/>
        </w:rPr>
        <w:t xml:space="preserve">Demonstrated organisational skills; ability to work independently and flexibly; use initiative and judgement in problem solving and prioritise commitments and meet critical deadlines. </w:t>
      </w:r>
    </w:p>
    <w:p w:rsidR="00614E00" w:rsidRPr="00ED05FA" w:rsidRDefault="00614E00" w:rsidP="00ED05FA">
      <w:pPr>
        <w:pStyle w:val="ListParagraph"/>
        <w:numPr>
          <w:ilvl w:val="0"/>
          <w:numId w:val="16"/>
        </w:numPr>
        <w:spacing w:after="0"/>
        <w:ind w:left="284" w:hanging="284"/>
        <w:rPr>
          <w:rFonts w:cs="Arial"/>
          <w:sz w:val="18"/>
          <w:szCs w:val="18"/>
          <w:lang w:val="en-US"/>
        </w:rPr>
      </w:pPr>
      <w:r w:rsidRPr="00ED05FA">
        <w:rPr>
          <w:rFonts w:cs="Arial"/>
          <w:sz w:val="18"/>
          <w:szCs w:val="18"/>
          <w:lang w:val="en-US"/>
        </w:rPr>
        <w:t xml:space="preserve">Ability to work and interact effectively with people from </w:t>
      </w:r>
      <w:r w:rsidR="00056455" w:rsidRPr="00ED05FA">
        <w:rPr>
          <w:rFonts w:cs="Arial"/>
          <w:sz w:val="18"/>
          <w:szCs w:val="18"/>
          <w:lang w:val="en-US"/>
        </w:rPr>
        <w:t>diverse</w:t>
      </w:r>
      <w:r w:rsidRPr="00ED05FA">
        <w:rPr>
          <w:rFonts w:cs="Arial"/>
          <w:sz w:val="18"/>
          <w:szCs w:val="18"/>
          <w:lang w:val="en-US"/>
        </w:rPr>
        <w:t xml:space="preserve"> cultures, particularly vulnerable and disadvantaged.</w:t>
      </w:r>
    </w:p>
    <w:p w:rsidR="00614E00" w:rsidRPr="00ED05FA" w:rsidRDefault="00614E00" w:rsidP="00ED05FA">
      <w:pPr>
        <w:pStyle w:val="Heading3"/>
        <w:spacing w:before="0" w:after="0"/>
        <w:ind w:left="284" w:hanging="284"/>
        <w:rPr>
          <w:rFonts w:ascii="Lato" w:hAnsi="Lato"/>
          <w:color w:val="auto"/>
          <w:sz w:val="18"/>
          <w:szCs w:val="18"/>
        </w:rPr>
      </w:pPr>
    </w:p>
    <w:p w:rsidR="00614E00" w:rsidRPr="00ED05FA" w:rsidRDefault="00614E00" w:rsidP="00ED05FA">
      <w:pPr>
        <w:pStyle w:val="Heading3"/>
        <w:spacing w:before="0" w:after="0"/>
        <w:rPr>
          <w:rFonts w:ascii="Lato" w:hAnsi="Lato"/>
          <w:sz w:val="18"/>
          <w:szCs w:val="18"/>
          <w:lang w:val="en-GB"/>
        </w:rPr>
      </w:pPr>
      <w:r w:rsidRPr="00ED05FA">
        <w:rPr>
          <w:rFonts w:ascii="Lato" w:hAnsi="Lato"/>
          <w:b/>
          <w:bCs/>
          <w:iCs/>
          <w:sz w:val="18"/>
          <w:szCs w:val="18"/>
          <w:lang w:val="en-GB" w:eastAsia="en-AU"/>
        </w:rPr>
        <w:t>Desirable</w:t>
      </w:r>
      <w:r w:rsidRPr="00ED05FA">
        <w:rPr>
          <w:rFonts w:ascii="Lato" w:hAnsi="Lato"/>
          <w:sz w:val="18"/>
          <w:szCs w:val="18"/>
          <w:lang w:val="en-GB"/>
        </w:rPr>
        <w:t>:</w:t>
      </w:r>
      <w:bookmarkStart w:id="0" w:name="_GoBack"/>
      <w:bookmarkEnd w:id="0"/>
    </w:p>
    <w:p w:rsidR="00614E00" w:rsidRPr="00ED05FA" w:rsidRDefault="00614E00" w:rsidP="00ED05FA">
      <w:pPr>
        <w:numPr>
          <w:ilvl w:val="0"/>
          <w:numId w:val="14"/>
        </w:numPr>
        <w:spacing w:after="0"/>
        <w:ind w:left="284" w:hanging="284"/>
        <w:rPr>
          <w:sz w:val="18"/>
          <w:szCs w:val="18"/>
        </w:rPr>
      </w:pPr>
      <w:r w:rsidRPr="00ED05FA">
        <w:rPr>
          <w:sz w:val="18"/>
          <w:szCs w:val="18"/>
        </w:rPr>
        <w:t>Certificate 4 or higher in a youth related field</w:t>
      </w:r>
      <w:r w:rsidR="00032B9D" w:rsidRPr="00ED05FA">
        <w:rPr>
          <w:sz w:val="18"/>
          <w:szCs w:val="18"/>
        </w:rPr>
        <w:t>.</w:t>
      </w:r>
    </w:p>
    <w:p w:rsidR="00614E00" w:rsidRPr="00ED05FA" w:rsidRDefault="00614E00" w:rsidP="00ED05FA">
      <w:pPr>
        <w:numPr>
          <w:ilvl w:val="0"/>
          <w:numId w:val="14"/>
        </w:numPr>
        <w:spacing w:after="0"/>
        <w:ind w:left="284" w:hanging="284"/>
        <w:rPr>
          <w:sz w:val="18"/>
          <w:szCs w:val="18"/>
        </w:rPr>
      </w:pPr>
      <w:r w:rsidRPr="00ED05FA">
        <w:rPr>
          <w:sz w:val="18"/>
          <w:szCs w:val="18"/>
        </w:rPr>
        <w:t>Experience working within an educational context</w:t>
      </w:r>
      <w:r w:rsidR="00032B9D" w:rsidRPr="00ED05FA">
        <w:rPr>
          <w:sz w:val="18"/>
          <w:szCs w:val="18"/>
        </w:rPr>
        <w:t>.</w:t>
      </w:r>
    </w:p>
    <w:p w:rsidR="00614E00" w:rsidRPr="00ED05FA" w:rsidRDefault="00614E00" w:rsidP="00ED05FA">
      <w:pPr>
        <w:numPr>
          <w:ilvl w:val="0"/>
          <w:numId w:val="14"/>
        </w:numPr>
        <w:spacing w:after="0"/>
        <w:ind w:left="284" w:hanging="284"/>
        <w:rPr>
          <w:sz w:val="18"/>
          <w:szCs w:val="18"/>
        </w:rPr>
      </w:pPr>
      <w:r w:rsidRPr="00ED05FA">
        <w:rPr>
          <w:sz w:val="18"/>
          <w:szCs w:val="18"/>
        </w:rPr>
        <w:t>Drivers license with LR endorsement</w:t>
      </w:r>
      <w:r w:rsidR="00032B9D" w:rsidRPr="00ED05FA">
        <w:rPr>
          <w:sz w:val="18"/>
          <w:szCs w:val="18"/>
        </w:rPr>
        <w:t>.</w:t>
      </w:r>
    </w:p>
    <w:p w:rsidR="00614E00" w:rsidRPr="00ED05FA" w:rsidRDefault="00614E00" w:rsidP="00ED05FA">
      <w:pPr>
        <w:pStyle w:val="ListParagraph"/>
        <w:spacing w:after="0"/>
        <w:ind w:right="-166"/>
        <w:contextualSpacing/>
        <w:rPr>
          <w:rFonts w:cs="Arial"/>
          <w:sz w:val="18"/>
          <w:szCs w:val="18"/>
          <w:lang w:val="en-GB"/>
        </w:rPr>
      </w:pPr>
    </w:p>
    <w:p w:rsidR="00595BB0" w:rsidRPr="00ED05FA" w:rsidRDefault="00614E00" w:rsidP="00ED05FA">
      <w:pPr>
        <w:spacing w:after="0"/>
        <w:ind w:right="-166"/>
        <w:rPr>
          <w:rFonts w:cs="Arial"/>
          <w:bCs/>
          <w:iCs/>
          <w:color w:val="1F1F5F" w:themeColor="text1"/>
          <w:sz w:val="18"/>
          <w:szCs w:val="18"/>
          <w:u w:val="single"/>
          <w:lang w:val="en-GB"/>
        </w:rPr>
      </w:pPr>
      <w:r w:rsidRPr="00ED05FA">
        <w:rPr>
          <w:rFonts w:cs="Arial"/>
          <w:b/>
          <w:bCs/>
          <w:iCs/>
          <w:color w:val="1F1F5F" w:themeColor="text1"/>
          <w:sz w:val="18"/>
          <w:szCs w:val="18"/>
          <w:lang w:val="en-GB" w:eastAsia="en-AU"/>
        </w:rPr>
        <w:t>Further Information</w:t>
      </w:r>
    </w:p>
    <w:p w:rsidR="00614E00" w:rsidRPr="00ED05FA" w:rsidRDefault="00614E00" w:rsidP="00ED05FA">
      <w:pPr>
        <w:spacing w:after="0"/>
        <w:ind w:right="-166"/>
        <w:rPr>
          <w:sz w:val="18"/>
          <w:szCs w:val="18"/>
        </w:rPr>
      </w:pPr>
      <w:r w:rsidRPr="00ED05FA">
        <w:rPr>
          <w:sz w:val="18"/>
          <w:szCs w:val="18"/>
        </w:rPr>
        <w:t>The successful applicant will be required to hold a current Working with Children Clearance (Ochre Card) notice.</w:t>
      </w:r>
    </w:p>
    <w:p w:rsidR="00C07ADD" w:rsidRPr="00ED05FA" w:rsidRDefault="00C07ADD" w:rsidP="00ED05FA">
      <w:pPr>
        <w:spacing w:after="0"/>
        <w:rPr>
          <w:b/>
          <w:bCs/>
          <w:iCs/>
          <w:sz w:val="18"/>
          <w:szCs w:val="18"/>
          <w:u w:val="single"/>
          <w:lang w:val="en-GB"/>
        </w:rPr>
      </w:pPr>
    </w:p>
    <w:p w:rsidR="00B14257" w:rsidRPr="0022024C" w:rsidRDefault="00784A4B" w:rsidP="00ED05FA">
      <w:pPr>
        <w:tabs>
          <w:tab w:val="right" w:pos="10065"/>
        </w:tabs>
        <w:spacing w:after="0"/>
        <w:rPr>
          <w:rFonts w:cs="Arial"/>
          <w:color w:val="127CC0" w:themeColor="accent2"/>
          <w:sz w:val="18"/>
          <w:szCs w:val="18"/>
        </w:rPr>
      </w:pPr>
      <w:r w:rsidRPr="0022024C">
        <w:rPr>
          <w:rFonts w:cs="Arial"/>
          <w:sz w:val="18"/>
          <w:szCs w:val="18"/>
        </w:rPr>
        <w:t xml:space="preserve">Approved: </w:t>
      </w:r>
      <w:sdt>
        <w:sdtPr>
          <w:rPr>
            <w:rFonts w:cs="Arial"/>
            <w:sz w:val="18"/>
            <w:szCs w:val="18"/>
          </w:rPr>
          <w:id w:val="-637342074"/>
          <w:placeholder>
            <w:docPart w:val="F971DA53FDE348C086A8EF98DE905640"/>
          </w:placeholder>
          <w:date w:fullDate="2020-09-01T00:00:00Z">
            <w:dateFormat w:val="dddd, d MMMM yyyy"/>
            <w:lid w:val="en-AU"/>
            <w:storeMappedDataAs w:val="dateTime"/>
            <w:calendar w:val="gregorian"/>
          </w:date>
        </w:sdtPr>
        <w:sdtEndPr/>
        <w:sdtContent>
          <w:r w:rsidR="00C07ADD" w:rsidRPr="0022024C">
            <w:rPr>
              <w:rFonts w:cs="Arial"/>
              <w:sz w:val="18"/>
              <w:szCs w:val="18"/>
            </w:rPr>
            <w:t>Tuesday, 1 September 2020</w:t>
          </w:r>
        </w:sdtContent>
      </w:sdt>
      <w:r w:rsidRPr="0022024C">
        <w:rPr>
          <w:rFonts w:cs="Arial"/>
          <w:sz w:val="18"/>
          <w:szCs w:val="18"/>
        </w:rPr>
        <w:tab/>
      </w:r>
      <w:sdt>
        <w:sdtPr>
          <w:rPr>
            <w:rFonts w:cs="Arial"/>
            <w:sz w:val="18"/>
            <w:szCs w:val="18"/>
          </w:rPr>
          <w:id w:val="619342442"/>
          <w:placeholder>
            <w:docPart w:val="5B3C4AF15CA84FC39F2FE95B17C99DB1"/>
          </w:placeholder>
          <w:text/>
        </w:sdtPr>
        <w:sdtEndPr/>
        <w:sdtContent>
          <w:r w:rsidR="00C07ADD" w:rsidRPr="0022024C">
            <w:rPr>
              <w:rFonts w:cs="Arial"/>
              <w:sz w:val="18"/>
              <w:szCs w:val="18"/>
            </w:rPr>
            <w:t>Randall Cook</w:t>
          </w:r>
          <w:r w:rsidR="00581411" w:rsidRPr="0022024C">
            <w:rPr>
              <w:rFonts w:cs="Arial"/>
              <w:sz w:val="18"/>
              <w:szCs w:val="18"/>
            </w:rPr>
            <w:t xml:space="preserve">, </w:t>
          </w:r>
          <w:r w:rsidR="00C07ADD" w:rsidRPr="0022024C">
            <w:rPr>
              <w:rFonts w:cs="Arial"/>
              <w:sz w:val="18"/>
              <w:szCs w:val="18"/>
            </w:rPr>
            <w:t xml:space="preserve">Acting </w:t>
          </w:r>
          <w:r w:rsidR="00581411" w:rsidRPr="0022024C">
            <w:rPr>
              <w:rFonts w:cs="Arial"/>
              <w:sz w:val="18"/>
              <w:szCs w:val="18"/>
            </w:rPr>
            <w:t>General Manager Early Childhood Education and Care</w:t>
          </w:r>
        </w:sdtContent>
      </w:sdt>
    </w:p>
    <w:sectPr w:rsidR="00B14257" w:rsidRPr="0022024C" w:rsidSect="00C07ADD">
      <w:headerReference w:type="default" r:id="rId14"/>
      <w:footerReference w:type="default" r:id="rId15"/>
      <w:headerReference w:type="first" r:id="rId16"/>
      <w:footerReference w:type="first" r:id="rId17"/>
      <w:pgSz w:w="11906" w:h="16838" w:code="9"/>
      <w:pgMar w:top="794" w:right="794" w:bottom="794" w:left="567"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F9" w:rsidRDefault="005522F9" w:rsidP="007332FF">
      <w:r>
        <w:separator/>
      </w:r>
    </w:p>
  </w:endnote>
  <w:endnote w:type="continuationSeparator" w:id="0">
    <w:p w:rsidR="005522F9" w:rsidRDefault="005522F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784A4B">
          <w:pPr>
            <w:spacing w:after="0"/>
            <w:rPr>
              <w:rStyle w:val="PageNumber"/>
              <w:b/>
            </w:rPr>
          </w:pPr>
          <w:r>
            <w:rPr>
              <w:rStyle w:val="PageNumber"/>
            </w:rPr>
            <w:t>Office of the Commissioner for Public Employment</w:t>
          </w:r>
        </w:p>
        <w:p w:rsidR="00CA36A0" w:rsidRDefault="005522F9" w:rsidP="00784A4B">
          <w:pPr>
            <w:spacing w:after="0"/>
            <w:rPr>
              <w:rStyle w:val="PageNumber"/>
            </w:rPr>
          </w:pPr>
          <w:sdt>
            <w:sdtPr>
              <w:rPr>
                <w:rStyle w:val="PageNumber"/>
              </w:rPr>
              <w:alias w:val="Date"/>
              <w:tag w:val=""/>
              <w:id w:val="-540751123"/>
              <w:placeholder>
                <w:docPart w:val="5F882C1D1891416F922BB14291026BD8"/>
              </w:placeholder>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784A4B">
                <w:rPr>
                  <w:rStyle w:val="PageNumber"/>
                </w:rPr>
                <w:t>25 August 2020</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81369F">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81369F">
            <w:rPr>
              <w:rStyle w:val="PageNumber"/>
              <w:noProof/>
            </w:rPr>
            <w:t>2</w:t>
          </w:r>
          <w:r w:rsidR="00784A4B" w:rsidRPr="00AC4488">
            <w:rPr>
              <w:rStyle w:val="PageNumber"/>
            </w:rPr>
            <w:fldChar w:fldCharType="end"/>
          </w:r>
        </w:p>
        <w:p w:rsidR="00784A4B" w:rsidRPr="00AC4488" w:rsidRDefault="00784A4B" w:rsidP="00784A4B">
          <w:pPr>
            <w:spacing w:after="0"/>
            <w:rPr>
              <w:rStyle w:val="PageNumber"/>
            </w:rPr>
          </w:pP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784A4B" w:rsidP="00D47DC7">
          <w:pPr>
            <w:spacing w:after="0"/>
            <w:rPr>
              <w:rStyle w:val="PageNumber"/>
              <w:b/>
            </w:rPr>
          </w:pPr>
          <w:r>
            <w:rPr>
              <w:rStyle w:val="PageNumber"/>
            </w:rPr>
            <w:t>Office of the Commissioner for Public Employment</w:t>
          </w:r>
        </w:p>
        <w:p w:rsidR="0071700C" w:rsidRDefault="005522F9" w:rsidP="00D47DC7">
          <w:pPr>
            <w:spacing w:after="0"/>
            <w:rPr>
              <w:rStyle w:val="PageNumber"/>
            </w:rPr>
          </w:pPr>
          <w:sdt>
            <w:sdtPr>
              <w:rPr>
                <w:rStyle w:val="PageNumber"/>
              </w:rPr>
              <w:alias w:val="Date"/>
              <w:tag w:val=""/>
              <w:id w:val="-650285876"/>
              <w:placeholder>
                <w:docPart w:val="2BED46286F1B4FD78C513E99BB3B61E8"/>
              </w:placeholder>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784A4B">
                <w:rPr>
                  <w:rStyle w:val="PageNumber"/>
                </w:rPr>
                <w:t>25 August 2020</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22024C">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22024C">
            <w:rPr>
              <w:rStyle w:val="PageNumber"/>
              <w:noProof/>
            </w:rPr>
            <w:t>1</w:t>
          </w:r>
          <w:r w:rsidR="00D47DC7" w:rsidRPr="00AC4488">
            <w:rPr>
              <w:rStyle w:val="PageNumber"/>
            </w:rPr>
            <w:fldChar w:fldCharType="end"/>
          </w:r>
        </w:p>
        <w:p w:rsidR="00784A4B" w:rsidRPr="00CE30CF" w:rsidRDefault="00784A4B" w:rsidP="00D47DC7">
          <w:pPr>
            <w:spacing w:after="0"/>
            <w:rPr>
              <w:rStyle w:val="PageNumber"/>
            </w:rPr>
          </w:pP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784A4B" w:rsidRPr="00661BE1" w:rsidRDefault="00784A4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F9" w:rsidRDefault="005522F9" w:rsidP="007332FF">
      <w:r>
        <w:separator/>
      </w:r>
    </w:p>
  </w:footnote>
  <w:footnote w:type="continuationSeparator" w:id="0">
    <w:p w:rsidR="005522F9" w:rsidRDefault="005522F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522F9" w:rsidP="008C70BB">
    <w:pPr>
      <w:pStyle w:val="Header"/>
      <w:tabs>
        <w:tab w:val="clear" w:pos="9638"/>
        <w:tab w:val="right" w:pos="10318"/>
      </w:tabs>
    </w:pPr>
    <w:sdt>
      <w:sdtPr>
        <w:alias w:val="Title"/>
        <w:tag w:val="Title"/>
        <w:id w:val="1967397230"/>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rPr>
      <w:alias w:val="Title"/>
      <w:tag w:val="Title"/>
      <w:id w:val="1279993816"/>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E54F9E" w:rsidRPr="00784A4B" w:rsidRDefault="00784A4B" w:rsidP="00435082">
        <w:pPr>
          <w:pStyle w:val="Title"/>
          <w:rPr>
            <w:rStyle w:val="Heading1Char"/>
          </w:rPr>
        </w:pPr>
        <w:r>
          <w:rPr>
            <w:rStyle w:val="Heading1Char"/>
          </w:rPr>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B476BEA"/>
    <w:multiLevelType w:val="hybridMultilevel"/>
    <w:tmpl w:val="55700D46"/>
    <w:lvl w:ilvl="0" w:tplc="9E3AC040">
      <w:start w:val="1"/>
      <w:numFmt w:val="decimal"/>
      <w:lvlText w:val="%1."/>
      <w:lvlJc w:val="left"/>
      <w:pPr>
        <w:tabs>
          <w:tab w:val="num" w:pos="397"/>
        </w:tabs>
        <w:ind w:left="397" w:firstLine="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CCF7168"/>
    <w:multiLevelType w:val="hybridMultilevel"/>
    <w:tmpl w:val="A49EB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2024FEE"/>
    <w:multiLevelType w:val="hybridMultilevel"/>
    <w:tmpl w:val="41501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50A27B7"/>
    <w:multiLevelType w:val="hybridMultilevel"/>
    <w:tmpl w:val="D81C657E"/>
    <w:lvl w:ilvl="0" w:tplc="EBA48B32">
      <w:start w:val="1"/>
      <w:numFmt w:val="decimal"/>
      <w:lvlText w:val="%1."/>
      <w:lvlJc w:val="left"/>
      <w:pPr>
        <w:ind w:left="360" w:hanging="360"/>
      </w:pPr>
      <w:rPr>
        <w:rFonts w:ascii="Lato" w:eastAsia="Calibri" w:hAnsi="Lato"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ED3049"/>
    <w:multiLevelType w:val="hybridMultilevel"/>
    <w:tmpl w:val="2758A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5E274932"/>
    <w:multiLevelType w:val="hybridMultilevel"/>
    <w:tmpl w:val="47AC1156"/>
    <w:lvl w:ilvl="0" w:tplc="72BE6368">
      <w:start w:val="1"/>
      <w:numFmt w:val="decimal"/>
      <w:lvlText w:val="%1."/>
      <w:lvlJc w:val="left"/>
      <w:pPr>
        <w:ind w:left="720" w:hanging="360"/>
      </w:pPr>
      <w:rPr>
        <w:rFonts w:ascii="Lato" w:eastAsia="Calibri" w:hAnsi="Lato"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1B575F0"/>
    <w:multiLevelType w:val="hybridMultilevel"/>
    <w:tmpl w:val="D81C657E"/>
    <w:lvl w:ilvl="0" w:tplc="EBA48B32">
      <w:start w:val="1"/>
      <w:numFmt w:val="decimal"/>
      <w:lvlText w:val="%1."/>
      <w:lvlJc w:val="left"/>
      <w:pPr>
        <w:ind w:left="360" w:hanging="360"/>
      </w:pPr>
      <w:rPr>
        <w:rFonts w:ascii="Lato" w:eastAsia="Calibri" w:hAnsi="Lato"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A7A775D"/>
    <w:multiLevelType w:val="hybridMultilevel"/>
    <w:tmpl w:val="D81C657E"/>
    <w:lvl w:ilvl="0" w:tplc="EBA48B32">
      <w:start w:val="1"/>
      <w:numFmt w:val="decimal"/>
      <w:lvlText w:val="%1."/>
      <w:lvlJc w:val="left"/>
      <w:pPr>
        <w:ind w:left="360" w:hanging="360"/>
      </w:pPr>
      <w:rPr>
        <w:rFonts w:ascii="Lato" w:eastAsia="Calibri" w:hAnsi="Lato"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1"/>
  </w:num>
  <w:num w:numId="4">
    <w:abstractNumId w:val="24"/>
  </w:num>
  <w:num w:numId="5">
    <w:abstractNumId w:val="17"/>
  </w:num>
  <w:num w:numId="6">
    <w:abstractNumId w:val="8"/>
  </w:num>
  <w:num w:numId="7">
    <w:abstractNumId w:val="28"/>
  </w:num>
  <w:num w:numId="8">
    <w:abstractNumId w:val="15"/>
  </w:num>
  <w:num w:numId="9">
    <w:abstractNumId w:val="42"/>
  </w:num>
  <w:num w:numId="10">
    <w:abstractNumId w:val="36"/>
  </w:num>
  <w:num w:numId="11">
    <w:abstractNumId w:val="25"/>
  </w:num>
  <w:num w:numId="12">
    <w:abstractNumId w:val="0"/>
  </w:num>
  <w:num w:numId="13">
    <w:abstractNumId w:val="31"/>
  </w:num>
  <w:num w:numId="14">
    <w:abstractNumId w:val="38"/>
  </w:num>
  <w:num w:numId="15">
    <w:abstractNumId w:val="30"/>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322D"/>
    <w:rsid w:val="00007670"/>
    <w:rsid w:val="00010665"/>
    <w:rsid w:val="0002393A"/>
    <w:rsid w:val="00027DB8"/>
    <w:rsid w:val="00031A96"/>
    <w:rsid w:val="00032B9D"/>
    <w:rsid w:val="00040BF3"/>
    <w:rsid w:val="0004211C"/>
    <w:rsid w:val="00046C59"/>
    <w:rsid w:val="00051362"/>
    <w:rsid w:val="00051F45"/>
    <w:rsid w:val="00052953"/>
    <w:rsid w:val="0005341A"/>
    <w:rsid w:val="00056455"/>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2682"/>
    <w:rsid w:val="000D633D"/>
    <w:rsid w:val="000E342B"/>
    <w:rsid w:val="000E3ED2"/>
    <w:rsid w:val="000E5DD2"/>
    <w:rsid w:val="000F2958"/>
    <w:rsid w:val="000F3850"/>
    <w:rsid w:val="000F4489"/>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0F11"/>
    <w:rsid w:val="00181620"/>
    <w:rsid w:val="00187130"/>
    <w:rsid w:val="001957AD"/>
    <w:rsid w:val="00196F8E"/>
    <w:rsid w:val="001A2B7F"/>
    <w:rsid w:val="001A3AFD"/>
    <w:rsid w:val="001A496C"/>
    <w:rsid w:val="001A576A"/>
    <w:rsid w:val="001A7DAB"/>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154CE"/>
    <w:rsid w:val="0022024C"/>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8BC"/>
    <w:rsid w:val="00344A36"/>
    <w:rsid w:val="003456F4"/>
    <w:rsid w:val="00345A85"/>
    <w:rsid w:val="00347FB6"/>
    <w:rsid w:val="003504FD"/>
    <w:rsid w:val="00350881"/>
    <w:rsid w:val="00357D55"/>
    <w:rsid w:val="00363513"/>
    <w:rsid w:val="003657E5"/>
    <w:rsid w:val="0036589C"/>
    <w:rsid w:val="00371312"/>
    <w:rsid w:val="00371DC7"/>
    <w:rsid w:val="00377B21"/>
    <w:rsid w:val="00380544"/>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1CD3"/>
    <w:rsid w:val="003E2445"/>
    <w:rsid w:val="003E3BB2"/>
    <w:rsid w:val="003F2C34"/>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5B5F"/>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7FC2"/>
    <w:rsid w:val="004B0C15"/>
    <w:rsid w:val="004B35EA"/>
    <w:rsid w:val="004B69E4"/>
    <w:rsid w:val="004C6C39"/>
    <w:rsid w:val="004D075F"/>
    <w:rsid w:val="004D1B76"/>
    <w:rsid w:val="004D344E"/>
    <w:rsid w:val="004D41B3"/>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22F9"/>
    <w:rsid w:val="00556113"/>
    <w:rsid w:val="00564C12"/>
    <w:rsid w:val="005654B8"/>
    <w:rsid w:val="00570D94"/>
    <w:rsid w:val="005762CC"/>
    <w:rsid w:val="00581411"/>
    <w:rsid w:val="005822EF"/>
    <w:rsid w:val="00582D3D"/>
    <w:rsid w:val="00590040"/>
    <w:rsid w:val="00595386"/>
    <w:rsid w:val="00595BB0"/>
    <w:rsid w:val="00597234"/>
    <w:rsid w:val="005A4AC0"/>
    <w:rsid w:val="005A539B"/>
    <w:rsid w:val="005A5FDF"/>
    <w:rsid w:val="005B0FB7"/>
    <w:rsid w:val="005B122A"/>
    <w:rsid w:val="005B1FCB"/>
    <w:rsid w:val="005B5AC2"/>
    <w:rsid w:val="005C2833"/>
    <w:rsid w:val="005C30FD"/>
    <w:rsid w:val="005E144D"/>
    <w:rsid w:val="005E1500"/>
    <w:rsid w:val="005E3A43"/>
    <w:rsid w:val="005F0B17"/>
    <w:rsid w:val="005F6602"/>
    <w:rsid w:val="005F77C7"/>
    <w:rsid w:val="00607CDA"/>
    <w:rsid w:val="00614E00"/>
    <w:rsid w:val="00620675"/>
    <w:rsid w:val="00622910"/>
    <w:rsid w:val="006254B6"/>
    <w:rsid w:val="00627FC8"/>
    <w:rsid w:val="006433C3"/>
    <w:rsid w:val="00650F5B"/>
    <w:rsid w:val="00664E9C"/>
    <w:rsid w:val="006658DC"/>
    <w:rsid w:val="006670D7"/>
    <w:rsid w:val="006719EA"/>
    <w:rsid w:val="00671F13"/>
    <w:rsid w:val="0067400A"/>
    <w:rsid w:val="006847AD"/>
    <w:rsid w:val="0069114B"/>
    <w:rsid w:val="006944C1"/>
    <w:rsid w:val="006A756A"/>
    <w:rsid w:val="006B7885"/>
    <w:rsid w:val="006C0EC2"/>
    <w:rsid w:val="006D66F7"/>
    <w:rsid w:val="006E5FD1"/>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79DE"/>
    <w:rsid w:val="0076190B"/>
    <w:rsid w:val="0076355D"/>
    <w:rsid w:val="00763A2D"/>
    <w:rsid w:val="007676A4"/>
    <w:rsid w:val="00777795"/>
    <w:rsid w:val="00783A57"/>
    <w:rsid w:val="00784A4B"/>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369F"/>
    <w:rsid w:val="00815297"/>
    <w:rsid w:val="008170DB"/>
    <w:rsid w:val="00817BA1"/>
    <w:rsid w:val="00823022"/>
    <w:rsid w:val="0082634E"/>
    <w:rsid w:val="008313C4"/>
    <w:rsid w:val="00834FA1"/>
    <w:rsid w:val="00835434"/>
    <w:rsid w:val="008358C0"/>
    <w:rsid w:val="00842838"/>
    <w:rsid w:val="00854EC1"/>
    <w:rsid w:val="0085797F"/>
    <w:rsid w:val="00861DC3"/>
    <w:rsid w:val="00867019"/>
    <w:rsid w:val="00872EF1"/>
    <w:rsid w:val="008735A9"/>
    <w:rsid w:val="00873BBF"/>
    <w:rsid w:val="00877BC5"/>
    <w:rsid w:val="00877D20"/>
    <w:rsid w:val="0088060F"/>
    <w:rsid w:val="00881C48"/>
    <w:rsid w:val="00885B80"/>
    <w:rsid w:val="00885C30"/>
    <w:rsid w:val="00885E9B"/>
    <w:rsid w:val="0089368E"/>
    <w:rsid w:val="00893C96"/>
    <w:rsid w:val="0089500A"/>
    <w:rsid w:val="00897C94"/>
    <w:rsid w:val="008A4B30"/>
    <w:rsid w:val="008A5EAC"/>
    <w:rsid w:val="008A7C12"/>
    <w:rsid w:val="008B03CE"/>
    <w:rsid w:val="008B0540"/>
    <w:rsid w:val="008B529E"/>
    <w:rsid w:val="008C17FB"/>
    <w:rsid w:val="008C70BB"/>
    <w:rsid w:val="008D1B00"/>
    <w:rsid w:val="008D57B8"/>
    <w:rsid w:val="008E03FC"/>
    <w:rsid w:val="008E510B"/>
    <w:rsid w:val="00902B13"/>
    <w:rsid w:val="00911941"/>
    <w:rsid w:val="0091598C"/>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4C78"/>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745"/>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939C9"/>
    <w:rsid w:val="00AA541E"/>
    <w:rsid w:val="00AD0DA4"/>
    <w:rsid w:val="00AD4169"/>
    <w:rsid w:val="00AE25C6"/>
    <w:rsid w:val="00AE306C"/>
    <w:rsid w:val="00AF28C1"/>
    <w:rsid w:val="00B02EF1"/>
    <w:rsid w:val="00B071C6"/>
    <w:rsid w:val="00B07C97"/>
    <w:rsid w:val="00B11C67"/>
    <w:rsid w:val="00B14257"/>
    <w:rsid w:val="00B15754"/>
    <w:rsid w:val="00B16002"/>
    <w:rsid w:val="00B2046E"/>
    <w:rsid w:val="00B20E8B"/>
    <w:rsid w:val="00B257E1"/>
    <w:rsid w:val="00B2599A"/>
    <w:rsid w:val="00B2734A"/>
    <w:rsid w:val="00B27AC4"/>
    <w:rsid w:val="00B343CC"/>
    <w:rsid w:val="00B5084A"/>
    <w:rsid w:val="00B606A1"/>
    <w:rsid w:val="00B614F7"/>
    <w:rsid w:val="00B61B26"/>
    <w:rsid w:val="00B65E6B"/>
    <w:rsid w:val="00B675B2"/>
    <w:rsid w:val="00B81261"/>
    <w:rsid w:val="00B8223E"/>
    <w:rsid w:val="00B832AE"/>
    <w:rsid w:val="00B83DC9"/>
    <w:rsid w:val="00B86678"/>
    <w:rsid w:val="00B92F9B"/>
    <w:rsid w:val="00B941B3"/>
    <w:rsid w:val="00B96513"/>
    <w:rsid w:val="00BA1D47"/>
    <w:rsid w:val="00BA66F0"/>
    <w:rsid w:val="00BB2239"/>
    <w:rsid w:val="00BB2AE7"/>
    <w:rsid w:val="00BB6464"/>
    <w:rsid w:val="00BC1BB8"/>
    <w:rsid w:val="00BD5373"/>
    <w:rsid w:val="00BD7FE1"/>
    <w:rsid w:val="00BE37CA"/>
    <w:rsid w:val="00BE6144"/>
    <w:rsid w:val="00BE635A"/>
    <w:rsid w:val="00BF17E9"/>
    <w:rsid w:val="00BF2721"/>
    <w:rsid w:val="00BF2ABB"/>
    <w:rsid w:val="00BF5099"/>
    <w:rsid w:val="00C005D9"/>
    <w:rsid w:val="00C071B8"/>
    <w:rsid w:val="00C07ADD"/>
    <w:rsid w:val="00C10B5E"/>
    <w:rsid w:val="00C10F10"/>
    <w:rsid w:val="00C15D4D"/>
    <w:rsid w:val="00C175DC"/>
    <w:rsid w:val="00C2216A"/>
    <w:rsid w:val="00C30171"/>
    <w:rsid w:val="00C309D8"/>
    <w:rsid w:val="00C3738D"/>
    <w:rsid w:val="00C43519"/>
    <w:rsid w:val="00C45263"/>
    <w:rsid w:val="00C51537"/>
    <w:rsid w:val="00C52BC3"/>
    <w:rsid w:val="00C61AFA"/>
    <w:rsid w:val="00C61D64"/>
    <w:rsid w:val="00C62099"/>
    <w:rsid w:val="00C62A34"/>
    <w:rsid w:val="00C64EA3"/>
    <w:rsid w:val="00C72867"/>
    <w:rsid w:val="00C75E81"/>
    <w:rsid w:val="00C83BB6"/>
    <w:rsid w:val="00C84260"/>
    <w:rsid w:val="00C86609"/>
    <w:rsid w:val="00C92B4C"/>
    <w:rsid w:val="00C954F6"/>
    <w:rsid w:val="00CA36A0"/>
    <w:rsid w:val="00CA6BC5"/>
    <w:rsid w:val="00CC11D9"/>
    <w:rsid w:val="00CC571B"/>
    <w:rsid w:val="00CC61CD"/>
    <w:rsid w:val="00CC6C02"/>
    <w:rsid w:val="00CC737B"/>
    <w:rsid w:val="00CD5011"/>
    <w:rsid w:val="00CE640F"/>
    <w:rsid w:val="00CE76BC"/>
    <w:rsid w:val="00CF540E"/>
    <w:rsid w:val="00D02F07"/>
    <w:rsid w:val="00D15D88"/>
    <w:rsid w:val="00D27D49"/>
    <w:rsid w:val="00D27EBE"/>
    <w:rsid w:val="00D36A49"/>
    <w:rsid w:val="00D44F05"/>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5A29"/>
    <w:rsid w:val="00EB0A3C"/>
    <w:rsid w:val="00EB0A96"/>
    <w:rsid w:val="00EB77F9"/>
    <w:rsid w:val="00EC5769"/>
    <w:rsid w:val="00EC7D00"/>
    <w:rsid w:val="00ED0304"/>
    <w:rsid w:val="00ED05FA"/>
    <w:rsid w:val="00ED4FF7"/>
    <w:rsid w:val="00ED5B7B"/>
    <w:rsid w:val="00EE38FA"/>
    <w:rsid w:val="00EE3E2C"/>
    <w:rsid w:val="00EE5D23"/>
    <w:rsid w:val="00EE750D"/>
    <w:rsid w:val="00EF3CA4"/>
    <w:rsid w:val="00EF49A8"/>
    <w:rsid w:val="00EF7859"/>
    <w:rsid w:val="00F014DA"/>
    <w:rsid w:val="00F02591"/>
    <w:rsid w:val="00F30996"/>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771E"/>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tabletext">
    <w:name w:val="table text"/>
    <w:qFormat/>
    <w:rsid w:val="00784A4B"/>
    <w:pPr>
      <w:tabs>
        <w:tab w:val="left" w:pos="4136"/>
      </w:tabs>
      <w:spacing w:after="0"/>
    </w:pPr>
    <w:rPr>
      <w:rFonts w:eastAsia="Times New Roman"/>
      <w:sz w:val="20"/>
      <w:szCs w:val="20"/>
      <w:lang w:eastAsia="en-AU"/>
    </w:rPr>
  </w:style>
  <w:style w:type="character" w:customStyle="1" w:styleId="None">
    <w:name w:val="None"/>
    <w:rsid w:val="006B7885"/>
  </w:style>
  <w:style w:type="paragraph" w:customStyle="1" w:styleId="BodyA">
    <w:name w:val="Body A"/>
    <w:rsid w:val="00614E00"/>
    <w:pPr>
      <w:pBdr>
        <w:top w:val="nil"/>
        <w:left w:val="nil"/>
        <w:bottom w:val="nil"/>
        <w:right w:val="nil"/>
        <w:between w:val="nil"/>
        <w:bar w:val="nil"/>
      </w:pBdr>
      <w:spacing w:after="0"/>
    </w:pPr>
    <w:rPr>
      <w:rFonts w:eastAsia="Arial Unicode MS" w:cs="Arial Unicode MS"/>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93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jody.dixo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D46286F1B4FD78C513E99BB3B61E8"/>
        <w:category>
          <w:name w:val="General"/>
          <w:gallery w:val="placeholder"/>
        </w:category>
        <w:types>
          <w:type w:val="bbPlcHdr"/>
        </w:types>
        <w:behaviors>
          <w:behavior w:val="content"/>
        </w:behaviors>
        <w:guid w:val="{FD3C4E97-EA7F-4644-86B5-CC5E6E4845A9}"/>
      </w:docPartPr>
      <w:docPartBody>
        <w:p w:rsidR="0021636C" w:rsidRDefault="002B0E17" w:rsidP="002B0E17">
          <w:pPr>
            <w:pStyle w:val="2BED46286F1B4FD78C513E99BB3B61E8"/>
          </w:pPr>
          <w:r>
            <w:rPr>
              <w:rStyle w:val="PlaceholderText"/>
              <w:sz w:val="20"/>
            </w:rPr>
            <w:t>Enter work unit name</w:t>
          </w:r>
        </w:p>
      </w:docPartBody>
    </w:docPart>
    <w:docPart>
      <w:docPartPr>
        <w:name w:val="F971DA53FDE348C086A8EF98DE905640"/>
        <w:category>
          <w:name w:val="General"/>
          <w:gallery w:val="placeholder"/>
        </w:category>
        <w:types>
          <w:type w:val="bbPlcHdr"/>
        </w:types>
        <w:behaviors>
          <w:behavior w:val="content"/>
        </w:behaviors>
        <w:guid w:val="{36E3D6AA-4BB4-4170-ACAF-4C23ED4BF64D}"/>
      </w:docPartPr>
      <w:docPartBody>
        <w:p w:rsidR="0021636C" w:rsidRDefault="002B0E17" w:rsidP="002B0E17">
          <w:pPr>
            <w:pStyle w:val="F971DA53FDE348C086A8EF98DE905640"/>
          </w:pPr>
          <w:r>
            <w:rPr>
              <w:rStyle w:val="PlaceholderText"/>
              <w:sz w:val="20"/>
              <w:szCs w:val="20"/>
            </w:rPr>
            <w:t>Insert approved date</w:t>
          </w:r>
        </w:p>
      </w:docPartBody>
    </w:docPart>
    <w:docPart>
      <w:docPartPr>
        <w:name w:val="5B3C4AF15CA84FC39F2FE95B17C99DB1"/>
        <w:category>
          <w:name w:val="General"/>
          <w:gallery w:val="placeholder"/>
        </w:category>
        <w:types>
          <w:type w:val="bbPlcHdr"/>
        </w:types>
        <w:behaviors>
          <w:behavior w:val="content"/>
        </w:behaviors>
        <w:guid w:val="{8D456A0F-BF20-4852-BFE9-81D5340A3DF1}"/>
      </w:docPartPr>
      <w:docPartBody>
        <w:p w:rsidR="0021636C" w:rsidRDefault="002B0E17" w:rsidP="002B0E17">
          <w:pPr>
            <w:pStyle w:val="5B3C4AF15CA84FC39F2FE95B17C99DB1"/>
          </w:pPr>
          <w:r>
            <w:rPr>
              <w:rStyle w:val="PlaceholderText"/>
              <w:sz w:val="20"/>
            </w:rPr>
            <w:t>Insert name and position title of delegate</w:t>
          </w:r>
        </w:p>
      </w:docPartBody>
    </w:docPart>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
      <w:docPartPr>
        <w:name w:val="A64CA8550A684C178FA0DE6049C432CA"/>
        <w:category>
          <w:name w:val="General"/>
          <w:gallery w:val="placeholder"/>
        </w:category>
        <w:types>
          <w:type w:val="bbPlcHdr"/>
        </w:types>
        <w:behaviors>
          <w:behavior w:val="content"/>
        </w:behaviors>
        <w:guid w:val="{9A402810-0CA9-43E3-86A3-613468D6B4C3}"/>
      </w:docPartPr>
      <w:docPartBody>
        <w:p w:rsidR="00B45F5B" w:rsidRDefault="00A040B0" w:rsidP="00A040B0">
          <w:pPr>
            <w:pStyle w:val="A64CA8550A684C178FA0DE6049C432CA"/>
          </w:pPr>
          <w:r>
            <w:rPr>
              <w:rStyle w:val="PlaceholderText"/>
              <w:sz w:val="20"/>
            </w:rPr>
            <w:t>Enter 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511B1"/>
    <w:rsid w:val="000B0EDC"/>
    <w:rsid w:val="0021636C"/>
    <w:rsid w:val="002B0E17"/>
    <w:rsid w:val="0030102C"/>
    <w:rsid w:val="0039597F"/>
    <w:rsid w:val="00747671"/>
    <w:rsid w:val="00977B5D"/>
    <w:rsid w:val="00A040B0"/>
    <w:rsid w:val="00A83E2C"/>
    <w:rsid w:val="00B45F5B"/>
    <w:rsid w:val="00D33BDE"/>
    <w:rsid w:val="00D54A7B"/>
    <w:rsid w:val="00DD7A1D"/>
    <w:rsid w:val="00E1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0B0"/>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64CA8550A684C178FA0DE6049C432CA">
    <w:name w:val="A64CA8550A684C178FA0DE6049C432CA"/>
    <w:rsid w:val="00A040B0"/>
  </w:style>
  <w:style w:type="paragraph" w:customStyle="1" w:styleId="27BEDBE1830D4F0A97F56F598F30235D">
    <w:name w:val="27BEDBE1830D4F0A97F56F598F30235D"/>
    <w:rsid w:val="00A040B0"/>
  </w:style>
  <w:style w:type="paragraph" w:customStyle="1" w:styleId="0F183CACA8F644149822F412AE509870">
    <w:name w:val="0F183CACA8F644149822F412AE509870"/>
    <w:rsid w:val="00A040B0"/>
  </w:style>
  <w:style w:type="paragraph" w:customStyle="1" w:styleId="5393B129F8DC4C1CAF93C09253417424">
    <w:name w:val="5393B129F8DC4C1CAF93C09253417424"/>
    <w:rsid w:val="00A040B0"/>
  </w:style>
  <w:style w:type="paragraph" w:customStyle="1" w:styleId="20EAB4FA70AC4787884203F449BC7560">
    <w:name w:val="20EAB4FA70AC4787884203F449BC7560"/>
    <w:rsid w:val="00A040B0"/>
  </w:style>
  <w:style w:type="paragraph" w:customStyle="1" w:styleId="6C3DE3E532114344B4B151905DE8DFAD">
    <w:name w:val="6C3DE3E532114344B4B151905DE8DFAD"/>
    <w:rsid w:val="00A040B0"/>
  </w:style>
  <w:style w:type="paragraph" w:customStyle="1" w:styleId="C8C3C99F88454CC2ACA37BB7663E60BE">
    <w:name w:val="C8C3C99F88454CC2ACA37BB7663E60BE"/>
    <w:rsid w:val="00A04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A0C444-E796-4DB3-825C-7B71B3EA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4</cp:revision>
  <cp:lastPrinted>2019-07-29T01:45:00Z</cp:lastPrinted>
  <dcterms:created xsi:type="dcterms:W3CDTF">2021-03-26T00:36:00Z</dcterms:created>
  <dcterms:modified xsi:type="dcterms:W3CDTF">2021-03-26T00:38:00Z</dcterms:modified>
</cp:coreProperties>
</file>