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5A1FF5" w:rsidRPr="000E1662" w:rsidTr="002A7183">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cs="Arial"/>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szCs w:val="19"/>
              </w:rPr>
              <w:t>Work unit</w:t>
            </w:r>
          </w:p>
        </w:tc>
        <w:tc>
          <w:tcPr>
            <w:tcW w:w="3966" w:type="dxa"/>
            <w:tcBorders>
              <w:top w:val="single" w:sz="4" w:space="0" w:color="1F1F5F" w:themeColor="text1"/>
              <w:left w:val="single" w:sz="4" w:space="0" w:color="1F1F5F" w:themeColor="text1"/>
            </w:tcBorders>
            <w:tcMar>
              <w:left w:w="57" w:type="dxa"/>
              <w:right w:w="57" w:type="dxa"/>
            </w:tcMar>
            <w:vAlign w:val="center"/>
          </w:tcPr>
          <w:p w:rsidR="005A1FF5" w:rsidRPr="000E1662" w:rsidRDefault="00B04EEE" w:rsidP="000E1662">
            <w:pPr>
              <w:spacing w:after="0" w:line="240" w:lineRule="auto"/>
              <w:rPr>
                <w:rFonts w:asciiTheme="minorHAnsi" w:hAnsiTheme="minorHAnsi"/>
                <w:szCs w:val="19"/>
              </w:rPr>
            </w:pPr>
            <w:r w:rsidRPr="000E1662">
              <w:rPr>
                <w:rFonts w:asciiTheme="minorHAnsi" w:hAnsiTheme="minorHAnsi"/>
                <w:szCs w:val="19"/>
              </w:rPr>
              <w:t>Gillen Primary School</w:t>
            </w:r>
          </w:p>
        </w:tc>
      </w:tr>
      <w:tr w:rsidR="005A1FF5" w:rsidRPr="000E1662" w:rsidTr="002A7183">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rsidR="005A1FF5" w:rsidRPr="000E1662" w:rsidRDefault="00082E88" w:rsidP="000E1662">
            <w:pPr>
              <w:spacing w:after="0" w:line="240" w:lineRule="auto"/>
              <w:rPr>
                <w:rFonts w:asciiTheme="minorHAnsi" w:hAnsiTheme="minorHAnsi" w:cs="Arial"/>
                <w:szCs w:val="19"/>
              </w:rPr>
            </w:pPr>
            <w:r w:rsidRPr="000E1662">
              <w:rPr>
                <w:rFonts w:asciiTheme="minorHAnsi" w:hAnsiTheme="minorHAnsi" w:cs="Arial"/>
                <w:szCs w:val="19"/>
              </w:rPr>
              <w:t>Business</w:t>
            </w:r>
            <w:r w:rsidR="005A1FF5" w:rsidRPr="000E1662">
              <w:rPr>
                <w:rFonts w:asciiTheme="minorHAnsi" w:hAnsiTheme="minorHAnsi" w:cs="Arial"/>
                <w:szCs w:val="19"/>
              </w:rPr>
              <w:t xml:space="preserve"> Manager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szCs w:val="19"/>
              </w:rPr>
              <w:t>Designation</w:t>
            </w:r>
          </w:p>
        </w:tc>
        <w:tc>
          <w:tcPr>
            <w:tcW w:w="3966" w:type="dxa"/>
            <w:tcBorders>
              <w:left w:val="single" w:sz="4" w:space="0" w:color="1F1F5F" w:themeColor="text1"/>
            </w:tcBorders>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cs="Arial"/>
                <w:szCs w:val="19"/>
              </w:rPr>
              <w:t>Administrative Officer 5</w:t>
            </w:r>
          </w:p>
        </w:tc>
      </w:tr>
      <w:tr w:rsidR="005A1FF5" w:rsidRPr="000E1662" w:rsidTr="002A7183">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cs="Arial"/>
                <w:szCs w:val="19"/>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szCs w:val="19"/>
              </w:rPr>
              <w:t>Duration</w:t>
            </w:r>
          </w:p>
        </w:tc>
        <w:tc>
          <w:tcPr>
            <w:tcW w:w="3966" w:type="dxa"/>
            <w:tcBorders>
              <w:left w:val="single" w:sz="4" w:space="0" w:color="1F1F5F" w:themeColor="text1"/>
            </w:tcBorders>
            <w:tcMar>
              <w:left w:w="57" w:type="dxa"/>
              <w:right w:w="57" w:type="dxa"/>
            </w:tcMar>
            <w:vAlign w:val="center"/>
          </w:tcPr>
          <w:p w:rsidR="005A1FF5" w:rsidRPr="000E1662" w:rsidRDefault="00B04EEE" w:rsidP="000E1662">
            <w:pPr>
              <w:spacing w:after="0" w:line="240" w:lineRule="auto"/>
              <w:rPr>
                <w:rFonts w:asciiTheme="minorHAnsi" w:hAnsiTheme="minorHAnsi"/>
                <w:szCs w:val="19"/>
              </w:rPr>
            </w:pPr>
            <w:r w:rsidRPr="000E1662">
              <w:rPr>
                <w:rFonts w:asciiTheme="minorHAnsi" w:hAnsiTheme="minorHAnsi"/>
                <w:szCs w:val="19"/>
              </w:rPr>
              <w:t>Ongoing</w:t>
            </w:r>
          </w:p>
        </w:tc>
      </w:tr>
      <w:tr w:rsidR="005A1FF5" w:rsidRPr="000E1662" w:rsidTr="002A7183">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rsidR="005A1FF5" w:rsidRPr="000E1662" w:rsidRDefault="00492595" w:rsidP="000E1662">
            <w:pPr>
              <w:spacing w:after="0" w:line="240" w:lineRule="auto"/>
              <w:rPr>
                <w:rFonts w:asciiTheme="minorHAnsi" w:hAnsiTheme="minorHAnsi"/>
                <w:szCs w:val="19"/>
              </w:rPr>
            </w:pPr>
            <w:r w:rsidRPr="000E1662">
              <w:rPr>
                <w:rFonts w:asciiTheme="minorHAnsi" w:hAnsiTheme="minorHAnsi"/>
                <w:szCs w:val="19"/>
              </w:rPr>
              <w:t>$84,297 - $88,687</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szCs w:val="19"/>
              </w:rPr>
              <w:t>Location</w:t>
            </w:r>
          </w:p>
        </w:tc>
        <w:tc>
          <w:tcPr>
            <w:tcW w:w="3966" w:type="dxa"/>
            <w:tcBorders>
              <w:left w:val="single" w:sz="4" w:space="0" w:color="1F1F5F" w:themeColor="text1"/>
            </w:tcBorders>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cs="Arial"/>
                <w:szCs w:val="19"/>
              </w:rPr>
              <w:t>Alice Springs</w:t>
            </w:r>
          </w:p>
        </w:tc>
      </w:tr>
      <w:tr w:rsidR="005A1FF5" w:rsidRPr="000E1662" w:rsidTr="002A7183">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vAlign w:val="center"/>
          </w:tcPr>
          <w:p w:rsidR="005A1FF5" w:rsidRPr="000E1662" w:rsidRDefault="005A1FF5" w:rsidP="000E1662">
            <w:pPr>
              <w:spacing w:after="0" w:line="240" w:lineRule="auto"/>
              <w:rPr>
                <w:rFonts w:asciiTheme="minorHAnsi" w:hAnsiTheme="minorHAnsi"/>
                <w:szCs w:val="19"/>
                <w:lang w:val="en-GB"/>
              </w:rPr>
            </w:pPr>
            <w:r w:rsidRPr="000E1662">
              <w:rPr>
                <w:rFonts w:asciiTheme="minorHAnsi" w:hAnsiTheme="minorHAnsi"/>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vAlign w:val="center"/>
          </w:tcPr>
          <w:p w:rsidR="005A1FF5" w:rsidRPr="000E1662" w:rsidRDefault="000E1662" w:rsidP="000E1662">
            <w:pPr>
              <w:spacing w:after="0" w:line="240" w:lineRule="auto"/>
              <w:rPr>
                <w:rFonts w:asciiTheme="minorHAnsi" w:hAnsiTheme="minorHAnsi"/>
                <w:szCs w:val="19"/>
              </w:rPr>
            </w:pPr>
            <w:r w:rsidRPr="000E1662">
              <w:rPr>
                <w:rFonts w:asciiTheme="minorHAnsi" w:hAnsiTheme="minorHAnsi"/>
                <w:szCs w:val="19"/>
              </w:rPr>
              <w:t>8293</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vAlign w:val="center"/>
          </w:tcPr>
          <w:p w:rsidR="005A1FF5" w:rsidRPr="000E1662" w:rsidRDefault="000E1662" w:rsidP="000E1662">
            <w:pPr>
              <w:spacing w:after="0" w:line="240" w:lineRule="auto"/>
              <w:rPr>
                <w:rFonts w:asciiTheme="minorHAnsi" w:hAnsiTheme="minorHAnsi"/>
                <w:szCs w:val="19"/>
              </w:rPr>
            </w:pPr>
            <w:r w:rsidRPr="000E1662">
              <w:rPr>
                <w:rFonts w:asciiTheme="minorHAnsi" w:hAnsiTheme="minorHAnsi"/>
                <w:szCs w:val="19"/>
              </w:rPr>
              <w:t>220955</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vAlign w:val="center"/>
          </w:tcPr>
          <w:p w:rsidR="005A1FF5" w:rsidRPr="000E1662" w:rsidRDefault="005A1FF5" w:rsidP="000E1662">
            <w:pPr>
              <w:spacing w:after="0" w:line="240" w:lineRule="auto"/>
              <w:rPr>
                <w:rFonts w:asciiTheme="minorHAnsi" w:hAnsiTheme="minorHAnsi"/>
                <w:szCs w:val="19"/>
              </w:rPr>
            </w:pPr>
            <w:r w:rsidRPr="000E1662">
              <w:rPr>
                <w:rFonts w:asciiTheme="minorHAnsi" w:hAnsiTheme="minorHAnsi"/>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vAlign w:val="center"/>
          </w:tcPr>
          <w:p w:rsidR="005A1FF5" w:rsidRPr="000E1662" w:rsidRDefault="000E1662" w:rsidP="000E1662">
            <w:pPr>
              <w:spacing w:after="0" w:line="240" w:lineRule="auto"/>
              <w:rPr>
                <w:rFonts w:asciiTheme="minorHAnsi" w:hAnsiTheme="minorHAnsi"/>
                <w:szCs w:val="19"/>
              </w:rPr>
            </w:pPr>
            <w:r>
              <w:rPr>
                <w:rFonts w:asciiTheme="minorHAnsi" w:hAnsiTheme="minorHAnsi"/>
                <w:szCs w:val="19"/>
              </w:rPr>
              <w:t>22/09/2021</w:t>
            </w:r>
          </w:p>
        </w:tc>
      </w:tr>
      <w:tr w:rsidR="00EF0B77" w:rsidRPr="000E1662" w:rsidTr="002A7183">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vAlign w:val="center"/>
          </w:tcPr>
          <w:p w:rsidR="00EF0B77" w:rsidRPr="000E1662" w:rsidRDefault="00EF0B77" w:rsidP="000E1662">
            <w:pPr>
              <w:spacing w:after="0" w:line="240" w:lineRule="auto"/>
              <w:rPr>
                <w:rFonts w:asciiTheme="minorHAnsi" w:hAnsiTheme="minorHAnsi"/>
                <w:szCs w:val="19"/>
                <w:lang w:val="en-GB"/>
              </w:rPr>
            </w:pPr>
            <w:r w:rsidRPr="000E1662">
              <w:rPr>
                <w:rFonts w:asciiTheme="minorHAnsi" w:hAnsiTheme="minorHAnsi"/>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rsidR="00EF0B77" w:rsidRPr="000E1662" w:rsidRDefault="000E1662" w:rsidP="000E1662">
            <w:pPr>
              <w:spacing w:after="0" w:line="240" w:lineRule="auto"/>
              <w:rPr>
                <w:rFonts w:asciiTheme="minorHAnsi" w:hAnsiTheme="minorHAnsi" w:cs="Arial"/>
                <w:bCs/>
                <w:iCs/>
                <w:szCs w:val="19"/>
                <w:lang w:val="en-GB"/>
              </w:rPr>
            </w:pPr>
            <w:r w:rsidRPr="000E1662">
              <w:rPr>
                <w:rFonts w:asciiTheme="minorHAnsi" w:hAnsiTheme="minorHAnsi" w:cs="Arial"/>
                <w:bCs/>
                <w:iCs/>
                <w:szCs w:val="19"/>
                <w:lang w:val="en-GB"/>
              </w:rPr>
              <w:t xml:space="preserve">Donna O'Brien, Principal Gillen Primary School on 08 8955 2155 or </w:t>
            </w:r>
            <w:hyperlink r:id="rId9" w:history="1">
              <w:r w:rsidRPr="004F0948">
                <w:rPr>
                  <w:rStyle w:val="Hyperlink"/>
                  <w:rFonts w:asciiTheme="minorHAnsi" w:hAnsiTheme="minorHAnsi" w:cs="Arial"/>
                  <w:bCs/>
                  <w:iCs/>
                  <w:szCs w:val="19"/>
                  <w:lang w:val="en-GB"/>
                </w:rPr>
                <w:t>donna.obrien@education.nt.gov.au</w:t>
              </w:r>
            </w:hyperlink>
            <w:r>
              <w:rPr>
                <w:rFonts w:asciiTheme="minorHAnsi" w:hAnsiTheme="minorHAnsi" w:cs="Arial"/>
                <w:bCs/>
                <w:iCs/>
                <w:szCs w:val="19"/>
                <w:lang w:val="en-GB"/>
              </w:rPr>
              <w:t xml:space="preserve"> </w:t>
            </w:r>
          </w:p>
        </w:tc>
      </w:tr>
      <w:tr w:rsidR="00EF0B77" w:rsidRPr="000E1662" w:rsidTr="002A7183">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vAlign w:val="center"/>
          </w:tcPr>
          <w:p w:rsidR="00EF0B77" w:rsidRPr="000E1662" w:rsidRDefault="00EF0B77" w:rsidP="000E1662">
            <w:pPr>
              <w:spacing w:after="0" w:line="240" w:lineRule="auto"/>
              <w:rPr>
                <w:rFonts w:asciiTheme="minorHAnsi" w:hAnsiTheme="minorHAnsi"/>
                <w:szCs w:val="19"/>
                <w:lang w:val="en-GB"/>
              </w:rPr>
            </w:pPr>
            <w:r w:rsidRPr="000E1662">
              <w:rPr>
                <w:rFonts w:asciiTheme="minorHAnsi" w:hAnsiTheme="minorHAnsi"/>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rsidR="00EF0B77" w:rsidRPr="000E1662" w:rsidRDefault="00245DD8" w:rsidP="000E1662">
            <w:pPr>
              <w:spacing w:after="0" w:line="240" w:lineRule="auto"/>
              <w:rPr>
                <w:rFonts w:asciiTheme="minorHAnsi" w:hAnsiTheme="minorHAnsi"/>
                <w:szCs w:val="19"/>
              </w:rPr>
            </w:pPr>
            <w:hyperlink r:id="rId10" w:history="1">
              <w:r w:rsidR="003D0369" w:rsidRPr="000E1662">
                <w:rPr>
                  <w:rStyle w:val="Hyperlink"/>
                  <w:rFonts w:asciiTheme="minorHAnsi" w:hAnsiTheme="minorHAnsi" w:cs="Lato-Regular"/>
                  <w:szCs w:val="19"/>
                  <w:lang w:eastAsia="en-US"/>
                </w:rPr>
                <w:t>https://education.nt.gov.au/</w:t>
              </w:r>
            </w:hyperlink>
            <w:r w:rsidR="003D0369" w:rsidRPr="000E1662">
              <w:rPr>
                <w:rFonts w:asciiTheme="minorHAnsi" w:hAnsiTheme="minorHAnsi" w:cs="Lato-Regular"/>
                <w:color w:val="0563C2"/>
                <w:szCs w:val="19"/>
                <w:lang w:eastAsia="en-US"/>
              </w:rPr>
              <w:t xml:space="preserve"> </w:t>
            </w:r>
          </w:p>
        </w:tc>
      </w:tr>
      <w:tr w:rsidR="00EF0B77" w:rsidRPr="000E1662" w:rsidTr="002A7183">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vAlign w:val="center"/>
          </w:tcPr>
          <w:p w:rsidR="00EF0B77" w:rsidRPr="000E1662" w:rsidRDefault="00EF0B77" w:rsidP="000E1662">
            <w:pPr>
              <w:spacing w:after="0" w:line="240" w:lineRule="auto"/>
              <w:rPr>
                <w:rFonts w:asciiTheme="minorHAnsi" w:hAnsiTheme="minorHAnsi" w:cs="Arial"/>
                <w:bCs/>
                <w:iCs/>
                <w:szCs w:val="19"/>
                <w:lang w:val="en-GB"/>
              </w:rPr>
            </w:pPr>
            <w:r w:rsidRPr="000E1662">
              <w:rPr>
                <w:rFonts w:asciiTheme="minorHAnsi" w:hAnsiTheme="minorHAnsi"/>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vAlign w:val="center"/>
          </w:tcPr>
          <w:p w:rsidR="00EF0B77" w:rsidRPr="000E1662" w:rsidRDefault="00245DD8" w:rsidP="000E1662">
            <w:pPr>
              <w:spacing w:after="0" w:line="240" w:lineRule="auto"/>
              <w:rPr>
                <w:rFonts w:asciiTheme="minorHAnsi" w:hAnsiTheme="minorHAnsi"/>
                <w:szCs w:val="19"/>
              </w:rPr>
            </w:pPr>
            <w:hyperlink r:id="rId11" w:history="1">
              <w:r w:rsidR="000E1662" w:rsidRPr="004F0948">
                <w:rPr>
                  <w:rStyle w:val="Hyperlink"/>
                  <w:rFonts w:asciiTheme="minorHAnsi" w:hAnsiTheme="minorHAnsi"/>
                  <w:szCs w:val="19"/>
                </w:rPr>
                <w:t>https://jobs.nt.gov.au/Home/JobDetails?rtfId=220955</w:t>
              </w:r>
            </w:hyperlink>
            <w:r w:rsidR="000E1662">
              <w:rPr>
                <w:rFonts w:asciiTheme="minorHAnsi" w:hAnsiTheme="minorHAnsi"/>
                <w:szCs w:val="19"/>
              </w:rPr>
              <w:t xml:space="preserve"> </w:t>
            </w:r>
          </w:p>
        </w:tc>
      </w:tr>
      <w:tr w:rsidR="000E1662" w:rsidRPr="000E1662" w:rsidTr="000E1662">
        <w:trPr>
          <w:trHeight w:val="87"/>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tcPr>
          <w:p w:rsidR="000E1662" w:rsidRPr="000E1662" w:rsidRDefault="000E1662" w:rsidP="000E1662">
            <w:pPr>
              <w:pStyle w:val="Heading1"/>
              <w:spacing w:before="0"/>
              <w:outlineLvl w:val="0"/>
              <w:rPr>
                <w:rFonts w:asciiTheme="minorHAnsi" w:hAnsiTheme="minorHAnsi"/>
                <w:sz w:val="19"/>
                <w:szCs w:val="19"/>
              </w:rPr>
            </w:pPr>
            <w:r w:rsidRPr="000E1662">
              <w:rPr>
                <w:rFonts w:asciiTheme="minorHAnsi" w:hAnsiTheme="minorHAnsi"/>
                <w:sz w:val="19"/>
                <w:szCs w:val="19"/>
              </w:rPr>
              <w:t xml:space="preserve">Applications must be limited to a one-page summary sheet and detailed resume </w:t>
            </w:r>
          </w:p>
        </w:tc>
      </w:tr>
      <w:tr w:rsidR="000E1662" w:rsidRPr="000E1662" w:rsidTr="008B3526">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0E1662" w:rsidRPr="000E1662" w:rsidRDefault="000E1662" w:rsidP="00245DD8">
            <w:pPr>
              <w:pStyle w:val="Heading1"/>
              <w:spacing w:before="0"/>
              <w:ind w:right="283"/>
              <w:outlineLvl w:val="0"/>
              <w:rPr>
                <w:rFonts w:asciiTheme="minorHAnsi" w:hAnsiTheme="minorHAnsi"/>
                <w:sz w:val="19"/>
                <w:szCs w:val="19"/>
              </w:rPr>
            </w:pPr>
            <w:r w:rsidRPr="000E1662">
              <w:rPr>
                <w:rFonts w:asciiTheme="minorHAnsi" w:hAnsiTheme="minorHAnsi"/>
                <w:sz w:val="19"/>
                <w:szCs w:val="19"/>
              </w:rPr>
              <w:t xml:space="preserve">Information for applicants – Inclusion and diversity and Special measures </w:t>
            </w:r>
          </w:p>
          <w:p w:rsidR="000E1662" w:rsidRPr="000E1662" w:rsidRDefault="000E1662" w:rsidP="00245DD8">
            <w:pPr>
              <w:spacing w:after="0" w:line="240" w:lineRule="auto"/>
              <w:ind w:right="283"/>
              <w:rPr>
                <w:rFonts w:asciiTheme="minorHAnsi" w:hAnsiTheme="minorHAnsi"/>
                <w:szCs w:val="19"/>
              </w:rPr>
            </w:pPr>
            <w:r w:rsidRPr="000E1662">
              <w:rPr>
                <w:rFonts w:asciiTheme="minorHAnsi" w:hAnsiTheme="minorHAnsi"/>
                <w:szCs w:val="19"/>
              </w:rPr>
              <w:t xml:space="preserve">The NTPS values diversity and aims for a workforce that represents the community.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2" w:history="1">
              <w:r w:rsidRPr="000E1662">
                <w:rPr>
                  <w:rStyle w:val="Hyperlink"/>
                  <w:rFonts w:asciiTheme="minorHAnsi" w:hAnsiTheme="minorHAnsi"/>
                  <w:szCs w:val="19"/>
                </w:rPr>
                <w:t>OCPE website</w:t>
              </w:r>
            </w:hyperlink>
            <w:r w:rsidRPr="000E1662">
              <w:rPr>
                <w:rFonts w:asciiTheme="minorHAnsi" w:hAnsiTheme="minorHAnsi"/>
                <w:szCs w:val="19"/>
              </w:rPr>
              <w:t>.</w:t>
            </w:r>
          </w:p>
          <w:p w:rsidR="000E1662" w:rsidRPr="000E1662" w:rsidRDefault="000E1662" w:rsidP="00245DD8">
            <w:pPr>
              <w:spacing w:after="0" w:line="240" w:lineRule="auto"/>
              <w:ind w:right="283"/>
              <w:rPr>
                <w:rFonts w:asciiTheme="minorHAnsi" w:hAnsiTheme="minorHAnsi"/>
                <w:szCs w:val="19"/>
              </w:rPr>
            </w:pPr>
            <w:r w:rsidRPr="000E1662">
              <w:rPr>
                <w:rFonts w:asciiTheme="minorHAnsi" w:hAnsiTheme="minorHAnsi"/>
                <w:szCs w:val="19"/>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0E1662">
                <w:rPr>
                  <w:rStyle w:val="Hyperlink"/>
                  <w:rFonts w:asciiTheme="minorHAnsi" w:hAnsiTheme="minorHAnsi"/>
                  <w:szCs w:val="19"/>
                </w:rPr>
                <w:t>OCPE website</w:t>
              </w:r>
            </w:hyperlink>
            <w:r w:rsidRPr="000E1662">
              <w:rPr>
                <w:rFonts w:asciiTheme="minorHAnsi" w:hAnsiTheme="minorHAnsi"/>
                <w:szCs w:val="19"/>
              </w:rPr>
              <w:t>.</w:t>
            </w:r>
          </w:p>
        </w:tc>
      </w:tr>
    </w:tbl>
    <w:p w:rsidR="002942D4" w:rsidRPr="000E1662" w:rsidRDefault="003116ED" w:rsidP="00245DD8">
      <w:pPr>
        <w:pStyle w:val="Heading1"/>
        <w:ind w:right="283"/>
        <w:rPr>
          <w:rFonts w:asciiTheme="minorHAnsi" w:hAnsiTheme="minorHAnsi"/>
          <w:sz w:val="19"/>
          <w:szCs w:val="19"/>
        </w:rPr>
      </w:pPr>
      <w:r w:rsidRPr="000E1662">
        <w:rPr>
          <w:rFonts w:asciiTheme="minorHAnsi" w:hAnsiTheme="minorHAnsi"/>
          <w:sz w:val="19"/>
          <w:szCs w:val="19"/>
        </w:rPr>
        <w:t xml:space="preserve">Primary </w:t>
      </w:r>
      <w:r w:rsidR="002942D4" w:rsidRPr="000E1662">
        <w:rPr>
          <w:rFonts w:asciiTheme="minorHAnsi" w:hAnsiTheme="minorHAnsi"/>
          <w:sz w:val="19"/>
          <w:szCs w:val="19"/>
        </w:rPr>
        <w:t>objective</w:t>
      </w:r>
    </w:p>
    <w:p w:rsidR="005A1FF5" w:rsidRPr="000E1662" w:rsidRDefault="005A1FF5" w:rsidP="00245DD8">
      <w:pPr>
        <w:pStyle w:val="Heading1"/>
        <w:spacing w:before="0"/>
        <w:ind w:right="283"/>
        <w:jc w:val="both"/>
        <w:rPr>
          <w:rFonts w:asciiTheme="minorHAnsi" w:hAnsiTheme="minorHAnsi"/>
          <w:b w:val="0"/>
          <w:color w:val="auto"/>
          <w:sz w:val="19"/>
          <w:szCs w:val="19"/>
        </w:rPr>
      </w:pPr>
      <w:r w:rsidRPr="000E1662">
        <w:rPr>
          <w:rFonts w:asciiTheme="minorHAnsi" w:hAnsiTheme="minorHAnsi"/>
          <w:b w:val="0"/>
          <w:color w:val="auto"/>
          <w:sz w:val="19"/>
          <w:szCs w:val="19"/>
        </w:rPr>
        <w:t>Manage all areas of financial and budget reporting, procurement processes, internal controls, facility management and provide leadership and management of the administration</w:t>
      </w:r>
      <w:r w:rsidR="003F163D" w:rsidRPr="000E1662">
        <w:rPr>
          <w:rFonts w:asciiTheme="minorHAnsi" w:hAnsiTheme="minorHAnsi"/>
          <w:b w:val="0"/>
          <w:color w:val="auto"/>
          <w:sz w:val="19"/>
          <w:szCs w:val="19"/>
        </w:rPr>
        <w:t>, physical</w:t>
      </w:r>
      <w:r w:rsidRPr="000E1662">
        <w:rPr>
          <w:rFonts w:asciiTheme="minorHAnsi" w:hAnsiTheme="minorHAnsi"/>
          <w:b w:val="0"/>
          <w:color w:val="auto"/>
          <w:sz w:val="19"/>
          <w:szCs w:val="19"/>
        </w:rPr>
        <w:t xml:space="preserve"> </w:t>
      </w:r>
      <w:r w:rsidR="003F163D" w:rsidRPr="000E1662">
        <w:rPr>
          <w:rFonts w:asciiTheme="minorHAnsi" w:hAnsiTheme="minorHAnsi"/>
          <w:b w:val="0"/>
          <w:color w:val="auto"/>
          <w:sz w:val="19"/>
          <w:szCs w:val="19"/>
        </w:rPr>
        <w:t xml:space="preserve">and </w:t>
      </w:r>
      <w:r w:rsidRPr="000E1662">
        <w:rPr>
          <w:rFonts w:asciiTheme="minorHAnsi" w:hAnsiTheme="minorHAnsi"/>
          <w:b w:val="0"/>
          <w:color w:val="auto"/>
          <w:sz w:val="19"/>
          <w:szCs w:val="19"/>
        </w:rPr>
        <w:t xml:space="preserve">support staff. </w:t>
      </w:r>
      <w:r w:rsidR="00082E88" w:rsidRPr="000E1662">
        <w:rPr>
          <w:rFonts w:asciiTheme="minorHAnsi" w:hAnsiTheme="minorHAnsi"/>
          <w:b w:val="0"/>
          <w:color w:val="auto"/>
          <w:sz w:val="19"/>
          <w:szCs w:val="19"/>
        </w:rPr>
        <w:t xml:space="preserve">Provide financial </w:t>
      </w:r>
      <w:r w:rsidR="0015333C" w:rsidRPr="000E1662">
        <w:rPr>
          <w:rFonts w:asciiTheme="minorHAnsi" w:hAnsiTheme="minorHAnsi"/>
          <w:b w:val="0"/>
          <w:color w:val="auto"/>
          <w:sz w:val="19"/>
          <w:szCs w:val="19"/>
        </w:rPr>
        <w:t>support</w:t>
      </w:r>
      <w:r w:rsidR="00082E88" w:rsidRPr="000E1662">
        <w:rPr>
          <w:rFonts w:asciiTheme="minorHAnsi" w:hAnsiTheme="minorHAnsi"/>
          <w:b w:val="0"/>
          <w:color w:val="auto"/>
          <w:sz w:val="19"/>
          <w:szCs w:val="19"/>
        </w:rPr>
        <w:t xml:space="preserve"> to School Council</w:t>
      </w:r>
      <w:r w:rsidR="004D1467" w:rsidRPr="000E1662">
        <w:rPr>
          <w:rFonts w:asciiTheme="minorHAnsi" w:hAnsiTheme="minorHAnsi"/>
          <w:b w:val="0"/>
          <w:color w:val="auto"/>
          <w:sz w:val="19"/>
          <w:szCs w:val="19"/>
        </w:rPr>
        <w:t xml:space="preserve"> as</w:t>
      </w:r>
      <w:r w:rsidR="000E1662">
        <w:rPr>
          <w:rFonts w:asciiTheme="minorHAnsi" w:hAnsiTheme="minorHAnsi"/>
          <w:b w:val="0"/>
          <w:color w:val="auto"/>
          <w:sz w:val="19"/>
          <w:szCs w:val="19"/>
        </w:rPr>
        <w:t xml:space="preserve"> necessary. </w:t>
      </w:r>
      <w:r w:rsidR="00082E88" w:rsidRPr="000E1662">
        <w:rPr>
          <w:rFonts w:asciiTheme="minorHAnsi" w:hAnsiTheme="minorHAnsi"/>
          <w:b w:val="0"/>
          <w:color w:val="auto"/>
          <w:sz w:val="19"/>
          <w:szCs w:val="19"/>
        </w:rPr>
        <w:t>As part of the leadership team advise on financial capacity to strategically use resources to meet school needs.</w:t>
      </w:r>
    </w:p>
    <w:p w:rsidR="002A7183" w:rsidRPr="000E1662" w:rsidRDefault="002A7183" w:rsidP="00245DD8">
      <w:pPr>
        <w:spacing w:after="0" w:line="240" w:lineRule="auto"/>
        <w:ind w:right="283"/>
        <w:jc w:val="both"/>
        <w:rPr>
          <w:rFonts w:asciiTheme="minorHAnsi" w:hAnsiTheme="minorHAnsi"/>
          <w:szCs w:val="19"/>
          <w:lang w:val="en-GB"/>
        </w:rPr>
      </w:pPr>
    </w:p>
    <w:p w:rsidR="002942D4" w:rsidRPr="000E1662" w:rsidRDefault="002942D4" w:rsidP="00245DD8">
      <w:pPr>
        <w:pStyle w:val="Heading1"/>
        <w:spacing w:before="0"/>
        <w:ind w:right="283"/>
        <w:jc w:val="both"/>
        <w:rPr>
          <w:rFonts w:asciiTheme="minorHAnsi" w:hAnsiTheme="minorHAnsi"/>
          <w:sz w:val="19"/>
          <w:szCs w:val="19"/>
        </w:rPr>
      </w:pPr>
      <w:r w:rsidRPr="000E1662">
        <w:rPr>
          <w:rFonts w:asciiTheme="minorHAnsi" w:hAnsiTheme="minorHAnsi"/>
          <w:sz w:val="19"/>
          <w:szCs w:val="19"/>
        </w:rPr>
        <w:t>Context statement</w:t>
      </w:r>
    </w:p>
    <w:p w:rsidR="005A1FF5" w:rsidRPr="000E1662" w:rsidRDefault="003F163D" w:rsidP="00245DD8">
      <w:pPr>
        <w:autoSpaceDE w:val="0"/>
        <w:autoSpaceDN w:val="0"/>
        <w:spacing w:after="0" w:line="240" w:lineRule="auto"/>
        <w:ind w:right="283"/>
        <w:jc w:val="both"/>
        <w:rPr>
          <w:rFonts w:asciiTheme="minorHAnsi" w:hAnsiTheme="minorHAnsi"/>
          <w:b/>
          <w:szCs w:val="19"/>
          <w:lang w:val="en-GB"/>
        </w:rPr>
      </w:pPr>
      <w:r w:rsidRPr="000E1662">
        <w:rPr>
          <w:rFonts w:asciiTheme="minorHAnsi" w:hAnsiTheme="minorHAnsi"/>
          <w:szCs w:val="19"/>
          <w:lang w:val="en-GB"/>
        </w:rPr>
        <w:t>Gillen</w:t>
      </w:r>
      <w:r w:rsidR="005A1FF5" w:rsidRPr="000E1662">
        <w:rPr>
          <w:rFonts w:asciiTheme="minorHAnsi" w:hAnsiTheme="minorHAnsi"/>
          <w:szCs w:val="19"/>
          <w:lang w:val="en-GB"/>
        </w:rPr>
        <w:t xml:space="preserve"> Primary School is an urban primary school situated in Alice Springs</w:t>
      </w:r>
      <w:r w:rsidR="0015333C" w:rsidRPr="000E1662">
        <w:rPr>
          <w:rFonts w:asciiTheme="minorHAnsi" w:hAnsiTheme="minorHAnsi"/>
          <w:szCs w:val="19"/>
          <w:lang w:val="en-GB"/>
        </w:rPr>
        <w:t xml:space="preserve"> with</w:t>
      </w:r>
      <w:r w:rsidR="005A1FF5" w:rsidRPr="000E1662">
        <w:rPr>
          <w:rFonts w:asciiTheme="minorHAnsi" w:hAnsiTheme="minorHAnsi"/>
          <w:szCs w:val="19"/>
          <w:lang w:val="en-GB"/>
        </w:rPr>
        <w:t xml:space="preserve"> an enrolment of approximately </w:t>
      </w:r>
      <w:r w:rsidRPr="000E1662">
        <w:rPr>
          <w:rFonts w:asciiTheme="minorHAnsi" w:hAnsiTheme="minorHAnsi"/>
          <w:szCs w:val="19"/>
          <w:lang w:val="en-GB"/>
        </w:rPr>
        <w:t xml:space="preserve">250 </w:t>
      </w:r>
      <w:r w:rsidR="005A1FF5" w:rsidRPr="000E1662">
        <w:rPr>
          <w:rFonts w:asciiTheme="minorHAnsi" w:hAnsiTheme="minorHAnsi"/>
          <w:szCs w:val="19"/>
          <w:lang w:val="en-GB"/>
        </w:rPr>
        <w:t>students inclu</w:t>
      </w:r>
      <w:r w:rsidR="00DF7C9C" w:rsidRPr="000E1662">
        <w:rPr>
          <w:rFonts w:asciiTheme="minorHAnsi" w:hAnsiTheme="minorHAnsi"/>
          <w:szCs w:val="19"/>
          <w:lang w:val="en-GB"/>
        </w:rPr>
        <w:t xml:space="preserve">ding preschool. Approximately </w:t>
      </w:r>
      <w:r w:rsidRPr="000E1662">
        <w:rPr>
          <w:rFonts w:asciiTheme="minorHAnsi" w:hAnsiTheme="minorHAnsi"/>
          <w:szCs w:val="19"/>
          <w:lang w:val="en-GB"/>
        </w:rPr>
        <w:t>70</w:t>
      </w:r>
      <w:r w:rsidR="005A1FF5" w:rsidRPr="000E1662">
        <w:rPr>
          <w:rFonts w:asciiTheme="minorHAnsi" w:hAnsiTheme="minorHAnsi"/>
          <w:szCs w:val="19"/>
          <w:lang w:val="en-GB"/>
        </w:rPr>
        <w:t>% of students are Aboriginal. The</w:t>
      </w:r>
      <w:r w:rsidR="00082E88" w:rsidRPr="000E1662">
        <w:rPr>
          <w:rFonts w:asciiTheme="minorHAnsi" w:hAnsiTheme="minorHAnsi"/>
          <w:szCs w:val="19"/>
          <w:lang w:val="en-GB"/>
        </w:rPr>
        <w:t xml:space="preserve"> Business</w:t>
      </w:r>
      <w:r w:rsidR="005A1FF5" w:rsidRPr="000E1662">
        <w:rPr>
          <w:rFonts w:asciiTheme="minorHAnsi" w:hAnsiTheme="minorHAnsi"/>
          <w:szCs w:val="19"/>
          <w:lang w:val="en-GB"/>
        </w:rPr>
        <w:t xml:space="preserve"> Manager and the Administration Team provide support for the school (</w:t>
      </w:r>
      <w:r w:rsidRPr="000E1662">
        <w:rPr>
          <w:rFonts w:asciiTheme="minorHAnsi" w:hAnsiTheme="minorHAnsi"/>
          <w:szCs w:val="19"/>
          <w:lang w:val="en-GB"/>
        </w:rPr>
        <w:t>Gillen</w:t>
      </w:r>
      <w:r w:rsidR="005A1FF5" w:rsidRPr="000E1662">
        <w:rPr>
          <w:rFonts w:asciiTheme="minorHAnsi" w:hAnsiTheme="minorHAnsi"/>
          <w:szCs w:val="19"/>
          <w:lang w:val="en-GB"/>
        </w:rPr>
        <w:t xml:space="preserve"> Primary</w:t>
      </w:r>
      <w:r w:rsidRPr="000E1662">
        <w:rPr>
          <w:rFonts w:asciiTheme="minorHAnsi" w:hAnsiTheme="minorHAnsi"/>
          <w:szCs w:val="19"/>
          <w:lang w:val="en-GB"/>
        </w:rPr>
        <w:t xml:space="preserve"> and</w:t>
      </w:r>
      <w:r w:rsidR="005A1FF5" w:rsidRPr="000E1662">
        <w:rPr>
          <w:rFonts w:asciiTheme="minorHAnsi" w:hAnsiTheme="minorHAnsi"/>
          <w:szCs w:val="19"/>
          <w:lang w:val="en-GB"/>
        </w:rPr>
        <w:t xml:space="preserve"> Preschool</w:t>
      </w:r>
      <w:r w:rsidRPr="000E1662">
        <w:rPr>
          <w:rFonts w:asciiTheme="minorHAnsi" w:hAnsiTheme="minorHAnsi"/>
          <w:szCs w:val="19"/>
          <w:lang w:val="en-GB"/>
        </w:rPr>
        <w:t>)</w:t>
      </w:r>
      <w:r w:rsidR="005A1FF5" w:rsidRPr="000E1662">
        <w:rPr>
          <w:rFonts w:asciiTheme="minorHAnsi" w:hAnsiTheme="minorHAnsi"/>
          <w:szCs w:val="19"/>
          <w:lang w:val="en-GB"/>
        </w:rPr>
        <w:t xml:space="preserve"> students, parents and the wider school community. </w:t>
      </w:r>
      <w:r w:rsidR="00D666D6" w:rsidRPr="000E1662">
        <w:rPr>
          <w:rFonts w:asciiTheme="minorHAnsi" w:hAnsiTheme="minorHAnsi"/>
          <w:szCs w:val="19"/>
          <w:lang w:val="en-GB"/>
        </w:rPr>
        <w:t xml:space="preserve"> Gillen uses MYO</w:t>
      </w:r>
      <w:r w:rsidR="005F3826" w:rsidRPr="000E1662">
        <w:rPr>
          <w:rFonts w:asciiTheme="minorHAnsi" w:hAnsiTheme="minorHAnsi"/>
          <w:szCs w:val="19"/>
          <w:lang w:val="en-GB"/>
        </w:rPr>
        <w:t>B</w:t>
      </w:r>
      <w:r w:rsidR="00DF41F5" w:rsidRPr="000E1662">
        <w:rPr>
          <w:rFonts w:asciiTheme="minorHAnsi" w:hAnsiTheme="minorHAnsi"/>
          <w:szCs w:val="19"/>
          <w:lang w:val="en-GB"/>
        </w:rPr>
        <w:t>, C.I Payroll System and SAMS.</w:t>
      </w:r>
      <w:r w:rsidR="00082E88" w:rsidRPr="000E1662">
        <w:rPr>
          <w:rFonts w:asciiTheme="minorHAnsi" w:hAnsiTheme="minorHAnsi"/>
          <w:szCs w:val="19"/>
          <w:lang w:val="en-GB"/>
        </w:rPr>
        <w:t xml:space="preserve"> Gillen Primary School has a number of strategic financial partnerships with external agencies, and receives Targeted Funding for a</w:t>
      </w:r>
      <w:r w:rsidR="000E1662">
        <w:rPr>
          <w:rFonts w:asciiTheme="minorHAnsi" w:hAnsiTheme="minorHAnsi"/>
          <w:szCs w:val="19"/>
          <w:lang w:val="en-GB"/>
        </w:rPr>
        <w:t xml:space="preserve"> Language and Literacy Program.</w:t>
      </w:r>
    </w:p>
    <w:p w:rsidR="002A7183" w:rsidRPr="000E1662" w:rsidRDefault="002A7183" w:rsidP="00245DD8">
      <w:pPr>
        <w:autoSpaceDE w:val="0"/>
        <w:autoSpaceDN w:val="0"/>
        <w:spacing w:after="0" w:line="240" w:lineRule="auto"/>
        <w:ind w:right="283"/>
        <w:jc w:val="both"/>
        <w:rPr>
          <w:rFonts w:asciiTheme="minorHAnsi" w:hAnsiTheme="minorHAnsi"/>
          <w:szCs w:val="19"/>
          <w:lang w:val="en-GB"/>
        </w:rPr>
      </w:pPr>
    </w:p>
    <w:p w:rsidR="002A321B" w:rsidRPr="000E1662" w:rsidRDefault="00B84E17" w:rsidP="00245DD8">
      <w:pPr>
        <w:pStyle w:val="Heading1"/>
        <w:spacing w:before="0"/>
        <w:ind w:right="283"/>
        <w:jc w:val="both"/>
        <w:rPr>
          <w:rFonts w:asciiTheme="minorHAnsi" w:hAnsiTheme="minorHAnsi"/>
          <w:sz w:val="19"/>
          <w:szCs w:val="19"/>
        </w:rPr>
      </w:pPr>
      <w:r w:rsidRPr="000E1662">
        <w:rPr>
          <w:rFonts w:asciiTheme="minorHAnsi" w:hAnsiTheme="minorHAnsi"/>
          <w:sz w:val="19"/>
          <w:szCs w:val="19"/>
        </w:rPr>
        <w:t>Key d</w:t>
      </w:r>
      <w:r w:rsidR="00784A4B" w:rsidRPr="000E1662">
        <w:rPr>
          <w:rFonts w:asciiTheme="minorHAnsi" w:hAnsiTheme="minorHAnsi"/>
          <w:sz w:val="19"/>
          <w:szCs w:val="19"/>
        </w:rPr>
        <w:t xml:space="preserve">uties and </w:t>
      </w:r>
      <w:r w:rsidRPr="000E1662">
        <w:rPr>
          <w:rFonts w:asciiTheme="minorHAnsi" w:hAnsiTheme="minorHAnsi"/>
          <w:sz w:val="19"/>
          <w:szCs w:val="19"/>
        </w:rPr>
        <w:t>r</w:t>
      </w:r>
      <w:r w:rsidR="00D20905" w:rsidRPr="000E1662">
        <w:rPr>
          <w:rFonts w:asciiTheme="minorHAnsi" w:hAnsiTheme="minorHAnsi"/>
          <w:sz w:val="19"/>
          <w:szCs w:val="19"/>
        </w:rPr>
        <w:t>esponsibilities</w:t>
      </w:r>
    </w:p>
    <w:p w:rsidR="005A1FF5" w:rsidRPr="000E1662" w:rsidRDefault="005A1FF5" w:rsidP="00245DD8">
      <w:pPr>
        <w:numPr>
          <w:ilvl w:val="0"/>
          <w:numId w:val="16"/>
        </w:numPr>
        <w:tabs>
          <w:tab w:val="clear" w:pos="4136"/>
          <w:tab w:val="left" w:pos="397"/>
        </w:tabs>
        <w:spacing w:after="0" w:line="240" w:lineRule="auto"/>
        <w:ind w:right="283" w:hanging="397"/>
        <w:jc w:val="both"/>
        <w:rPr>
          <w:rFonts w:asciiTheme="minorHAnsi" w:hAnsiTheme="minorHAnsi"/>
          <w:szCs w:val="19"/>
          <w:lang w:val="en-GB"/>
        </w:rPr>
      </w:pPr>
      <w:r w:rsidRPr="000E1662">
        <w:rPr>
          <w:rFonts w:asciiTheme="minorHAnsi" w:hAnsiTheme="minorHAnsi"/>
          <w:szCs w:val="19"/>
          <w:lang w:val="en-GB"/>
        </w:rPr>
        <w:t>Maintain all financial records, payment of approved school accounts, provide accurate and timely financial reports to the Principal, School Council, internal and external stakeholders and monit</w:t>
      </w:r>
      <w:r w:rsidR="000E1662">
        <w:rPr>
          <w:rFonts w:asciiTheme="minorHAnsi" w:hAnsiTheme="minorHAnsi"/>
          <w:szCs w:val="19"/>
          <w:lang w:val="en-GB"/>
        </w:rPr>
        <w:t xml:space="preserve">or performance against budget. </w:t>
      </w:r>
    </w:p>
    <w:p w:rsidR="005A1FF5" w:rsidRPr="000E1662" w:rsidRDefault="005A1FF5" w:rsidP="00245DD8">
      <w:pPr>
        <w:numPr>
          <w:ilvl w:val="0"/>
          <w:numId w:val="16"/>
        </w:numPr>
        <w:tabs>
          <w:tab w:val="clear" w:pos="4136"/>
          <w:tab w:val="left" w:pos="397"/>
        </w:tabs>
        <w:spacing w:after="0" w:line="240" w:lineRule="auto"/>
        <w:ind w:right="283" w:hanging="397"/>
        <w:jc w:val="both"/>
        <w:rPr>
          <w:rFonts w:asciiTheme="minorHAnsi" w:hAnsiTheme="minorHAnsi"/>
          <w:szCs w:val="19"/>
          <w:lang w:val="en-GB"/>
        </w:rPr>
      </w:pPr>
      <w:r w:rsidRPr="000E1662">
        <w:rPr>
          <w:rFonts w:asciiTheme="minorHAnsi" w:hAnsiTheme="minorHAnsi"/>
          <w:szCs w:val="19"/>
          <w:lang w:val="en-GB"/>
        </w:rPr>
        <w:t>Liaise with the Principal on financial and administrative matters ensuring that all statutory, taxation and audit obligations are met.</w:t>
      </w:r>
    </w:p>
    <w:p w:rsidR="005A1FF5" w:rsidRPr="000E1662" w:rsidRDefault="00090D11" w:rsidP="00245DD8">
      <w:pPr>
        <w:numPr>
          <w:ilvl w:val="0"/>
          <w:numId w:val="16"/>
        </w:numPr>
        <w:tabs>
          <w:tab w:val="clear" w:pos="4136"/>
          <w:tab w:val="left" w:pos="397"/>
        </w:tabs>
        <w:spacing w:after="0" w:line="240" w:lineRule="auto"/>
        <w:ind w:right="283" w:hanging="397"/>
        <w:jc w:val="both"/>
        <w:rPr>
          <w:rFonts w:asciiTheme="minorHAnsi" w:hAnsiTheme="minorHAnsi"/>
          <w:szCs w:val="19"/>
          <w:lang w:val="en-GB"/>
        </w:rPr>
      </w:pPr>
      <w:r w:rsidRPr="000E1662">
        <w:rPr>
          <w:rFonts w:asciiTheme="minorHAnsi" w:hAnsiTheme="minorHAnsi"/>
          <w:szCs w:val="19"/>
          <w:lang w:val="en-GB"/>
        </w:rPr>
        <w:t>O</w:t>
      </w:r>
      <w:r w:rsidR="00DF7C9C" w:rsidRPr="000E1662">
        <w:rPr>
          <w:rFonts w:asciiTheme="minorHAnsi" w:hAnsiTheme="minorHAnsi"/>
          <w:szCs w:val="19"/>
          <w:lang w:val="en-GB"/>
        </w:rPr>
        <w:t>versee</w:t>
      </w:r>
      <w:r w:rsidRPr="000E1662">
        <w:rPr>
          <w:rFonts w:asciiTheme="minorHAnsi" w:hAnsiTheme="minorHAnsi"/>
          <w:szCs w:val="19"/>
          <w:lang w:val="en-GB"/>
        </w:rPr>
        <w:t xml:space="preserve"> the upkeep and improvement of facilities.</w:t>
      </w:r>
      <w:r w:rsidR="00783233" w:rsidRPr="000E1662">
        <w:rPr>
          <w:rFonts w:asciiTheme="minorHAnsi" w:hAnsiTheme="minorHAnsi"/>
          <w:szCs w:val="19"/>
          <w:lang w:val="en-GB"/>
        </w:rPr>
        <w:t xml:space="preserve"> </w:t>
      </w:r>
      <w:r w:rsidR="005A1FF5" w:rsidRPr="000E1662">
        <w:rPr>
          <w:rFonts w:asciiTheme="minorHAnsi" w:hAnsiTheme="minorHAnsi"/>
          <w:szCs w:val="19"/>
          <w:lang w:val="en-GB"/>
        </w:rPr>
        <w:t>Supervise and direct the Maintenance Officer to maintain school buildings, grounds and vehicles and the liaison with relevant contractors.</w:t>
      </w:r>
    </w:p>
    <w:p w:rsidR="003F163D" w:rsidRPr="000E1662" w:rsidRDefault="00783233" w:rsidP="00245DD8">
      <w:pPr>
        <w:numPr>
          <w:ilvl w:val="0"/>
          <w:numId w:val="16"/>
        </w:numPr>
        <w:tabs>
          <w:tab w:val="clear" w:pos="4136"/>
          <w:tab w:val="left" w:pos="397"/>
        </w:tabs>
        <w:spacing w:after="0" w:line="240" w:lineRule="auto"/>
        <w:ind w:right="283" w:hanging="397"/>
        <w:jc w:val="both"/>
        <w:rPr>
          <w:rFonts w:asciiTheme="minorHAnsi" w:hAnsiTheme="minorHAnsi"/>
          <w:szCs w:val="19"/>
          <w:lang w:val="en-GB"/>
        </w:rPr>
      </w:pPr>
      <w:r w:rsidRPr="000E1662">
        <w:rPr>
          <w:rFonts w:asciiTheme="minorHAnsi" w:hAnsiTheme="minorHAnsi"/>
          <w:szCs w:val="19"/>
          <w:lang w:val="en-GB"/>
        </w:rPr>
        <w:t>Lead and m</w:t>
      </w:r>
      <w:r w:rsidR="003F163D" w:rsidRPr="000E1662">
        <w:rPr>
          <w:rFonts w:asciiTheme="minorHAnsi" w:hAnsiTheme="minorHAnsi"/>
          <w:szCs w:val="19"/>
          <w:lang w:val="en-GB"/>
        </w:rPr>
        <w:t xml:space="preserve">anage the </w:t>
      </w:r>
      <w:r w:rsidR="00D666D6" w:rsidRPr="000E1662">
        <w:rPr>
          <w:rFonts w:asciiTheme="minorHAnsi" w:hAnsiTheme="minorHAnsi"/>
          <w:szCs w:val="19"/>
          <w:lang w:val="en-GB"/>
        </w:rPr>
        <w:t>adminis</w:t>
      </w:r>
      <w:bookmarkStart w:id="0" w:name="_GoBack"/>
      <w:bookmarkEnd w:id="0"/>
      <w:r w:rsidR="00D666D6" w:rsidRPr="000E1662">
        <w:rPr>
          <w:rFonts w:asciiTheme="minorHAnsi" w:hAnsiTheme="minorHAnsi"/>
          <w:szCs w:val="19"/>
          <w:lang w:val="en-GB"/>
        </w:rPr>
        <w:t xml:space="preserve">tration team and </w:t>
      </w:r>
      <w:r w:rsidR="003F163D" w:rsidRPr="000E1662">
        <w:rPr>
          <w:rFonts w:asciiTheme="minorHAnsi" w:hAnsiTheme="minorHAnsi"/>
          <w:szCs w:val="19"/>
          <w:lang w:val="en-GB"/>
        </w:rPr>
        <w:t>School Council employee</w:t>
      </w:r>
      <w:r w:rsidR="00D666D6" w:rsidRPr="000E1662">
        <w:rPr>
          <w:rFonts w:asciiTheme="minorHAnsi" w:hAnsiTheme="minorHAnsi"/>
          <w:szCs w:val="19"/>
          <w:lang w:val="en-GB"/>
        </w:rPr>
        <w:t>s</w:t>
      </w:r>
      <w:r w:rsidR="003F163D" w:rsidRPr="000E1662">
        <w:rPr>
          <w:rFonts w:asciiTheme="minorHAnsi" w:hAnsiTheme="minorHAnsi"/>
          <w:szCs w:val="19"/>
          <w:lang w:val="en-GB"/>
        </w:rPr>
        <w:t xml:space="preserve"> </w:t>
      </w:r>
      <w:r w:rsidR="00D666D6" w:rsidRPr="000E1662">
        <w:rPr>
          <w:rFonts w:asciiTheme="minorHAnsi" w:hAnsiTheme="minorHAnsi"/>
          <w:szCs w:val="19"/>
          <w:lang w:val="en-GB"/>
        </w:rPr>
        <w:t>to provide an effective service to the school.</w:t>
      </w:r>
      <w:r w:rsidR="003F163D" w:rsidRPr="000E1662">
        <w:rPr>
          <w:rFonts w:asciiTheme="minorHAnsi" w:hAnsiTheme="minorHAnsi"/>
          <w:szCs w:val="19"/>
          <w:lang w:val="en-GB"/>
        </w:rPr>
        <w:t xml:space="preserve">  </w:t>
      </w:r>
    </w:p>
    <w:p w:rsidR="005A1FF5" w:rsidRPr="000E1662" w:rsidRDefault="005A1FF5" w:rsidP="00245DD8">
      <w:pPr>
        <w:numPr>
          <w:ilvl w:val="0"/>
          <w:numId w:val="16"/>
        </w:numPr>
        <w:tabs>
          <w:tab w:val="clear" w:pos="4136"/>
          <w:tab w:val="left" w:pos="397"/>
        </w:tabs>
        <w:spacing w:after="0" w:line="240" w:lineRule="auto"/>
        <w:ind w:right="283" w:hanging="397"/>
        <w:jc w:val="both"/>
        <w:rPr>
          <w:rFonts w:asciiTheme="minorHAnsi" w:hAnsiTheme="minorHAnsi"/>
          <w:szCs w:val="19"/>
          <w:lang w:val="en-GB"/>
        </w:rPr>
      </w:pPr>
      <w:r w:rsidRPr="000E1662">
        <w:rPr>
          <w:rFonts w:asciiTheme="minorHAnsi" w:hAnsiTheme="minorHAnsi"/>
          <w:szCs w:val="19"/>
          <w:lang w:val="en-GB"/>
        </w:rPr>
        <w:t>Undertake reception work</w:t>
      </w:r>
      <w:r w:rsidR="004D1467" w:rsidRPr="000E1662">
        <w:rPr>
          <w:rFonts w:asciiTheme="minorHAnsi" w:hAnsiTheme="minorHAnsi"/>
          <w:szCs w:val="19"/>
          <w:lang w:val="en-GB"/>
        </w:rPr>
        <w:t>, including with students</w:t>
      </w:r>
      <w:r w:rsidRPr="000E1662">
        <w:rPr>
          <w:rFonts w:asciiTheme="minorHAnsi" w:hAnsiTheme="minorHAnsi"/>
          <w:szCs w:val="19"/>
          <w:lang w:val="en-GB"/>
        </w:rPr>
        <w:t xml:space="preserve"> and administer first aid when required</w:t>
      </w:r>
      <w:r w:rsidR="002872B7" w:rsidRPr="000E1662">
        <w:rPr>
          <w:rFonts w:asciiTheme="minorHAnsi" w:hAnsiTheme="minorHAnsi"/>
          <w:szCs w:val="19"/>
          <w:lang w:val="en-GB"/>
        </w:rPr>
        <w:t xml:space="preserve">. </w:t>
      </w:r>
    </w:p>
    <w:p w:rsidR="002872B7" w:rsidRPr="000E1662" w:rsidRDefault="002872B7" w:rsidP="00245DD8">
      <w:pPr>
        <w:tabs>
          <w:tab w:val="clear" w:pos="4136"/>
        </w:tabs>
        <w:spacing w:after="0" w:line="240" w:lineRule="auto"/>
        <w:ind w:right="283"/>
        <w:jc w:val="both"/>
        <w:rPr>
          <w:rFonts w:asciiTheme="minorHAnsi" w:hAnsiTheme="minorHAnsi"/>
          <w:szCs w:val="19"/>
          <w:lang w:val="en-GB"/>
        </w:rPr>
      </w:pPr>
    </w:p>
    <w:p w:rsidR="002A321B" w:rsidRPr="000E1662" w:rsidRDefault="00B84E17" w:rsidP="00245DD8">
      <w:pPr>
        <w:pStyle w:val="Heading1"/>
        <w:spacing w:before="0"/>
        <w:ind w:right="283"/>
        <w:jc w:val="both"/>
        <w:rPr>
          <w:rFonts w:asciiTheme="minorHAnsi" w:hAnsiTheme="minorHAnsi"/>
          <w:sz w:val="19"/>
          <w:szCs w:val="19"/>
        </w:rPr>
      </w:pPr>
      <w:r w:rsidRPr="000E1662">
        <w:rPr>
          <w:rFonts w:asciiTheme="minorHAnsi" w:hAnsiTheme="minorHAnsi"/>
          <w:sz w:val="19"/>
          <w:szCs w:val="19"/>
        </w:rPr>
        <w:t>Selection c</w:t>
      </w:r>
      <w:r w:rsidR="00D20905" w:rsidRPr="000E1662">
        <w:rPr>
          <w:rFonts w:asciiTheme="minorHAnsi" w:hAnsiTheme="minorHAnsi"/>
          <w:sz w:val="19"/>
          <w:szCs w:val="19"/>
        </w:rPr>
        <w:t>riteria</w:t>
      </w:r>
    </w:p>
    <w:p w:rsidR="005A1FF5" w:rsidRPr="000E1662" w:rsidRDefault="005573A3" w:rsidP="00245DD8">
      <w:pPr>
        <w:pStyle w:val="Heading1"/>
        <w:spacing w:before="0"/>
        <w:ind w:right="283"/>
        <w:jc w:val="both"/>
        <w:rPr>
          <w:rFonts w:asciiTheme="minorHAnsi" w:hAnsiTheme="minorHAnsi"/>
          <w:sz w:val="19"/>
          <w:szCs w:val="19"/>
        </w:rPr>
      </w:pPr>
      <w:r w:rsidRPr="000E1662">
        <w:rPr>
          <w:rFonts w:asciiTheme="minorHAnsi" w:hAnsiTheme="minorHAnsi"/>
          <w:sz w:val="19"/>
          <w:szCs w:val="19"/>
        </w:rPr>
        <w:t>Essential</w:t>
      </w:r>
    </w:p>
    <w:p w:rsidR="005A1FF5" w:rsidRPr="000E1662" w:rsidRDefault="005A1FF5" w:rsidP="00245DD8">
      <w:pPr>
        <w:pStyle w:val="ListParagraph"/>
        <w:numPr>
          <w:ilvl w:val="0"/>
          <w:numId w:val="17"/>
        </w:numPr>
        <w:spacing w:after="0" w:line="240" w:lineRule="auto"/>
        <w:ind w:right="283"/>
        <w:contextualSpacing/>
        <w:jc w:val="both"/>
        <w:rPr>
          <w:rFonts w:asciiTheme="minorHAnsi" w:hAnsiTheme="minorHAnsi" w:cs="Arial"/>
          <w:szCs w:val="19"/>
          <w:lang w:val="en-GB"/>
        </w:rPr>
      </w:pPr>
      <w:r w:rsidRPr="000E1662">
        <w:rPr>
          <w:rFonts w:asciiTheme="minorHAnsi" w:hAnsiTheme="minorHAnsi" w:cs="Arial"/>
          <w:szCs w:val="19"/>
          <w:lang w:val="en-GB"/>
        </w:rPr>
        <w:t>A high level of interpersonal skills with the ability to communicate effectively with students, staff, parents and the wider school community and an ability to interact effectively with people from di</w:t>
      </w:r>
      <w:r w:rsidR="002C7194" w:rsidRPr="000E1662">
        <w:rPr>
          <w:rFonts w:asciiTheme="minorHAnsi" w:hAnsiTheme="minorHAnsi" w:cs="Arial"/>
          <w:szCs w:val="19"/>
          <w:lang w:val="en-GB"/>
        </w:rPr>
        <w:t>verse</w:t>
      </w:r>
      <w:r w:rsidRPr="000E1662">
        <w:rPr>
          <w:rFonts w:asciiTheme="minorHAnsi" w:hAnsiTheme="minorHAnsi" w:cs="Arial"/>
          <w:szCs w:val="19"/>
          <w:lang w:val="en-GB"/>
        </w:rPr>
        <w:t xml:space="preserve"> cultures</w:t>
      </w:r>
      <w:r w:rsidR="00817E5B" w:rsidRPr="000E1662">
        <w:rPr>
          <w:rFonts w:asciiTheme="minorHAnsi" w:hAnsiTheme="minorHAnsi" w:cs="Arial"/>
          <w:szCs w:val="19"/>
          <w:lang w:val="en-GB"/>
        </w:rPr>
        <w:t xml:space="preserve">, </w:t>
      </w:r>
      <w:r w:rsidR="0097586E" w:rsidRPr="000E1662">
        <w:rPr>
          <w:rFonts w:asciiTheme="minorHAnsi" w:hAnsiTheme="minorHAnsi" w:cs="Arial"/>
          <w:szCs w:val="19"/>
          <w:lang w:val="en-GB"/>
        </w:rPr>
        <w:t>including adults or children who may at times be distressed.</w:t>
      </w:r>
    </w:p>
    <w:p w:rsidR="005A1FF5" w:rsidRPr="000E1662" w:rsidRDefault="005A1FF5" w:rsidP="00245DD8">
      <w:pPr>
        <w:pStyle w:val="ListParagraph"/>
        <w:numPr>
          <w:ilvl w:val="0"/>
          <w:numId w:val="17"/>
        </w:numPr>
        <w:spacing w:after="0" w:line="240" w:lineRule="auto"/>
        <w:ind w:right="283"/>
        <w:contextualSpacing/>
        <w:jc w:val="both"/>
        <w:rPr>
          <w:rFonts w:asciiTheme="minorHAnsi" w:hAnsiTheme="minorHAnsi" w:cs="Arial"/>
          <w:szCs w:val="19"/>
          <w:lang w:val="en-GB"/>
        </w:rPr>
      </w:pPr>
      <w:r w:rsidRPr="000E1662">
        <w:rPr>
          <w:rFonts w:asciiTheme="minorHAnsi" w:hAnsiTheme="minorHAnsi" w:cs="Arial"/>
          <w:szCs w:val="19"/>
          <w:lang w:val="en-GB"/>
        </w:rPr>
        <w:t>Sound knowledge of and demonstrated experience in implementing the principles and concepts of financial reporting, budget management and internal controls for procurement, payroll and revenue collection.</w:t>
      </w:r>
    </w:p>
    <w:p w:rsidR="005A1FF5" w:rsidRPr="000E1662" w:rsidRDefault="005A1FF5" w:rsidP="00245DD8">
      <w:pPr>
        <w:pStyle w:val="ListParagraph"/>
        <w:numPr>
          <w:ilvl w:val="0"/>
          <w:numId w:val="17"/>
        </w:numPr>
        <w:spacing w:after="0" w:line="240" w:lineRule="auto"/>
        <w:ind w:right="283"/>
        <w:contextualSpacing/>
        <w:jc w:val="both"/>
        <w:rPr>
          <w:rFonts w:asciiTheme="minorHAnsi" w:hAnsiTheme="minorHAnsi" w:cs="Arial"/>
          <w:szCs w:val="19"/>
          <w:lang w:val="en-GB"/>
        </w:rPr>
      </w:pPr>
      <w:r w:rsidRPr="000E1662">
        <w:rPr>
          <w:rFonts w:asciiTheme="minorHAnsi" w:hAnsiTheme="minorHAnsi" w:cs="Arial"/>
          <w:szCs w:val="19"/>
          <w:lang w:val="en-GB"/>
        </w:rPr>
        <w:t>Proven ability in the use of computer applications, including integrated accounting systems, human resource management systems, Microsoft Office software and databases.</w:t>
      </w:r>
    </w:p>
    <w:p w:rsidR="005A1FF5" w:rsidRPr="000E1662" w:rsidRDefault="005A1FF5" w:rsidP="00245DD8">
      <w:pPr>
        <w:pStyle w:val="ListParagraph"/>
        <w:numPr>
          <w:ilvl w:val="0"/>
          <w:numId w:val="17"/>
        </w:numPr>
        <w:spacing w:after="0" w:line="240" w:lineRule="auto"/>
        <w:ind w:right="283"/>
        <w:contextualSpacing/>
        <w:jc w:val="both"/>
        <w:rPr>
          <w:rFonts w:asciiTheme="minorHAnsi" w:hAnsiTheme="minorHAnsi" w:cs="Arial"/>
          <w:szCs w:val="19"/>
          <w:lang w:val="en-GB"/>
        </w:rPr>
      </w:pPr>
      <w:r w:rsidRPr="000E1662">
        <w:rPr>
          <w:rFonts w:asciiTheme="minorHAnsi" w:hAnsiTheme="minorHAnsi" w:cs="Arial"/>
          <w:szCs w:val="19"/>
          <w:lang w:val="en-GB"/>
        </w:rPr>
        <w:t>Proven ability to organise, prioritise and manage individual and team workloads, and meet deadlines.</w:t>
      </w:r>
    </w:p>
    <w:p w:rsidR="005A1FF5" w:rsidRPr="000E1662" w:rsidRDefault="005A1FF5" w:rsidP="00245DD8">
      <w:pPr>
        <w:pStyle w:val="ListParagraph"/>
        <w:numPr>
          <w:ilvl w:val="0"/>
          <w:numId w:val="17"/>
        </w:numPr>
        <w:spacing w:after="0" w:line="240" w:lineRule="auto"/>
        <w:ind w:right="283"/>
        <w:contextualSpacing/>
        <w:jc w:val="both"/>
        <w:rPr>
          <w:rFonts w:asciiTheme="minorHAnsi" w:hAnsiTheme="minorHAnsi" w:cs="Arial"/>
          <w:szCs w:val="19"/>
          <w:lang w:val="en-GB"/>
        </w:rPr>
      </w:pPr>
      <w:r w:rsidRPr="000E1662">
        <w:rPr>
          <w:rFonts w:asciiTheme="minorHAnsi" w:hAnsiTheme="minorHAnsi" w:cs="Arial"/>
          <w:szCs w:val="19"/>
          <w:lang w:val="en-GB"/>
        </w:rPr>
        <w:t>Substantial knowledge of Work Health and Safety Standards and legislative obligations.</w:t>
      </w:r>
    </w:p>
    <w:p w:rsidR="00302DF4" w:rsidRPr="000E1662" w:rsidRDefault="00302DF4" w:rsidP="00245DD8">
      <w:pPr>
        <w:pStyle w:val="Heading2"/>
        <w:spacing w:before="0"/>
        <w:ind w:right="283"/>
        <w:jc w:val="both"/>
        <w:rPr>
          <w:rFonts w:asciiTheme="minorHAnsi" w:hAnsiTheme="minorHAnsi"/>
          <w:sz w:val="19"/>
          <w:szCs w:val="19"/>
        </w:rPr>
      </w:pPr>
    </w:p>
    <w:p w:rsidR="005573A3" w:rsidRPr="000E1662" w:rsidRDefault="005573A3" w:rsidP="00245DD8">
      <w:pPr>
        <w:pStyle w:val="Heading1"/>
        <w:spacing w:before="0"/>
        <w:ind w:right="283"/>
        <w:jc w:val="both"/>
        <w:rPr>
          <w:rFonts w:asciiTheme="minorHAnsi" w:hAnsiTheme="minorHAnsi"/>
          <w:sz w:val="19"/>
          <w:szCs w:val="19"/>
        </w:rPr>
      </w:pPr>
      <w:r w:rsidRPr="000E1662">
        <w:rPr>
          <w:rFonts w:asciiTheme="minorHAnsi" w:hAnsiTheme="minorHAnsi"/>
          <w:sz w:val="19"/>
          <w:szCs w:val="19"/>
        </w:rPr>
        <w:t>Desirable</w:t>
      </w:r>
    </w:p>
    <w:p w:rsidR="005A1FF5" w:rsidRPr="008741DB" w:rsidRDefault="005A1FF5" w:rsidP="00245DD8">
      <w:pPr>
        <w:pStyle w:val="ListParagraph"/>
        <w:numPr>
          <w:ilvl w:val="0"/>
          <w:numId w:val="20"/>
        </w:numPr>
        <w:spacing w:after="0" w:line="240" w:lineRule="auto"/>
        <w:ind w:right="283"/>
        <w:jc w:val="both"/>
        <w:rPr>
          <w:rFonts w:asciiTheme="minorHAnsi" w:hAnsiTheme="minorHAnsi" w:cs="Arial"/>
          <w:szCs w:val="19"/>
          <w:lang w:val="en-GB"/>
        </w:rPr>
      </w:pPr>
      <w:r w:rsidRPr="008741DB">
        <w:rPr>
          <w:rFonts w:asciiTheme="minorHAnsi" w:hAnsiTheme="minorHAnsi" w:cs="Arial"/>
          <w:szCs w:val="19"/>
          <w:lang w:val="en-GB"/>
        </w:rPr>
        <w:t>Qualifications in the areas of Business or Accounting or extensive experience in similar role.</w:t>
      </w:r>
    </w:p>
    <w:p w:rsidR="005A1FF5" w:rsidRPr="000E1662" w:rsidRDefault="005A1FF5" w:rsidP="00245DD8">
      <w:pPr>
        <w:tabs>
          <w:tab w:val="clear" w:pos="4136"/>
        </w:tabs>
        <w:spacing w:after="0" w:line="240" w:lineRule="auto"/>
        <w:ind w:right="283"/>
        <w:jc w:val="both"/>
        <w:rPr>
          <w:rFonts w:asciiTheme="minorHAnsi" w:hAnsiTheme="minorHAnsi" w:cs="Arial"/>
          <w:szCs w:val="19"/>
          <w:lang w:val="en-GB"/>
        </w:rPr>
      </w:pPr>
    </w:p>
    <w:p w:rsidR="002A321B" w:rsidRPr="000E1662" w:rsidRDefault="00784A4B" w:rsidP="00245DD8">
      <w:pPr>
        <w:pStyle w:val="Heading1"/>
        <w:spacing w:before="0"/>
        <w:ind w:right="283"/>
        <w:jc w:val="both"/>
        <w:rPr>
          <w:rFonts w:asciiTheme="minorHAnsi" w:hAnsiTheme="minorHAnsi"/>
          <w:sz w:val="19"/>
          <w:szCs w:val="19"/>
        </w:rPr>
      </w:pPr>
      <w:r w:rsidRPr="000E1662">
        <w:rPr>
          <w:rFonts w:asciiTheme="minorHAnsi" w:hAnsiTheme="minorHAnsi"/>
          <w:sz w:val="19"/>
          <w:szCs w:val="19"/>
        </w:rPr>
        <w:t xml:space="preserve">Further </w:t>
      </w:r>
      <w:r w:rsidR="00B84E17" w:rsidRPr="000E1662">
        <w:rPr>
          <w:rFonts w:asciiTheme="minorHAnsi" w:hAnsiTheme="minorHAnsi"/>
          <w:sz w:val="19"/>
          <w:szCs w:val="19"/>
        </w:rPr>
        <w:t>i</w:t>
      </w:r>
      <w:r w:rsidR="00D20905" w:rsidRPr="000E1662">
        <w:rPr>
          <w:rFonts w:asciiTheme="minorHAnsi" w:hAnsiTheme="minorHAnsi"/>
          <w:sz w:val="19"/>
          <w:szCs w:val="19"/>
        </w:rPr>
        <w:t>nformation</w:t>
      </w:r>
    </w:p>
    <w:p w:rsidR="005A1FF5" w:rsidRPr="000E1662" w:rsidRDefault="00302DF4" w:rsidP="00245DD8">
      <w:pPr>
        <w:spacing w:after="0" w:line="240" w:lineRule="auto"/>
        <w:ind w:right="283"/>
        <w:jc w:val="both"/>
        <w:rPr>
          <w:rFonts w:asciiTheme="minorHAnsi" w:hAnsiTheme="minorHAnsi" w:cs="Arial"/>
          <w:bCs/>
          <w:iCs/>
          <w:szCs w:val="19"/>
          <w:lang w:val="en-GB"/>
        </w:rPr>
      </w:pPr>
      <w:r w:rsidRPr="000E1662">
        <w:rPr>
          <w:rFonts w:asciiTheme="minorHAnsi" w:hAnsiTheme="minorHAnsi" w:cs="Arial"/>
          <w:szCs w:val="19"/>
        </w:rPr>
        <w:t xml:space="preserve">All applicants must undergo a </w:t>
      </w:r>
      <w:r w:rsidRPr="000E1662">
        <w:rPr>
          <w:rFonts w:asciiTheme="minorHAnsi" w:hAnsiTheme="minorHAnsi"/>
          <w:szCs w:val="19"/>
        </w:rPr>
        <w:t>criminal history check</w:t>
      </w:r>
      <w:r w:rsidRPr="000E1662">
        <w:rPr>
          <w:rFonts w:asciiTheme="minorHAnsi" w:hAnsiTheme="minorHAnsi" w:cs="Arial"/>
          <w:szCs w:val="19"/>
        </w:rPr>
        <w:t xml:space="preserve"> and hold a current Working with Children Notice (Ochre Card) from SAFE NT.</w:t>
      </w:r>
      <w:r w:rsidR="004D1467" w:rsidRPr="000E1662">
        <w:rPr>
          <w:rFonts w:asciiTheme="minorHAnsi" w:hAnsiTheme="minorHAnsi" w:cs="Arial"/>
          <w:szCs w:val="19"/>
        </w:rPr>
        <w:t xml:space="preserve"> Applicants must also hold a current Senior First Aid Certificate or have the ability to gain one in a timely manner.</w:t>
      </w:r>
      <w:r w:rsidR="002872B7" w:rsidRPr="000E1662">
        <w:rPr>
          <w:rFonts w:asciiTheme="minorHAnsi" w:hAnsiTheme="minorHAnsi" w:cs="Arial"/>
          <w:bCs/>
          <w:iCs/>
          <w:szCs w:val="19"/>
          <w:lang w:val="en-GB"/>
        </w:rPr>
        <w:t xml:space="preserve"> </w:t>
      </w:r>
    </w:p>
    <w:p w:rsidR="00302DF4" w:rsidRPr="003B52E4" w:rsidRDefault="00302DF4" w:rsidP="00245DD8">
      <w:pPr>
        <w:spacing w:after="0" w:line="240" w:lineRule="auto"/>
        <w:ind w:right="283"/>
        <w:rPr>
          <w:b/>
          <w:szCs w:val="19"/>
        </w:rPr>
      </w:pPr>
    </w:p>
    <w:sectPr w:rsidR="00302DF4" w:rsidRPr="003B52E4" w:rsidSect="000E1662">
      <w:headerReference w:type="default" r:id="rId14"/>
      <w:footerReference w:type="default" r:id="rId15"/>
      <w:headerReference w:type="first" r:id="rId16"/>
      <w:footerReference w:type="first" r:id="rId17"/>
      <w:pgSz w:w="11906" w:h="16838" w:code="9"/>
      <w:pgMar w:top="736" w:right="566" w:bottom="1418" w:left="567" w:header="142"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B8" w:rsidRDefault="008D53B8" w:rsidP="00EF0B77">
      <w:r>
        <w:separator/>
      </w:r>
    </w:p>
  </w:endnote>
  <w:endnote w:type="continuationSeparator" w:id="0">
    <w:p w:rsidR="008D53B8" w:rsidRDefault="008D53B8"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EF0B77">
          <w:pPr>
            <w:rPr>
              <w:rStyle w:val="PageNumber"/>
              <w:b/>
            </w:rPr>
          </w:pPr>
          <w:r>
            <w:rPr>
              <w:rStyle w:val="PageNumber"/>
            </w:rPr>
            <w:t>Office of the Commissioner for Public Employment</w:t>
          </w:r>
        </w:p>
        <w:p w:rsidR="00CA36A0" w:rsidRDefault="00245DD8"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0E1662">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0E1662">
            <w:rPr>
              <w:rStyle w:val="PageNumber"/>
              <w:noProof/>
            </w:rPr>
            <w:t>2</w:t>
          </w:r>
          <w:r w:rsidR="00784A4B" w:rsidRPr="00AC4488">
            <w:rPr>
              <w:rStyle w:val="PageNumber"/>
            </w:rPr>
            <w:fldChar w:fldCharType="end"/>
          </w:r>
        </w:p>
        <w:p w:rsidR="00784A4B" w:rsidRPr="00AC4488" w:rsidRDefault="00784A4B" w:rsidP="00EF0B77">
          <w:pPr>
            <w:rPr>
              <w:rStyle w:val="PageNumber"/>
            </w:rPr>
          </w:pPr>
        </w:p>
      </w:tc>
    </w:tr>
  </w:tbl>
  <w:p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62" w:rsidRPr="000E1662" w:rsidRDefault="000E1662" w:rsidP="000E1662">
    <w:pPr>
      <w:tabs>
        <w:tab w:val="clear" w:pos="4136"/>
        <w:tab w:val="left" w:pos="4678"/>
      </w:tabs>
      <w:spacing w:line="240" w:lineRule="auto"/>
      <w:rPr>
        <w:b/>
        <w:color w:val="000000"/>
        <w:szCs w:val="19"/>
      </w:rPr>
    </w:pPr>
    <w:r w:rsidRPr="000E1662">
      <w:rPr>
        <w:b/>
        <w:szCs w:val="19"/>
      </w:rPr>
      <w:t>Approved: 7</w:t>
    </w:r>
    <w:r w:rsidRPr="000E1662">
      <w:rPr>
        <w:b/>
        <w:szCs w:val="19"/>
        <w:vertAlign w:val="superscript"/>
      </w:rPr>
      <w:t>th</w:t>
    </w:r>
    <w:r w:rsidRPr="000E1662">
      <w:rPr>
        <w:b/>
        <w:szCs w:val="19"/>
      </w:rPr>
      <w:t xml:space="preserve"> September 2021</w:t>
    </w:r>
    <w:r w:rsidRPr="000E1662">
      <w:rPr>
        <w:b/>
        <w:szCs w:val="19"/>
      </w:rPr>
      <w:tab/>
      <w:t xml:space="preserve">Paul van Holsteyn, </w:t>
    </w:r>
    <w:r w:rsidRPr="000E1662">
      <w:rPr>
        <w:b/>
        <w:color w:val="000000"/>
        <w:szCs w:val="19"/>
      </w:rPr>
      <w:t>A/Senior Director School Improvement &amp; Leadership</w:t>
    </w: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rsidTr="004D29D1">
      <w:trPr>
        <w:cantSplit/>
        <w:trHeight w:val="836"/>
      </w:trPr>
      <w:tc>
        <w:tcPr>
          <w:tcW w:w="7767" w:type="dxa"/>
          <w:vAlign w:val="bottom"/>
        </w:tcPr>
        <w:p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45DD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45DD8">
            <w:rPr>
              <w:rStyle w:val="PageNumber"/>
              <w:noProof/>
            </w:rPr>
            <w:t>1</w:t>
          </w:r>
          <w:r w:rsidRPr="00AC4488">
            <w:rPr>
              <w:rStyle w:val="PageNumber"/>
            </w:rPr>
            <w:fldChar w:fldCharType="end"/>
          </w:r>
        </w:p>
      </w:tc>
      <w:tc>
        <w:tcPr>
          <w:tcW w:w="3148" w:type="dxa"/>
          <w:vAlign w:val="bottom"/>
        </w:tcPr>
        <w:p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B8" w:rsidRDefault="008D53B8" w:rsidP="00EF0B77">
      <w:r>
        <w:separator/>
      </w:r>
    </w:p>
  </w:footnote>
  <w:footnote w:type="continuationSeparator" w:id="0">
    <w:p w:rsidR="008D53B8" w:rsidRDefault="008D53B8"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45DD8"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B464A54"/>
    <w:multiLevelType w:val="hybridMultilevel"/>
    <w:tmpl w:val="6B32BB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B476BEA"/>
    <w:multiLevelType w:val="hybridMultilevel"/>
    <w:tmpl w:val="1362FF38"/>
    <w:lvl w:ilvl="0" w:tplc="64020CB4">
      <w:start w:val="1"/>
      <w:numFmt w:val="decimal"/>
      <w:lvlText w:val="%1."/>
      <w:lvlJc w:val="left"/>
      <w:pPr>
        <w:tabs>
          <w:tab w:val="num" w:pos="397"/>
        </w:tabs>
        <w:ind w:left="397" w:firstLine="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D9574CE"/>
    <w:multiLevelType w:val="hybridMultilevel"/>
    <w:tmpl w:val="4C62C750"/>
    <w:lvl w:ilvl="0" w:tplc="C1BE16E0">
      <w:start w:val="1"/>
      <w:numFmt w:val="decimal"/>
      <w:lvlText w:val="%1."/>
      <w:lvlJc w:val="left"/>
      <w:pPr>
        <w:ind w:left="360" w:hanging="360"/>
      </w:pPr>
      <w:rPr>
        <w:rFonts w:asciiTheme="minorHAnsi" w:hAnsiTheme="minorHAnsi"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13651CC"/>
    <w:multiLevelType w:val="hybridMultilevel"/>
    <w:tmpl w:val="04D0F34E"/>
    <w:lvl w:ilvl="0" w:tplc="7D9AED36">
      <w:start w:val="1"/>
      <w:numFmt w:val="decimal"/>
      <w:lvlText w:val="%1."/>
      <w:lvlJc w:val="left"/>
      <w:pPr>
        <w:tabs>
          <w:tab w:val="num" w:pos="397"/>
        </w:tabs>
        <w:ind w:left="397" w:firstLine="0"/>
      </w:pPr>
      <w:rPr>
        <w:rFonts w:asciiTheme="minorHAnsi" w:hAnsiTheme="minorHAnsi" w:hint="default"/>
        <w:sz w:val="18"/>
        <w:szCs w:val="18"/>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4"/>
  </w:num>
  <w:num w:numId="3">
    <w:abstractNumId w:val="40"/>
  </w:num>
  <w:num w:numId="4">
    <w:abstractNumId w:val="28"/>
  </w:num>
  <w:num w:numId="5">
    <w:abstractNumId w:val="20"/>
  </w:num>
  <w:num w:numId="6">
    <w:abstractNumId w:val="10"/>
  </w:num>
  <w:num w:numId="7">
    <w:abstractNumId w:val="31"/>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2E88"/>
    <w:rsid w:val="000840A3"/>
    <w:rsid w:val="00085062"/>
    <w:rsid w:val="00086A5F"/>
    <w:rsid w:val="00090D11"/>
    <w:rsid w:val="000911EF"/>
    <w:rsid w:val="00094771"/>
    <w:rsid w:val="000962C5"/>
    <w:rsid w:val="00097865"/>
    <w:rsid w:val="000A0F15"/>
    <w:rsid w:val="000A4317"/>
    <w:rsid w:val="000A559C"/>
    <w:rsid w:val="000B2CA1"/>
    <w:rsid w:val="000C1D8D"/>
    <w:rsid w:val="000D1F29"/>
    <w:rsid w:val="000D633D"/>
    <w:rsid w:val="000E1662"/>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33C"/>
    <w:rsid w:val="0015394D"/>
    <w:rsid w:val="00156CD4"/>
    <w:rsid w:val="0016153B"/>
    <w:rsid w:val="00162207"/>
    <w:rsid w:val="00164A3E"/>
    <w:rsid w:val="00166FF6"/>
    <w:rsid w:val="00176123"/>
    <w:rsid w:val="00181620"/>
    <w:rsid w:val="0018344E"/>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5DD8"/>
    <w:rsid w:val="00247343"/>
    <w:rsid w:val="00255806"/>
    <w:rsid w:val="00260C6D"/>
    <w:rsid w:val="00265C56"/>
    <w:rsid w:val="002716CD"/>
    <w:rsid w:val="00274D4B"/>
    <w:rsid w:val="002806F5"/>
    <w:rsid w:val="00281577"/>
    <w:rsid w:val="002872B7"/>
    <w:rsid w:val="00287D73"/>
    <w:rsid w:val="002926BC"/>
    <w:rsid w:val="00293A72"/>
    <w:rsid w:val="002942D4"/>
    <w:rsid w:val="002A0160"/>
    <w:rsid w:val="002A30C3"/>
    <w:rsid w:val="002A321B"/>
    <w:rsid w:val="002A6F6A"/>
    <w:rsid w:val="002A7183"/>
    <w:rsid w:val="002A7712"/>
    <w:rsid w:val="002B38F7"/>
    <w:rsid w:val="002B4F50"/>
    <w:rsid w:val="002B5591"/>
    <w:rsid w:val="002B6AA4"/>
    <w:rsid w:val="002C1FE9"/>
    <w:rsid w:val="002C243B"/>
    <w:rsid w:val="002C68C2"/>
    <w:rsid w:val="002C7194"/>
    <w:rsid w:val="002D3A57"/>
    <w:rsid w:val="002D6524"/>
    <w:rsid w:val="002D7D05"/>
    <w:rsid w:val="002E20C8"/>
    <w:rsid w:val="002E4290"/>
    <w:rsid w:val="002E66A6"/>
    <w:rsid w:val="002F0DB1"/>
    <w:rsid w:val="002F2885"/>
    <w:rsid w:val="002F45A1"/>
    <w:rsid w:val="0030203D"/>
    <w:rsid w:val="00302DF4"/>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25E5"/>
    <w:rsid w:val="003A6341"/>
    <w:rsid w:val="003B52E4"/>
    <w:rsid w:val="003B67FD"/>
    <w:rsid w:val="003B6A61"/>
    <w:rsid w:val="003C1F95"/>
    <w:rsid w:val="003C2198"/>
    <w:rsid w:val="003C4941"/>
    <w:rsid w:val="003D0369"/>
    <w:rsid w:val="003D0F63"/>
    <w:rsid w:val="003D42C0"/>
    <w:rsid w:val="003D4A8F"/>
    <w:rsid w:val="003D5B29"/>
    <w:rsid w:val="003D7818"/>
    <w:rsid w:val="003E2445"/>
    <w:rsid w:val="003E3BB2"/>
    <w:rsid w:val="003E4378"/>
    <w:rsid w:val="003F163D"/>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2595"/>
    <w:rsid w:val="00494BE5"/>
    <w:rsid w:val="004A0EBA"/>
    <w:rsid w:val="004A2538"/>
    <w:rsid w:val="004A331E"/>
    <w:rsid w:val="004A59C3"/>
    <w:rsid w:val="004A7FC2"/>
    <w:rsid w:val="004B0C15"/>
    <w:rsid w:val="004B35EA"/>
    <w:rsid w:val="004B428C"/>
    <w:rsid w:val="004B69E4"/>
    <w:rsid w:val="004C27EC"/>
    <w:rsid w:val="004C6C39"/>
    <w:rsid w:val="004D075F"/>
    <w:rsid w:val="004D1467"/>
    <w:rsid w:val="004D1B76"/>
    <w:rsid w:val="004D29D1"/>
    <w:rsid w:val="004D344E"/>
    <w:rsid w:val="004D464A"/>
    <w:rsid w:val="004E019E"/>
    <w:rsid w:val="004E06EC"/>
    <w:rsid w:val="004E0A3F"/>
    <w:rsid w:val="004E2CB7"/>
    <w:rsid w:val="004F016A"/>
    <w:rsid w:val="004F512C"/>
    <w:rsid w:val="00500F94"/>
    <w:rsid w:val="00502FB3"/>
    <w:rsid w:val="00503DE9"/>
    <w:rsid w:val="0050530C"/>
    <w:rsid w:val="00505DEA"/>
    <w:rsid w:val="00507782"/>
    <w:rsid w:val="00512A04"/>
    <w:rsid w:val="00520499"/>
    <w:rsid w:val="005249F5"/>
    <w:rsid w:val="005260F7"/>
    <w:rsid w:val="00536D3D"/>
    <w:rsid w:val="00537AD2"/>
    <w:rsid w:val="00543BD1"/>
    <w:rsid w:val="005558EA"/>
    <w:rsid w:val="00556113"/>
    <w:rsid w:val="005573A3"/>
    <w:rsid w:val="00564C12"/>
    <w:rsid w:val="005654B8"/>
    <w:rsid w:val="00570D94"/>
    <w:rsid w:val="005762CC"/>
    <w:rsid w:val="00582D3D"/>
    <w:rsid w:val="00590040"/>
    <w:rsid w:val="00592F4C"/>
    <w:rsid w:val="00595386"/>
    <w:rsid w:val="00597234"/>
    <w:rsid w:val="005974AE"/>
    <w:rsid w:val="005A1FF5"/>
    <w:rsid w:val="005A4AC0"/>
    <w:rsid w:val="005A539B"/>
    <w:rsid w:val="005A5FDF"/>
    <w:rsid w:val="005B0FB7"/>
    <w:rsid w:val="005B122A"/>
    <w:rsid w:val="005B1FCB"/>
    <w:rsid w:val="005B5AC2"/>
    <w:rsid w:val="005C2833"/>
    <w:rsid w:val="005E144D"/>
    <w:rsid w:val="005E1500"/>
    <w:rsid w:val="005E277C"/>
    <w:rsid w:val="005E3A43"/>
    <w:rsid w:val="005E5989"/>
    <w:rsid w:val="005F0B17"/>
    <w:rsid w:val="005F3826"/>
    <w:rsid w:val="005F6602"/>
    <w:rsid w:val="005F77C7"/>
    <w:rsid w:val="00604C49"/>
    <w:rsid w:val="00620675"/>
    <w:rsid w:val="00622910"/>
    <w:rsid w:val="006254B6"/>
    <w:rsid w:val="006273A2"/>
    <w:rsid w:val="00627FC8"/>
    <w:rsid w:val="006433C3"/>
    <w:rsid w:val="0064651D"/>
    <w:rsid w:val="00650F5B"/>
    <w:rsid w:val="006624CD"/>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233"/>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17E5B"/>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41DB"/>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3B8"/>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586E"/>
    <w:rsid w:val="00977919"/>
    <w:rsid w:val="00983000"/>
    <w:rsid w:val="009870FA"/>
    <w:rsid w:val="009921C3"/>
    <w:rsid w:val="0099551D"/>
    <w:rsid w:val="009A5897"/>
    <w:rsid w:val="009A5F24"/>
    <w:rsid w:val="009B0B3E"/>
    <w:rsid w:val="009B1913"/>
    <w:rsid w:val="009B6657"/>
    <w:rsid w:val="009B6966"/>
    <w:rsid w:val="009B6D42"/>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09B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AF6DD9"/>
    <w:rsid w:val="00B02EF1"/>
    <w:rsid w:val="00B04EEE"/>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361"/>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46DE1"/>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19EE"/>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666D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41F5"/>
    <w:rsid w:val="00DF5EA4"/>
    <w:rsid w:val="00DF7C9C"/>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475"/>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2A3D"/>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1BE8"/>
    <w:rsid w:val="00F02591"/>
    <w:rsid w:val="00F07B42"/>
    <w:rsid w:val="00F24D96"/>
    <w:rsid w:val="00F264EA"/>
    <w:rsid w:val="00F30AE1"/>
    <w:rsid w:val="00F33D27"/>
    <w:rsid w:val="00F4205B"/>
    <w:rsid w:val="00F5696E"/>
    <w:rsid w:val="00F60EFF"/>
    <w:rsid w:val="00F67D2D"/>
    <w:rsid w:val="00F858F2"/>
    <w:rsid w:val="00F860CC"/>
    <w:rsid w:val="00F86D66"/>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93465797">
      <w:bodyDiv w:val="1"/>
      <w:marLeft w:val="0"/>
      <w:marRight w:val="0"/>
      <w:marTop w:val="0"/>
      <w:marBottom w:val="0"/>
      <w:divBdr>
        <w:top w:val="none" w:sz="0" w:space="0" w:color="auto"/>
        <w:left w:val="none" w:sz="0" w:space="0" w:color="auto"/>
        <w:bottom w:val="none" w:sz="0" w:space="0" w:color="auto"/>
        <w:right w:val="none" w:sz="0" w:space="0" w:color="auto"/>
      </w:divBdr>
    </w:div>
    <w:div w:id="354238718">
      <w:bodyDiv w:val="1"/>
      <w:marLeft w:val="0"/>
      <w:marRight w:val="0"/>
      <w:marTop w:val="0"/>
      <w:marBottom w:val="0"/>
      <w:divBdr>
        <w:top w:val="none" w:sz="0" w:space="0" w:color="auto"/>
        <w:left w:val="none" w:sz="0" w:space="0" w:color="auto"/>
        <w:bottom w:val="none" w:sz="0" w:space="0" w:color="auto"/>
        <w:right w:val="none" w:sz="0" w:space="0" w:color="auto"/>
      </w:divBdr>
    </w:div>
    <w:div w:id="487357719">
      <w:bodyDiv w:val="1"/>
      <w:marLeft w:val="0"/>
      <w:marRight w:val="0"/>
      <w:marTop w:val="0"/>
      <w:marBottom w:val="0"/>
      <w:divBdr>
        <w:top w:val="none" w:sz="0" w:space="0" w:color="auto"/>
        <w:left w:val="none" w:sz="0" w:space="0" w:color="auto"/>
        <w:bottom w:val="none" w:sz="0" w:space="0" w:color="auto"/>
        <w:right w:val="none" w:sz="0" w:space="0" w:color="auto"/>
      </w:divBdr>
    </w:div>
    <w:div w:id="714768079">
      <w:bodyDiv w:val="1"/>
      <w:marLeft w:val="0"/>
      <w:marRight w:val="0"/>
      <w:marTop w:val="0"/>
      <w:marBottom w:val="0"/>
      <w:divBdr>
        <w:top w:val="none" w:sz="0" w:space="0" w:color="auto"/>
        <w:left w:val="none" w:sz="0" w:space="0" w:color="auto"/>
        <w:bottom w:val="none" w:sz="0" w:space="0" w:color="auto"/>
        <w:right w:val="none" w:sz="0" w:space="0" w:color="auto"/>
      </w:divBdr>
    </w:div>
    <w:div w:id="854075744">
      <w:bodyDiv w:val="1"/>
      <w:marLeft w:val="0"/>
      <w:marRight w:val="0"/>
      <w:marTop w:val="0"/>
      <w:marBottom w:val="0"/>
      <w:divBdr>
        <w:top w:val="none" w:sz="0" w:space="0" w:color="auto"/>
        <w:left w:val="none" w:sz="0" w:space="0" w:color="auto"/>
        <w:bottom w:val="none" w:sz="0" w:space="0" w:color="auto"/>
        <w:right w:val="none" w:sz="0" w:space="0" w:color="auto"/>
      </w:divBdr>
    </w:div>
    <w:div w:id="926156291">
      <w:bodyDiv w:val="1"/>
      <w:marLeft w:val="0"/>
      <w:marRight w:val="0"/>
      <w:marTop w:val="0"/>
      <w:marBottom w:val="0"/>
      <w:divBdr>
        <w:top w:val="none" w:sz="0" w:space="0" w:color="auto"/>
        <w:left w:val="none" w:sz="0" w:space="0" w:color="auto"/>
        <w:bottom w:val="none" w:sz="0" w:space="0" w:color="auto"/>
        <w:right w:val="none" w:sz="0" w:space="0" w:color="auto"/>
      </w:divBdr>
    </w:div>
    <w:div w:id="987972926">
      <w:bodyDiv w:val="1"/>
      <w:marLeft w:val="0"/>
      <w:marRight w:val="0"/>
      <w:marTop w:val="0"/>
      <w:marBottom w:val="0"/>
      <w:divBdr>
        <w:top w:val="none" w:sz="0" w:space="0" w:color="auto"/>
        <w:left w:val="none" w:sz="0" w:space="0" w:color="auto"/>
        <w:bottom w:val="none" w:sz="0" w:space="0" w:color="auto"/>
        <w:right w:val="none" w:sz="0" w:space="0" w:color="auto"/>
      </w:divBdr>
    </w:div>
    <w:div w:id="129232034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2095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donna.obrien@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14748A"/>
    <w:rsid w:val="001B5189"/>
    <w:rsid w:val="0021636C"/>
    <w:rsid w:val="00271128"/>
    <w:rsid w:val="002B0E17"/>
    <w:rsid w:val="002F5191"/>
    <w:rsid w:val="003808C4"/>
    <w:rsid w:val="00380ED1"/>
    <w:rsid w:val="003C2506"/>
    <w:rsid w:val="00425EE7"/>
    <w:rsid w:val="0044389F"/>
    <w:rsid w:val="00543B83"/>
    <w:rsid w:val="00611EB4"/>
    <w:rsid w:val="006A6B3E"/>
    <w:rsid w:val="006D0FE8"/>
    <w:rsid w:val="006E6D7C"/>
    <w:rsid w:val="00740510"/>
    <w:rsid w:val="007611DF"/>
    <w:rsid w:val="0079478A"/>
    <w:rsid w:val="00797623"/>
    <w:rsid w:val="00910BC7"/>
    <w:rsid w:val="009705E7"/>
    <w:rsid w:val="00977B5D"/>
    <w:rsid w:val="00A0562C"/>
    <w:rsid w:val="00A442F3"/>
    <w:rsid w:val="00AD765D"/>
    <w:rsid w:val="00C57137"/>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E16EE6-91A4-4621-8A8F-A5F267C8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summd</cp:lastModifiedBy>
  <cp:revision>3</cp:revision>
  <cp:lastPrinted>2021-06-15T04:45:00Z</cp:lastPrinted>
  <dcterms:created xsi:type="dcterms:W3CDTF">2021-09-08T06:09:00Z</dcterms:created>
  <dcterms:modified xsi:type="dcterms:W3CDTF">2021-09-08T06:16:00Z</dcterms:modified>
</cp:coreProperties>
</file>