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10773" w:type="dxa"/>
        <w:tblInd w:w="-10" w:type="dxa"/>
        <w:tblBorders>
          <w:top w:val="single" w:sz="4" w:space="0" w:color="1F1F5F" w:themeColor="text1"/>
          <w:left w:val="single" w:sz="4" w:space="0" w:color="1F1F5F" w:themeColor="text1"/>
          <w:bottom w:val="single" w:sz="4" w:space="0" w:color="1F1F5F" w:themeColor="text1"/>
          <w:right w:val="single" w:sz="4" w:space="0" w:color="1F1F5F" w:themeColor="text1"/>
        </w:tblBorders>
        <w:tblLayout w:type="fixed"/>
        <w:tblLook w:val="04A0" w:firstRow="1" w:lastRow="0" w:firstColumn="1" w:lastColumn="0" w:noHBand="0" w:noVBand="1"/>
        <w:tblCaption w:val="Job description"/>
      </w:tblPr>
      <w:tblGrid>
        <w:gridCol w:w="1838"/>
        <w:gridCol w:w="1673"/>
        <w:gridCol w:w="709"/>
        <w:gridCol w:w="1164"/>
        <w:gridCol w:w="1423"/>
        <w:gridCol w:w="3966"/>
      </w:tblGrid>
      <w:tr w:rsidR="00EF0B77" w:rsidRPr="00536971" w14:paraId="78EF7BF2" w14:textId="77777777" w:rsidTr="00DE0AA1">
        <w:trPr>
          <w:trHeight w:val="283"/>
          <w:tblHeader/>
        </w:trPr>
        <w:tc>
          <w:tcPr>
            <w:tcW w:w="1838" w:type="dxa"/>
            <w:tcBorders>
              <w:top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2231E381" w14:textId="77777777" w:rsidR="00EF0B77" w:rsidRPr="00536971" w:rsidRDefault="00EF0B77" w:rsidP="00DE0AA1">
            <w:pPr>
              <w:spacing w:before="20" w:after="20"/>
              <w:rPr>
                <w:sz w:val="18"/>
                <w:szCs w:val="18"/>
              </w:rPr>
            </w:pPr>
            <w:r w:rsidRPr="00536971">
              <w:rPr>
                <w:sz w:val="18"/>
                <w:szCs w:val="18"/>
              </w:rPr>
              <w:t>Agency</w:t>
            </w:r>
          </w:p>
        </w:tc>
        <w:tc>
          <w:tcPr>
            <w:tcW w:w="3546" w:type="dxa"/>
            <w:gridSpan w:val="3"/>
            <w:tcBorders>
              <w:top w:val="single" w:sz="4" w:space="0" w:color="1F1F5F" w:themeColor="text1"/>
              <w:left w:val="single" w:sz="4" w:space="0" w:color="1F1F5F" w:themeColor="text1"/>
              <w:right w:val="single" w:sz="4" w:space="0" w:color="1F1F5F" w:themeColor="text1"/>
            </w:tcBorders>
            <w:tcMar>
              <w:left w:w="57" w:type="dxa"/>
              <w:right w:w="57" w:type="dxa"/>
            </w:tcMar>
          </w:tcPr>
          <w:p w14:paraId="6EF1899A" w14:textId="4A2319A7" w:rsidR="00EF0B77" w:rsidRPr="00536971" w:rsidRDefault="007C24FA" w:rsidP="00DE0AA1">
            <w:pPr>
              <w:spacing w:before="20" w:after="20"/>
              <w:rPr>
                <w:sz w:val="18"/>
                <w:szCs w:val="18"/>
              </w:rPr>
            </w:pPr>
            <w:r w:rsidRPr="00536971">
              <w:rPr>
                <w:sz w:val="18"/>
                <w:szCs w:val="18"/>
              </w:rPr>
              <w:t>Department of Education</w:t>
            </w:r>
          </w:p>
        </w:tc>
        <w:tc>
          <w:tcPr>
            <w:tcW w:w="1423" w:type="dxa"/>
            <w:tcBorders>
              <w:top w:val="single" w:sz="4" w:space="0" w:color="auto"/>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4338CC8F" w14:textId="77777777" w:rsidR="00EF0B77" w:rsidRPr="00536971" w:rsidRDefault="00EF0B77" w:rsidP="00DE0AA1">
            <w:pPr>
              <w:spacing w:before="20" w:after="20"/>
              <w:rPr>
                <w:sz w:val="18"/>
                <w:szCs w:val="18"/>
              </w:rPr>
            </w:pPr>
            <w:r w:rsidRPr="00536971">
              <w:rPr>
                <w:sz w:val="18"/>
                <w:szCs w:val="18"/>
              </w:rPr>
              <w:t>Work unit</w:t>
            </w:r>
          </w:p>
        </w:tc>
        <w:tc>
          <w:tcPr>
            <w:tcW w:w="3966" w:type="dxa"/>
            <w:tcBorders>
              <w:top w:val="single" w:sz="4" w:space="0" w:color="1F1F5F" w:themeColor="text1"/>
              <w:left w:val="single" w:sz="4" w:space="0" w:color="1F1F5F" w:themeColor="text1"/>
            </w:tcBorders>
            <w:tcMar>
              <w:left w:w="57" w:type="dxa"/>
              <w:right w:w="57" w:type="dxa"/>
            </w:tcMar>
          </w:tcPr>
          <w:p w14:paraId="750C6E46" w14:textId="642DCEC4" w:rsidR="00EF0B77" w:rsidRPr="00536971" w:rsidRDefault="007C24FA" w:rsidP="006C49F6">
            <w:pPr>
              <w:spacing w:before="20" w:after="20"/>
              <w:rPr>
                <w:sz w:val="18"/>
                <w:szCs w:val="18"/>
              </w:rPr>
            </w:pPr>
            <w:r w:rsidRPr="00536971">
              <w:rPr>
                <w:sz w:val="18"/>
                <w:szCs w:val="18"/>
              </w:rPr>
              <w:t>Office of the Deputy Chief Executive</w:t>
            </w:r>
          </w:p>
        </w:tc>
      </w:tr>
      <w:tr w:rsidR="00EF0B77" w:rsidRPr="00536971" w14:paraId="5AF5FB9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1672F152" w14:textId="77777777" w:rsidR="00EF0B77" w:rsidRPr="00536971" w:rsidRDefault="00EF0B77" w:rsidP="00DE0AA1">
            <w:pPr>
              <w:spacing w:before="20" w:after="20"/>
              <w:rPr>
                <w:sz w:val="18"/>
                <w:szCs w:val="18"/>
              </w:rPr>
            </w:pPr>
            <w:r w:rsidRPr="00536971">
              <w:rPr>
                <w:sz w:val="18"/>
                <w:szCs w:val="18"/>
              </w:rPr>
              <w:t>Job title</w:t>
            </w:r>
          </w:p>
        </w:tc>
        <w:tc>
          <w:tcPr>
            <w:tcW w:w="3546" w:type="dxa"/>
            <w:gridSpan w:val="3"/>
            <w:tcBorders>
              <w:left w:val="single" w:sz="4" w:space="0" w:color="1F1F5F" w:themeColor="text1"/>
              <w:right w:val="single" w:sz="4" w:space="0" w:color="1F1F5F" w:themeColor="text1"/>
            </w:tcBorders>
            <w:tcMar>
              <w:left w:w="57" w:type="dxa"/>
              <w:right w:w="57" w:type="dxa"/>
            </w:tcMar>
          </w:tcPr>
          <w:p w14:paraId="52A09AC0" w14:textId="7980DCCD" w:rsidR="00EF0B77" w:rsidRPr="00536971" w:rsidRDefault="007C24FA" w:rsidP="00DE0AA1">
            <w:pPr>
              <w:spacing w:before="20" w:after="20"/>
              <w:rPr>
                <w:sz w:val="18"/>
                <w:szCs w:val="18"/>
              </w:rPr>
            </w:pPr>
            <w:r w:rsidRPr="00536971">
              <w:rPr>
                <w:sz w:val="18"/>
                <w:szCs w:val="18"/>
              </w:rPr>
              <w:t>Senior Executive Coordinator</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765D87EC" w14:textId="77777777" w:rsidR="00EF0B77" w:rsidRPr="00536971" w:rsidRDefault="00EF0B77" w:rsidP="00DE0AA1">
            <w:pPr>
              <w:spacing w:before="20" w:after="20"/>
              <w:rPr>
                <w:sz w:val="18"/>
                <w:szCs w:val="18"/>
              </w:rPr>
            </w:pPr>
            <w:r w:rsidRPr="00536971">
              <w:rPr>
                <w:sz w:val="18"/>
                <w:szCs w:val="18"/>
              </w:rPr>
              <w:t>Designation</w:t>
            </w:r>
          </w:p>
        </w:tc>
        <w:tc>
          <w:tcPr>
            <w:tcW w:w="3966" w:type="dxa"/>
            <w:tcBorders>
              <w:left w:val="single" w:sz="4" w:space="0" w:color="1F1F5F" w:themeColor="text1"/>
            </w:tcBorders>
            <w:tcMar>
              <w:left w:w="57" w:type="dxa"/>
              <w:right w:w="57" w:type="dxa"/>
            </w:tcMar>
          </w:tcPr>
          <w:p w14:paraId="7D345035" w14:textId="0FF2BB6C" w:rsidR="00EF0B77" w:rsidRPr="00536971" w:rsidRDefault="007C24FA" w:rsidP="00DE0AA1">
            <w:pPr>
              <w:spacing w:before="20" w:after="20"/>
              <w:rPr>
                <w:sz w:val="18"/>
                <w:szCs w:val="18"/>
              </w:rPr>
            </w:pPr>
            <w:r w:rsidRPr="00536971">
              <w:rPr>
                <w:sz w:val="18"/>
                <w:szCs w:val="18"/>
              </w:rPr>
              <w:t>Administrative Officer 6</w:t>
            </w:r>
          </w:p>
        </w:tc>
      </w:tr>
      <w:tr w:rsidR="00EF0B77" w:rsidRPr="00536971" w14:paraId="662BAEF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29C28157" w14:textId="77777777" w:rsidR="00EF0B77" w:rsidRPr="00536971" w:rsidRDefault="00EF0B77" w:rsidP="00DE0AA1">
            <w:pPr>
              <w:spacing w:before="20" w:after="20"/>
              <w:rPr>
                <w:sz w:val="18"/>
                <w:szCs w:val="18"/>
              </w:rPr>
            </w:pPr>
            <w:r w:rsidRPr="00536971">
              <w:rPr>
                <w:sz w:val="18"/>
                <w:szCs w:val="18"/>
              </w:rPr>
              <w:t>Job type</w:t>
            </w:r>
          </w:p>
        </w:tc>
        <w:tc>
          <w:tcPr>
            <w:tcW w:w="3546" w:type="dxa"/>
            <w:gridSpan w:val="3"/>
            <w:tcBorders>
              <w:left w:val="single" w:sz="4" w:space="0" w:color="1F1F5F" w:themeColor="text1"/>
              <w:right w:val="single" w:sz="4" w:space="0" w:color="1F1F5F" w:themeColor="text1"/>
            </w:tcBorders>
            <w:tcMar>
              <w:left w:w="57" w:type="dxa"/>
              <w:right w:w="57" w:type="dxa"/>
            </w:tcMar>
          </w:tcPr>
          <w:p w14:paraId="25E8AF23" w14:textId="58F2E895" w:rsidR="00EF0B77" w:rsidRPr="00536971" w:rsidRDefault="007C24FA" w:rsidP="00DE0AA1">
            <w:pPr>
              <w:spacing w:before="20" w:after="20"/>
              <w:rPr>
                <w:sz w:val="18"/>
                <w:szCs w:val="18"/>
              </w:rPr>
            </w:pPr>
            <w:r w:rsidRPr="00536971">
              <w:rPr>
                <w:sz w:val="18"/>
                <w:szCs w:val="18"/>
              </w:rPr>
              <w:t>Full Time</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6A93A4F5" w14:textId="77777777" w:rsidR="00EF0B77" w:rsidRPr="00536971" w:rsidRDefault="00EF0B77" w:rsidP="00DE0AA1">
            <w:pPr>
              <w:spacing w:before="20" w:after="20"/>
              <w:rPr>
                <w:sz w:val="18"/>
                <w:szCs w:val="18"/>
              </w:rPr>
            </w:pPr>
            <w:r w:rsidRPr="00536971">
              <w:rPr>
                <w:sz w:val="18"/>
                <w:szCs w:val="18"/>
              </w:rPr>
              <w:t>Duration</w:t>
            </w:r>
          </w:p>
        </w:tc>
        <w:tc>
          <w:tcPr>
            <w:tcW w:w="3966" w:type="dxa"/>
            <w:tcBorders>
              <w:left w:val="single" w:sz="4" w:space="0" w:color="1F1F5F" w:themeColor="text1"/>
            </w:tcBorders>
            <w:tcMar>
              <w:left w:w="57" w:type="dxa"/>
              <w:right w:w="57" w:type="dxa"/>
            </w:tcMar>
          </w:tcPr>
          <w:p w14:paraId="3D2C43A4" w14:textId="0103920F" w:rsidR="00EF0B77" w:rsidRPr="00536971" w:rsidRDefault="007C24FA" w:rsidP="00B1337D">
            <w:pPr>
              <w:spacing w:before="20" w:after="20"/>
              <w:rPr>
                <w:sz w:val="18"/>
                <w:szCs w:val="18"/>
              </w:rPr>
            </w:pPr>
            <w:r w:rsidRPr="00536971">
              <w:rPr>
                <w:sz w:val="18"/>
                <w:szCs w:val="18"/>
              </w:rPr>
              <w:t>Ongoing</w:t>
            </w:r>
            <w:r w:rsidR="00B1337D" w:rsidRPr="00536971">
              <w:rPr>
                <w:sz w:val="18"/>
                <w:szCs w:val="18"/>
              </w:rPr>
              <w:t xml:space="preserve"> Commencing 12/04/2021</w:t>
            </w:r>
          </w:p>
        </w:tc>
      </w:tr>
      <w:tr w:rsidR="00EF0B77" w:rsidRPr="00536971" w14:paraId="619AA0D2"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34E4F388" w14:textId="77777777" w:rsidR="00EF0B77" w:rsidRPr="00536971" w:rsidRDefault="00EF0B77" w:rsidP="00DE0AA1">
            <w:pPr>
              <w:spacing w:before="20" w:after="20"/>
              <w:rPr>
                <w:sz w:val="18"/>
                <w:szCs w:val="18"/>
              </w:rPr>
            </w:pPr>
            <w:r w:rsidRPr="00536971">
              <w:rPr>
                <w:sz w:val="18"/>
                <w:szCs w:val="18"/>
              </w:rPr>
              <w:t>Salary</w:t>
            </w:r>
          </w:p>
        </w:tc>
        <w:tc>
          <w:tcPr>
            <w:tcW w:w="3546" w:type="dxa"/>
            <w:gridSpan w:val="3"/>
            <w:tcBorders>
              <w:left w:val="single" w:sz="4" w:space="0" w:color="1F1F5F" w:themeColor="text1"/>
              <w:right w:val="single" w:sz="4" w:space="0" w:color="1F1F5F" w:themeColor="text1"/>
            </w:tcBorders>
            <w:tcMar>
              <w:left w:w="57" w:type="dxa"/>
              <w:right w:w="57" w:type="dxa"/>
            </w:tcMar>
          </w:tcPr>
          <w:p w14:paraId="4E5F7728" w14:textId="12EA09EE" w:rsidR="00EF0B77" w:rsidRPr="00536971" w:rsidRDefault="00CA1972" w:rsidP="00DE0AA1">
            <w:pPr>
              <w:spacing w:before="20" w:after="20"/>
              <w:rPr>
                <w:sz w:val="18"/>
                <w:szCs w:val="18"/>
              </w:rPr>
            </w:pPr>
            <w:r w:rsidRPr="00536971">
              <w:rPr>
                <w:sz w:val="18"/>
                <w:szCs w:val="18"/>
              </w:rPr>
              <w:t>$92,620 - $103,538</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3F6B0FB3" w14:textId="77777777" w:rsidR="00EF0B77" w:rsidRPr="00536971" w:rsidRDefault="00EF0B77" w:rsidP="00DE0AA1">
            <w:pPr>
              <w:spacing w:before="20" w:after="20"/>
              <w:rPr>
                <w:sz w:val="18"/>
                <w:szCs w:val="18"/>
              </w:rPr>
            </w:pPr>
            <w:r w:rsidRPr="00536971">
              <w:rPr>
                <w:sz w:val="18"/>
                <w:szCs w:val="18"/>
              </w:rPr>
              <w:t>Location</w:t>
            </w:r>
          </w:p>
        </w:tc>
        <w:tc>
          <w:tcPr>
            <w:tcW w:w="3966" w:type="dxa"/>
            <w:tcBorders>
              <w:left w:val="single" w:sz="4" w:space="0" w:color="1F1F5F" w:themeColor="text1"/>
            </w:tcBorders>
            <w:tcMar>
              <w:left w:w="57" w:type="dxa"/>
              <w:right w:w="57" w:type="dxa"/>
            </w:tcMar>
          </w:tcPr>
          <w:p w14:paraId="09461B86" w14:textId="2B86275B" w:rsidR="00EF0B77" w:rsidRPr="00536971" w:rsidRDefault="007C24FA" w:rsidP="00DE0AA1">
            <w:pPr>
              <w:spacing w:before="20" w:after="20"/>
              <w:rPr>
                <w:sz w:val="18"/>
                <w:szCs w:val="18"/>
              </w:rPr>
            </w:pPr>
            <w:r w:rsidRPr="00536971">
              <w:rPr>
                <w:sz w:val="18"/>
                <w:szCs w:val="18"/>
              </w:rPr>
              <w:t>Darwin</w:t>
            </w:r>
          </w:p>
        </w:tc>
      </w:tr>
      <w:tr w:rsidR="00EF0B77" w:rsidRPr="00536971" w14:paraId="5F2A0EC4"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04187A86" w14:textId="77777777" w:rsidR="00EF0B77" w:rsidRPr="00536971" w:rsidRDefault="00EF0B77" w:rsidP="00DE0AA1">
            <w:pPr>
              <w:spacing w:before="20" w:after="20"/>
              <w:rPr>
                <w:sz w:val="18"/>
                <w:szCs w:val="18"/>
                <w:lang w:val="en-GB"/>
              </w:rPr>
            </w:pPr>
            <w:r w:rsidRPr="00536971">
              <w:rPr>
                <w:sz w:val="18"/>
                <w:szCs w:val="18"/>
                <w:lang w:val="en-GB"/>
              </w:rPr>
              <w:t>Position number</w:t>
            </w:r>
          </w:p>
        </w:tc>
        <w:tc>
          <w:tcPr>
            <w:tcW w:w="1673"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14:paraId="3A211F2D" w14:textId="2157CA1A" w:rsidR="00EF0B77" w:rsidRPr="00536971" w:rsidRDefault="00766D51" w:rsidP="00DE0AA1">
            <w:pPr>
              <w:spacing w:before="20" w:after="20"/>
              <w:rPr>
                <w:sz w:val="18"/>
                <w:szCs w:val="18"/>
              </w:rPr>
            </w:pPr>
            <w:r w:rsidRPr="00536971">
              <w:rPr>
                <w:sz w:val="18"/>
                <w:szCs w:val="18"/>
              </w:rPr>
              <w:t>19257</w:t>
            </w:r>
          </w:p>
        </w:tc>
        <w:tc>
          <w:tcPr>
            <w:tcW w:w="709" w:type="dxa"/>
            <w:tcBorders>
              <w:top w:val="single" w:sz="4" w:space="0" w:color="1F1F5F" w:themeColor="text1"/>
              <w:left w:val="single" w:sz="4" w:space="0" w:color="1F1F5F" w:themeColor="text1"/>
              <w:bottom w:val="single" w:sz="4" w:space="0" w:color="BFBFBF" w:themeColor="background1" w:themeShade="BF"/>
              <w:right w:val="single" w:sz="4" w:space="0" w:color="1F1F5F" w:themeColor="text1"/>
            </w:tcBorders>
            <w:shd w:val="clear" w:color="auto" w:fill="1F1F5F" w:themeFill="text1"/>
            <w:tcMar>
              <w:left w:w="57" w:type="dxa"/>
              <w:right w:w="57" w:type="dxa"/>
            </w:tcMar>
          </w:tcPr>
          <w:p w14:paraId="23B5D98A" w14:textId="77777777" w:rsidR="00EF0B77" w:rsidRPr="00536971" w:rsidRDefault="00EF0B77" w:rsidP="00DE0AA1">
            <w:pPr>
              <w:spacing w:before="20" w:after="20"/>
              <w:rPr>
                <w:sz w:val="18"/>
                <w:szCs w:val="18"/>
              </w:rPr>
            </w:pPr>
            <w:r w:rsidRPr="00536971">
              <w:rPr>
                <w:sz w:val="18"/>
                <w:szCs w:val="18"/>
              </w:rPr>
              <w:t>RTF</w:t>
            </w:r>
          </w:p>
        </w:tc>
        <w:tc>
          <w:tcPr>
            <w:tcW w:w="1164"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14:paraId="126754F5" w14:textId="4045E296" w:rsidR="00EF0B77" w:rsidRPr="00536971" w:rsidRDefault="00DC1B59" w:rsidP="00DE0AA1">
            <w:pPr>
              <w:spacing w:before="20" w:after="20"/>
              <w:rPr>
                <w:sz w:val="18"/>
                <w:szCs w:val="18"/>
              </w:rPr>
            </w:pPr>
            <w:r w:rsidRPr="00536971">
              <w:rPr>
                <w:sz w:val="18"/>
                <w:szCs w:val="18"/>
              </w:rPr>
              <w:t>204469</w:t>
            </w:r>
          </w:p>
        </w:tc>
        <w:tc>
          <w:tcPr>
            <w:tcW w:w="1423" w:type="dxa"/>
            <w:tcBorders>
              <w:top w:val="single" w:sz="4" w:space="0" w:color="FFFFFF" w:themeColor="background2"/>
              <w:left w:val="single" w:sz="4" w:space="0" w:color="1F1F5F" w:themeColor="text1"/>
              <w:bottom w:val="single" w:sz="4" w:space="0" w:color="auto"/>
              <w:right w:val="single" w:sz="4" w:space="0" w:color="1F1F5F" w:themeColor="text1"/>
            </w:tcBorders>
            <w:shd w:val="clear" w:color="auto" w:fill="1F1F5F" w:themeFill="text1"/>
            <w:tcMar>
              <w:left w:w="57" w:type="dxa"/>
              <w:right w:w="57" w:type="dxa"/>
            </w:tcMar>
          </w:tcPr>
          <w:p w14:paraId="2132FBF8" w14:textId="77777777" w:rsidR="00EF0B77" w:rsidRPr="00536971" w:rsidRDefault="00EF0B77" w:rsidP="00DE0AA1">
            <w:pPr>
              <w:spacing w:before="20" w:after="20"/>
              <w:rPr>
                <w:sz w:val="18"/>
                <w:szCs w:val="18"/>
              </w:rPr>
            </w:pPr>
            <w:r w:rsidRPr="00536971">
              <w:rPr>
                <w:sz w:val="18"/>
                <w:szCs w:val="18"/>
              </w:rPr>
              <w:t>Closing</w:t>
            </w:r>
          </w:p>
        </w:tc>
        <w:tc>
          <w:tcPr>
            <w:tcW w:w="3966" w:type="dxa"/>
            <w:tcBorders>
              <w:left w:val="single" w:sz="4" w:space="0" w:color="1F1F5F" w:themeColor="text1"/>
              <w:bottom w:val="single" w:sz="4" w:space="0" w:color="BFBFBF" w:themeColor="background1" w:themeShade="BF"/>
            </w:tcBorders>
            <w:tcMar>
              <w:left w:w="57" w:type="dxa"/>
              <w:right w:w="57" w:type="dxa"/>
            </w:tcMar>
          </w:tcPr>
          <w:p w14:paraId="3BF91F14" w14:textId="73EB277D" w:rsidR="00EF0B77" w:rsidRPr="00536971" w:rsidRDefault="00041CCD" w:rsidP="00DE0AA1">
            <w:pPr>
              <w:spacing w:before="20" w:after="20"/>
              <w:rPr>
                <w:sz w:val="18"/>
                <w:szCs w:val="18"/>
              </w:rPr>
            </w:pPr>
            <w:r w:rsidRPr="00536971">
              <w:rPr>
                <w:sz w:val="18"/>
                <w:szCs w:val="18"/>
              </w:rPr>
              <w:t>24/01/2021</w:t>
            </w:r>
          </w:p>
        </w:tc>
      </w:tr>
      <w:tr w:rsidR="00EF0B77" w:rsidRPr="00536971" w14:paraId="3B261C1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6B856080" w14:textId="77777777" w:rsidR="00EF0B77" w:rsidRPr="00536971" w:rsidRDefault="00EF0B77" w:rsidP="00DE0AA1">
            <w:pPr>
              <w:spacing w:before="20" w:after="20"/>
              <w:rPr>
                <w:sz w:val="18"/>
                <w:szCs w:val="18"/>
                <w:lang w:val="en-GB"/>
              </w:rPr>
            </w:pPr>
            <w:r w:rsidRPr="00536971">
              <w:rPr>
                <w:sz w:val="18"/>
                <w:szCs w:val="18"/>
                <w:lang w:val="en-GB"/>
              </w:rPr>
              <w:t>Contact</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14:paraId="76D3EC88" w14:textId="7EFF950B" w:rsidR="00EF0B77" w:rsidRPr="00536971" w:rsidRDefault="006C49F6" w:rsidP="00DE0AA1">
            <w:pPr>
              <w:spacing w:before="20" w:after="20"/>
              <w:rPr>
                <w:sz w:val="18"/>
                <w:szCs w:val="18"/>
              </w:rPr>
            </w:pPr>
            <w:r w:rsidRPr="00536971">
              <w:rPr>
                <w:bCs/>
                <w:iCs/>
                <w:sz w:val="18"/>
                <w:szCs w:val="18"/>
                <w:lang w:val="en-GB"/>
              </w:rPr>
              <w:t xml:space="preserve">Kacy Craig, Senior Manager on 08 8999 5728 or </w:t>
            </w:r>
            <w:hyperlink r:id="rId9" w:history="1">
              <w:r w:rsidRPr="00536971">
                <w:rPr>
                  <w:rStyle w:val="Hyperlink"/>
                  <w:bCs/>
                  <w:iCs/>
                  <w:sz w:val="18"/>
                  <w:szCs w:val="18"/>
                  <w:lang w:val="en-GB"/>
                </w:rPr>
                <w:t>kacy.craig@nt.gov.au</w:t>
              </w:r>
            </w:hyperlink>
            <w:r w:rsidRPr="00536971">
              <w:rPr>
                <w:bCs/>
                <w:iCs/>
                <w:sz w:val="18"/>
                <w:szCs w:val="18"/>
                <w:lang w:val="en-GB"/>
              </w:rPr>
              <w:t xml:space="preserve"> </w:t>
            </w:r>
          </w:p>
        </w:tc>
      </w:tr>
      <w:tr w:rsidR="00EF0B77" w:rsidRPr="00536971" w14:paraId="1C88AA8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465823C2" w14:textId="08042717" w:rsidR="00EF0B77" w:rsidRPr="00536971" w:rsidRDefault="00EF0B77" w:rsidP="00DE0AA1">
            <w:pPr>
              <w:spacing w:before="20" w:after="20"/>
              <w:rPr>
                <w:sz w:val="18"/>
                <w:szCs w:val="18"/>
                <w:lang w:val="en-GB"/>
              </w:rPr>
            </w:pPr>
            <w:r w:rsidRPr="00536971">
              <w:rPr>
                <w:sz w:val="18"/>
                <w:szCs w:val="18"/>
                <w:lang w:val="en-GB"/>
              </w:rPr>
              <w:t xml:space="preserve">About the agency </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14:paraId="3E60A437" w14:textId="6FF49CB3" w:rsidR="00EF0B77" w:rsidRPr="00536971" w:rsidRDefault="00080A15" w:rsidP="00DE0AA1">
            <w:pPr>
              <w:spacing w:before="20" w:after="20"/>
              <w:rPr>
                <w:sz w:val="18"/>
                <w:szCs w:val="18"/>
              </w:rPr>
            </w:pPr>
            <w:hyperlink r:id="rId10" w:history="1">
              <w:r w:rsidR="007C24FA" w:rsidRPr="00536971">
                <w:rPr>
                  <w:rStyle w:val="Hyperlink"/>
                  <w:sz w:val="18"/>
                  <w:szCs w:val="18"/>
                </w:rPr>
                <w:t>www.education.nt.gov.au</w:t>
              </w:r>
            </w:hyperlink>
          </w:p>
        </w:tc>
      </w:tr>
      <w:tr w:rsidR="00EF0B77" w:rsidRPr="00536971" w14:paraId="4567092A" w14:textId="77777777" w:rsidTr="00DE0AA1">
        <w:trPr>
          <w:trHeight w:val="283"/>
          <w:tblHeader/>
        </w:trPr>
        <w:tc>
          <w:tcPr>
            <w:tcW w:w="1838" w:type="dxa"/>
            <w:tcBorders>
              <w:top w:val="single" w:sz="4" w:space="0" w:color="FFFFFF" w:themeColor="background2"/>
              <w:bottom w:val="single" w:sz="4" w:space="0" w:color="auto"/>
              <w:right w:val="single" w:sz="4" w:space="0" w:color="1F1F5F" w:themeColor="text1"/>
            </w:tcBorders>
            <w:shd w:val="clear" w:color="auto" w:fill="1F1F5F" w:themeFill="text1"/>
            <w:tcMar>
              <w:left w:w="57" w:type="dxa"/>
              <w:right w:w="57" w:type="dxa"/>
            </w:tcMar>
          </w:tcPr>
          <w:p w14:paraId="55C60F34" w14:textId="4357DF01" w:rsidR="00EF0B77" w:rsidRPr="00536971" w:rsidRDefault="00EF0B77" w:rsidP="00DE0AA1">
            <w:pPr>
              <w:spacing w:before="20" w:after="20"/>
              <w:rPr>
                <w:rFonts w:cs="Arial"/>
                <w:bCs/>
                <w:iCs/>
                <w:sz w:val="18"/>
                <w:szCs w:val="18"/>
                <w:lang w:val="en-GB"/>
              </w:rPr>
            </w:pPr>
            <w:r w:rsidRPr="00536971">
              <w:rPr>
                <w:sz w:val="18"/>
                <w:szCs w:val="18"/>
              </w:rPr>
              <w:t xml:space="preserve">Apply online </w:t>
            </w:r>
          </w:p>
        </w:tc>
        <w:tc>
          <w:tcPr>
            <w:tcW w:w="8935" w:type="dxa"/>
            <w:gridSpan w:val="5"/>
            <w:tcBorders>
              <w:top w:val="single" w:sz="4" w:space="0" w:color="BFBFBF" w:themeColor="background1" w:themeShade="BF"/>
              <w:left w:val="single" w:sz="4" w:space="0" w:color="1F1F5F" w:themeColor="text1"/>
              <w:bottom w:val="single" w:sz="4" w:space="0" w:color="auto"/>
            </w:tcBorders>
            <w:tcMar>
              <w:left w:w="57" w:type="dxa"/>
              <w:right w:w="57" w:type="dxa"/>
            </w:tcMar>
          </w:tcPr>
          <w:p w14:paraId="2A421D33" w14:textId="460A651A" w:rsidR="00EF0B77" w:rsidRPr="00536971" w:rsidRDefault="007C734A" w:rsidP="007C24FA">
            <w:pPr>
              <w:spacing w:before="20" w:after="20"/>
              <w:rPr>
                <w:sz w:val="18"/>
                <w:szCs w:val="18"/>
              </w:rPr>
            </w:pPr>
            <w:hyperlink r:id="rId11" w:history="1">
              <w:r w:rsidRPr="00536971">
                <w:rPr>
                  <w:rStyle w:val="Hyperlink"/>
                  <w:sz w:val="18"/>
                  <w:szCs w:val="18"/>
                </w:rPr>
                <w:t>https://jobs.nt.gov.au/Home/JobDetails?rtfId=204469</w:t>
              </w:r>
            </w:hyperlink>
            <w:r w:rsidRPr="00536971">
              <w:rPr>
                <w:sz w:val="18"/>
                <w:szCs w:val="18"/>
              </w:rPr>
              <w:t xml:space="preserve"> </w:t>
            </w:r>
          </w:p>
        </w:tc>
      </w:tr>
      <w:tr w:rsidR="00BB432E" w:rsidRPr="00536971" w14:paraId="293F96D6" w14:textId="77777777" w:rsidTr="003C1F95">
        <w:trPr>
          <w:trHeight w:val="1308"/>
          <w:tblHeader/>
        </w:trPr>
        <w:tc>
          <w:tcPr>
            <w:tcW w:w="10773" w:type="dxa"/>
            <w:gridSpan w:val="6"/>
            <w:tcBorders>
              <w:top w:val="single" w:sz="4" w:space="0" w:color="auto"/>
              <w:bottom w:val="single" w:sz="4" w:space="0" w:color="1F1F5F" w:themeColor="text1"/>
            </w:tcBorders>
            <w:shd w:val="clear" w:color="auto" w:fill="auto"/>
            <w:tcMar>
              <w:left w:w="57" w:type="dxa"/>
              <w:bottom w:w="28" w:type="dxa"/>
              <w:right w:w="57" w:type="dxa"/>
            </w:tcMar>
            <w:vAlign w:val="center"/>
          </w:tcPr>
          <w:p w14:paraId="76E767D2" w14:textId="77777777" w:rsidR="00BB432E" w:rsidRPr="00536971" w:rsidRDefault="00BB432E" w:rsidP="005573A3">
            <w:pPr>
              <w:pStyle w:val="Heading1"/>
              <w:outlineLvl w:val="0"/>
              <w:rPr>
                <w:sz w:val="18"/>
                <w:szCs w:val="18"/>
              </w:rPr>
            </w:pPr>
            <w:r w:rsidRPr="00536971">
              <w:rPr>
                <w:sz w:val="18"/>
                <w:szCs w:val="18"/>
              </w:rPr>
              <w:t>Information for applicants</w:t>
            </w:r>
          </w:p>
          <w:p w14:paraId="148A22C9" w14:textId="2621D109" w:rsidR="004159C8" w:rsidRPr="00536971" w:rsidRDefault="00F33D27" w:rsidP="005573A3">
            <w:pPr>
              <w:rPr>
                <w:sz w:val="18"/>
                <w:szCs w:val="18"/>
              </w:rPr>
            </w:pPr>
            <w:r w:rsidRPr="00536971">
              <w:rPr>
                <w:sz w:val="18"/>
                <w:szCs w:val="18"/>
              </w:rPr>
              <w:t xml:space="preserve">Applications must be limited to a one-page summary sheet and detailed resume. </w:t>
            </w:r>
          </w:p>
          <w:p w14:paraId="40FB7E14" w14:textId="48451AD7" w:rsidR="0072196C" w:rsidRPr="00536971" w:rsidRDefault="00F33D27" w:rsidP="005573A3">
            <w:pPr>
              <w:rPr>
                <w:sz w:val="18"/>
                <w:szCs w:val="18"/>
              </w:rPr>
            </w:pPr>
            <w:r w:rsidRPr="00536971">
              <w:rPr>
                <w:sz w:val="18"/>
                <w:szCs w:val="18"/>
              </w:rPr>
              <w:t>The NTPS values diversity and aims for a workforce that represents the community</w:t>
            </w:r>
            <w:r w:rsidR="004159C8" w:rsidRPr="00536971">
              <w:rPr>
                <w:sz w:val="18"/>
                <w:szCs w:val="18"/>
              </w:rPr>
              <w:t>. The NTPS</w:t>
            </w:r>
            <w:r w:rsidRPr="00536971">
              <w:rPr>
                <w:sz w:val="18"/>
                <w:szCs w:val="18"/>
              </w:rPr>
              <w:t xml:space="preserve"> encourage</w:t>
            </w:r>
            <w:r w:rsidR="004159C8" w:rsidRPr="00536971">
              <w:rPr>
                <w:sz w:val="18"/>
                <w:szCs w:val="18"/>
              </w:rPr>
              <w:t>s</w:t>
            </w:r>
            <w:r w:rsidRPr="00536971">
              <w:rPr>
                <w:sz w:val="18"/>
                <w:szCs w:val="18"/>
              </w:rPr>
              <w:t xml:space="preserve"> people from all diversity groups to apply</w:t>
            </w:r>
            <w:r w:rsidR="004159C8" w:rsidRPr="00536971">
              <w:rPr>
                <w:sz w:val="18"/>
                <w:szCs w:val="18"/>
              </w:rPr>
              <w:t xml:space="preserve"> for vacancies</w:t>
            </w:r>
            <w:r w:rsidRPr="00536971">
              <w:rPr>
                <w:sz w:val="18"/>
                <w:szCs w:val="18"/>
              </w:rPr>
              <w:t>. For more information about applying for this position and the merit process</w:t>
            </w:r>
            <w:r w:rsidR="0072196C" w:rsidRPr="00536971">
              <w:rPr>
                <w:sz w:val="18"/>
                <w:szCs w:val="18"/>
              </w:rPr>
              <w:t>,</w:t>
            </w:r>
            <w:r w:rsidRPr="00536971">
              <w:rPr>
                <w:sz w:val="18"/>
                <w:szCs w:val="18"/>
              </w:rPr>
              <w:t xml:space="preserve"> go to the </w:t>
            </w:r>
            <w:hyperlink r:id="rId12" w:history="1">
              <w:r w:rsidRPr="00536971">
                <w:rPr>
                  <w:rStyle w:val="Hyperlink"/>
                  <w:sz w:val="18"/>
                  <w:szCs w:val="18"/>
                </w:rPr>
                <w:t>OCPE website</w:t>
              </w:r>
            </w:hyperlink>
            <w:r w:rsidRPr="00536971">
              <w:rPr>
                <w:sz w:val="18"/>
                <w:szCs w:val="18"/>
              </w:rPr>
              <w:t>.</w:t>
            </w:r>
          </w:p>
          <w:p w14:paraId="2FBAB85D" w14:textId="2F31EA79" w:rsidR="00BB432E" w:rsidRPr="00536971" w:rsidRDefault="004159C8" w:rsidP="00766D51">
            <w:pPr>
              <w:rPr>
                <w:sz w:val="18"/>
                <w:szCs w:val="18"/>
              </w:rPr>
            </w:pPr>
            <w:r w:rsidRPr="00536971">
              <w:rPr>
                <w:sz w:val="18"/>
                <w:szCs w:val="18"/>
              </w:rPr>
              <w:t xml:space="preserve">Under the agency’s Special Measures Recruitment Plan </w:t>
            </w:r>
            <w:r w:rsidR="008D2207" w:rsidRPr="00536971">
              <w:rPr>
                <w:sz w:val="18"/>
                <w:szCs w:val="18"/>
              </w:rPr>
              <w:t xml:space="preserve">eligible </w:t>
            </w:r>
            <w:r w:rsidRPr="00536971">
              <w:rPr>
                <w:sz w:val="18"/>
                <w:szCs w:val="18"/>
              </w:rPr>
              <w:t>Aboriginal and Torres Strait Island</w:t>
            </w:r>
            <w:r w:rsidR="007C24FA" w:rsidRPr="00536971">
              <w:rPr>
                <w:sz w:val="18"/>
                <w:szCs w:val="18"/>
              </w:rPr>
              <w:t xml:space="preserve">er (Aboriginal) applicants will </w:t>
            </w:r>
            <w:r w:rsidRPr="00536971">
              <w:rPr>
                <w:sz w:val="18"/>
                <w:szCs w:val="18"/>
              </w:rPr>
              <w:t xml:space="preserve">be granted </w:t>
            </w:r>
            <w:r w:rsidR="0072196C" w:rsidRPr="00536971">
              <w:rPr>
                <w:sz w:val="18"/>
                <w:szCs w:val="18"/>
              </w:rPr>
              <w:t>p</w:t>
            </w:r>
            <w:r w:rsidR="00F33D27" w:rsidRPr="00536971">
              <w:rPr>
                <w:sz w:val="18"/>
                <w:szCs w:val="18"/>
              </w:rPr>
              <w:t xml:space="preserve">riority </w:t>
            </w:r>
            <w:r w:rsidR="0072196C" w:rsidRPr="00536971">
              <w:rPr>
                <w:sz w:val="18"/>
                <w:szCs w:val="18"/>
              </w:rPr>
              <w:t>c</w:t>
            </w:r>
            <w:r w:rsidR="00F33D27" w:rsidRPr="00536971">
              <w:rPr>
                <w:sz w:val="18"/>
                <w:szCs w:val="18"/>
              </w:rPr>
              <w:t xml:space="preserve">onsideration </w:t>
            </w:r>
            <w:r w:rsidRPr="00536971">
              <w:rPr>
                <w:sz w:val="18"/>
                <w:szCs w:val="18"/>
              </w:rPr>
              <w:t xml:space="preserve">for this vacancy. </w:t>
            </w:r>
            <w:r w:rsidR="008D2207" w:rsidRPr="00536971">
              <w:rPr>
                <w:sz w:val="18"/>
                <w:szCs w:val="18"/>
              </w:rPr>
              <w:t xml:space="preserve">For more information on Special Measures, go to the </w:t>
            </w:r>
            <w:hyperlink r:id="rId13" w:history="1">
              <w:r w:rsidR="008D2207" w:rsidRPr="00536971">
                <w:rPr>
                  <w:rStyle w:val="Hyperlink"/>
                  <w:sz w:val="18"/>
                  <w:szCs w:val="18"/>
                </w:rPr>
                <w:t>OCPE website</w:t>
              </w:r>
            </w:hyperlink>
            <w:r w:rsidR="008D2207" w:rsidRPr="00536971">
              <w:rPr>
                <w:sz w:val="18"/>
                <w:szCs w:val="18"/>
              </w:rPr>
              <w:t>.</w:t>
            </w:r>
          </w:p>
        </w:tc>
      </w:tr>
    </w:tbl>
    <w:p w14:paraId="0D629D3D" w14:textId="77777777" w:rsidR="00536971" w:rsidRDefault="00536971" w:rsidP="00536971">
      <w:pPr>
        <w:pStyle w:val="Heading1"/>
        <w:spacing w:before="0"/>
        <w:rPr>
          <w:sz w:val="18"/>
          <w:szCs w:val="18"/>
        </w:rPr>
      </w:pPr>
    </w:p>
    <w:p w14:paraId="178138A6" w14:textId="3AEC115B" w:rsidR="002942D4" w:rsidRPr="00536971" w:rsidRDefault="003116ED" w:rsidP="00536971">
      <w:pPr>
        <w:pStyle w:val="Heading1"/>
        <w:spacing w:before="0"/>
        <w:rPr>
          <w:sz w:val="18"/>
          <w:szCs w:val="18"/>
        </w:rPr>
      </w:pPr>
      <w:r w:rsidRPr="00536971">
        <w:rPr>
          <w:sz w:val="18"/>
          <w:szCs w:val="18"/>
        </w:rPr>
        <w:t xml:space="preserve">Primary </w:t>
      </w:r>
      <w:r w:rsidR="002942D4" w:rsidRPr="00536971">
        <w:rPr>
          <w:sz w:val="18"/>
          <w:szCs w:val="18"/>
        </w:rPr>
        <w:t>objective</w:t>
      </w:r>
    </w:p>
    <w:p w14:paraId="37243393" w14:textId="6F5857E9" w:rsidR="00784A4B" w:rsidRPr="00536971" w:rsidRDefault="007C24FA" w:rsidP="00536971">
      <w:pPr>
        <w:spacing w:after="0" w:line="240" w:lineRule="auto"/>
        <w:rPr>
          <w:sz w:val="18"/>
          <w:szCs w:val="18"/>
        </w:rPr>
      </w:pPr>
      <w:r w:rsidRPr="00536971">
        <w:rPr>
          <w:sz w:val="18"/>
          <w:szCs w:val="18"/>
          <w:lang w:val="en-GB"/>
        </w:rPr>
        <w:t>The position is the first point of contact for all correspondence/briefings for the</w:t>
      </w:r>
      <w:r w:rsidR="00572EEF" w:rsidRPr="00536971">
        <w:rPr>
          <w:sz w:val="18"/>
          <w:szCs w:val="18"/>
        </w:rPr>
        <w:t xml:space="preserve"> Deputy Chief Executive (DCE) of the Department</w:t>
      </w:r>
      <w:r w:rsidR="003317EC" w:rsidRPr="00536971">
        <w:rPr>
          <w:sz w:val="18"/>
          <w:szCs w:val="18"/>
        </w:rPr>
        <w:t xml:space="preserve"> of Education </w:t>
      </w:r>
      <w:r w:rsidRPr="00536971">
        <w:rPr>
          <w:sz w:val="18"/>
          <w:szCs w:val="18"/>
          <w:lang w:val="en-GB"/>
        </w:rPr>
        <w:t xml:space="preserve">and is part of a small high performing team </w:t>
      </w:r>
      <w:r w:rsidR="003317EC" w:rsidRPr="00536971">
        <w:rPr>
          <w:sz w:val="18"/>
          <w:szCs w:val="18"/>
          <w:lang w:val="en-GB"/>
        </w:rPr>
        <w:t xml:space="preserve">providing high quality executive support to </w:t>
      </w:r>
      <w:r w:rsidRPr="00536971">
        <w:rPr>
          <w:sz w:val="18"/>
          <w:szCs w:val="18"/>
          <w:lang w:val="en-GB"/>
        </w:rPr>
        <w:t>the DCE.</w:t>
      </w:r>
      <w:r w:rsidR="00572EEF" w:rsidRPr="00536971">
        <w:rPr>
          <w:sz w:val="18"/>
          <w:szCs w:val="18"/>
        </w:rPr>
        <w:t xml:space="preserve"> </w:t>
      </w:r>
    </w:p>
    <w:p w14:paraId="5444DF17" w14:textId="77777777" w:rsidR="00536971" w:rsidRDefault="00536971" w:rsidP="00536971">
      <w:pPr>
        <w:pStyle w:val="Heading1"/>
        <w:spacing w:before="0"/>
        <w:rPr>
          <w:sz w:val="18"/>
          <w:szCs w:val="18"/>
        </w:rPr>
      </w:pPr>
    </w:p>
    <w:p w14:paraId="5CE5E55D" w14:textId="08C6F8D6" w:rsidR="002942D4" w:rsidRPr="00536971" w:rsidRDefault="002942D4" w:rsidP="00536971">
      <w:pPr>
        <w:pStyle w:val="Heading1"/>
        <w:spacing w:before="0"/>
        <w:rPr>
          <w:sz w:val="18"/>
          <w:szCs w:val="18"/>
        </w:rPr>
      </w:pPr>
      <w:r w:rsidRPr="00536971">
        <w:rPr>
          <w:sz w:val="18"/>
          <w:szCs w:val="18"/>
        </w:rPr>
        <w:t>Context statement</w:t>
      </w:r>
    </w:p>
    <w:p w14:paraId="26C5C785" w14:textId="77777777" w:rsidR="00536971" w:rsidRDefault="007C24FA" w:rsidP="00536971">
      <w:pPr>
        <w:pStyle w:val="Heading1"/>
        <w:spacing w:before="0"/>
        <w:rPr>
          <w:rFonts w:cs="Times New Roman"/>
          <w:b w:val="0"/>
          <w:bCs w:val="0"/>
          <w:iCs w:val="0"/>
          <w:color w:val="auto"/>
          <w:sz w:val="18"/>
          <w:szCs w:val="18"/>
          <w:lang w:val="en-AU"/>
        </w:rPr>
      </w:pPr>
      <w:r w:rsidRPr="00536971">
        <w:rPr>
          <w:rFonts w:cs="Times New Roman"/>
          <w:b w:val="0"/>
          <w:bCs w:val="0"/>
          <w:iCs w:val="0"/>
          <w:color w:val="auto"/>
          <w:sz w:val="18"/>
          <w:szCs w:val="18"/>
          <w:lang w:val="en-AU"/>
        </w:rPr>
        <w:t>The position is responsible for management, coordination and reviewing all DCE/CE and ministerial correspondence/briefings, including providing professional high level advice and ensuring quality, timely and accurate responses, as well as appropriate consideration of the broader departmental context. The position also provides project support to the Senior Manager as well as providing secretarial services in a fast-paced environment with frequently changing deadlines and priorities.</w:t>
      </w:r>
      <w:r w:rsidR="008063D4" w:rsidRPr="00536971">
        <w:rPr>
          <w:rFonts w:cs="Times New Roman"/>
          <w:b w:val="0"/>
          <w:bCs w:val="0"/>
          <w:iCs w:val="0"/>
          <w:color w:val="auto"/>
          <w:sz w:val="18"/>
          <w:szCs w:val="18"/>
          <w:lang w:val="en-AU"/>
        </w:rPr>
        <w:t xml:space="preserve"> The</w:t>
      </w:r>
      <w:r w:rsidRPr="00536971">
        <w:rPr>
          <w:rFonts w:cs="Times New Roman"/>
          <w:b w:val="0"/>
          <w:bCs w:val="0"/>
          <w:iCs w:val="0"/>
          <w:color w:val="auto"/>
          <w:sz w:val="18"/>
          <w:szCs w:val="18"/>
          <w:lang w:val="en-AU"/>
        </w:rPr>
        <w:t xml:space="preserve"> position requires strong attention to detail a well as high level interpersonal skills with a wide range of internal and external stakeholders. It requires a person who is experienced, mature, calm, well organised, flexible, and able to work under pressure and after hours as required. The successful candidate will constantly look </w:t>
      </w:r>
    </w:p>
    <w:p w14:paraId="03D5B459" w14:textId="00145321" w:rsidR="007C24FA" w:rsidRPr="00536971" w:rsidRDefault="007C24FA" w:rsidP="00536971">
      <w:pPr>
        <w:pStyle w:val="Heading1"/>
        <w:spacing w:before="0"/>
        <w:rPr>
          <w:rFonts w:cs="Times New Roman"/>
          <w:b w:val="0"/>
          <w:bCs w:val="0"/>
          <w:iCs w:val="0"/>
          <w:color w:val="auto"/>
          <w:sz w:val="18"/>
          <w:szCs w:val="18"/>
          <w:lang w:val="en-AU"/>
        </w:rPr>
      </w:pPr>
      <w:proofErr w:type="gramStart"/>
      <w:r w:rsidRPr="00536971">
        <w:rPr>
          <w:rFonts w:cs="Times New Roman"/>
          <w:b w:val="0"/>
          <w:bCs w:val="0"/>
          <w:iCs w:val="0"/>
          <w:color w:val="auto"/>
          <w:sz w:val="18"/>
          <w:szCs w:val="18"/>
          <w:lang w:val="en-AU"/>
        </w:rPr>
        <w:t>for</w:t>
      </w:r>
      <w:proofErr w:type="gramEnd"/>
      <w:r w:rsidRPr="00536971">
        <w:rPr>
          <w:rFonts w:cs="Times New Roman"/>
          <w:b w:val="0"/>
          <w:bCs w:val="0"/>
          <w:iCs w:val="0"/>
          <w:color w:val="auto"/>
          <w:sz w:val="18"/>
          <w:szCs w:val="18"/>
          <w:lang w:val="en-AU"/>
        </w:rPr>
        <w:t xml:space="preserve"> continuous improvement opportunities and ways to innovate as well as monitoring client and stakeholder satisfaction.</w:t>
      </w:r>
    </w:p>
    <w:p w14:paraId="4A211A09" w14:textId="77777777" w:rsidR="00536971" w:rsidRDefault="00536971" w:rsidP="00536971">
      <w:pPr>
        <w:pStyle w:val="Heading1"/>
        <w:spacing w:before="0"/>
        <w:rPr>
          <w:sz w:val="18"/>
          <w:szCs w:val="18"/>
        </w:rPr>
      </w:pPr>
    </w:p>
    <w:p w14:paraId="321913CA" w14:textId="343E03B6" w:rsidR="002A321B" w:rsidRPr="00536971" w:rsidRDefault="00B84E17" w:rsidP="00536971">
      <w:pPr>
        <w:pStyle w:val="Heading1"/>
        <w:spacing w:before="0"/>
        <w:rPr>
          <w:sz w:val="18"/>
          <w:szCs w:val="18"/>
        </w:rPr>
      </w:pPr>
      <w:r w:rsidRPr="00536971">
        <w:rPr>
          <w:sz w:val="18"/>
          <w:szCs w:val="18"/>
        </w:rPr>
        <w:t>Key d</w:t>
      </w:r>
      <w:r w:rsidR="00784A4B" w:rsidRPr="00536971">
        <w:rPr>
          <w:sz w:val="18"/>
          <w:szCs w:val="18"/>
        </w:rPr>
        <w:t xml:space="preserve">uties and </w:t>
      </w:r>
      <w:r w:rsidRPr="00536971">
        <w:rPr>
          <w:sz w:val="18"/>
          <w:szCs w:val="18"/>
        </w:rPr>
        <w:t>r</w:t>
      </w:r>
      <w:r w:rsidR="00D20905" w:rsidRPr="00536971">
        <w:rPr>
          <w:sz w:val="18"/>
          <w:szCs w:val="18"/>
        </w:rPr>
        <w:t>esponsibilities</w:t>
      </w:r>
    </w:p>
    <w:p w14:paraId="01C233BD" w14:textId="557C6AFF" w:rsidR="00572EEF" w:rsidRPr="00536971" w:rsidRDefault="00572EEF" w:rsidP="00536971">
      <w:pPr>
        <w:pStyle w:val="Heading1"/>
        <w:numPr>
          <w:ilvl w:val="0"/>
          <w:numId w:val="22"/>
        </w:numPr>
        <w:spacing w:before="0"/>
        <w:rPr>
          <w:rFonts w:cs="Times New Roman"/>
          <w:b w:val="0"/>
          <w:bCs w:val="0"/>
          <w:iCs w:val="0"/>
          <w:color w:val="auto"/>
          <w:sz w:val="18"/>
          <w:szCs w:val="18"/>
          <w:lang w:val="en-AU"/>
        </w:rPr>
      </w:pPr>
      <w:r w:rsidRPr="00536971">
        <w:rPr>
          <w:rFonts w:cs="Times New Roman"/>
          <w:b w:val="0"/>
          <w:bCs w:val="0"/>
          <w:iCs w:val="0"/>
          <w:color w:val="auto"/>
          <w:sz w:val="18"/>
          <w:szCs w:val="18"/>
          <w:lang w:val="en-AU"/>
        </w:rPr>
        <w:t>Provide a full and confidential range of executive support services to the DCE to ensure a professional, consistent and efficient approach to the managemen</w:t>
      </w:r>
      <w:r w:rsidR="00766D51" w:rsidRPr="00536971">
        <w:rPr>
          <w:rFonts w:cs="Times New Roman"/>
          <w:b w:val="0"/>
          <w:bCs w:val="0"/>
          <w:iCs w:val="0"/>
          <w:color w:val="auto"/>
          <w:sz w:val="18"/>
          <w:szCs w:val="18"/>
          <w:lang w:val="en-AU"/>
        </w:rPr>
        <w:t>t of correspondence/briefings for</w:t>
      </w:r>
      <w:r w:rsidRPr="00536971">
        <w:rPr>
          <w:rFonts w:cs="Times New Roman"/>
          <w:b w:val="0"/>
          <w:bCs w:val="0"/>
          <w:iCs w:val="0"/>
          <w:color w:val="auto"/>
          <w:sz w:val="18"/>
          <w:szCs w:val="18"/>
          <w:lang w:val="en-AU"/>
        </w:rPr>
        <w:t xml:space="preserve"> the DCE at all times.</w:t>
      </w:r>
    </w:p>
    <w:p w14:paraId="12478B7E" w14:textId="572F77E7" w:rsidR="00572EEF" w:rsidRPr="00536971" w:rsidRDefault="00572EEF" w:rsidP="00536971">
      <w:pPr>
        <w:pStyle w:val="Heading1"/>
        <w:numPr>
          <w:ilvl w:val="0"/>
          <w:numId w:val="22"/>
        </w:numPr>
        <w:spacing w:before="0"/>
        <w:rPr>
          <w:rFonts w:cs="Times New Roman"/>
          <w:b w:val="0"/>
          <w:bCs w:val="0"/>
          <w:iCs w:val="0"/>
          <w:color w:val="auto"/>
          <w:sz w:val="18"/>
          <w:szCs w:val="18"/>
          <w:lang w:val="en-AU"/>
        </w:rPr>
      </w:pPr>
      <w:r w:rsidRPr="00536971">
        <w:rPr>
          <w:rFonts w:cs="Times New Roman"/>
          <w:b w:val="0"/>
          <w:bCs w:val="0"/>
          <w:iCs w:val="0"/>
          <w:color w:val="auto"/>
          <w:sz w:val="18"/>
          <w:szCs w:val="18"/>
          <w:lang w:val="en-AU"/>
        </w:rPr>
        <w:t>Provide the DCE with high level secretarial and administrative support including managing, compiling and distributing meeting agendas and papers, by providing high quality timely advice and effective liaison</w:t>
      </w:r>
      <w:r w:rsidR="003317EC" w:rsidRPr="00536971">
        <w:rPr>
          <w:rFonts w:cs="Times New Roman"/>
          <w:b w:val="0"/>
          <w:bCs w:val="0"/>
          <w:iCs w:val="0"/>
          <w:color w:val="auto"/>
          <w:sz w:val="18"/>
          <w:szCs w:val="18"/>
          <w:lang w:val="en-AU"/>
        </w:rPr>
        <w:t>.</w:t>
      </w:r>
    </w:p>
    <w:p w14:paraId="5DBF0C3C" w14:textId="77777777" w:rsidR="00572EEF" w:rsidRPr="00536971" w:rsidRDefault="00572EEF" w:rsidP="00536971">
      <w:pPr>
        <w:pStyle w:val="Heading1"/>
        <w:numPr>
          <w:ilvl w:val="0"/>
          <w:numId w:val="22"/>
        </w:numPr>
        <w:spacing w:before="0"/>
        <w:rPr>
          <w:rFonts w:cs="Times New Roman"/>
          <w:b w:val="0"/>
          <w:bCs w:val="0"/>
          <w:iCs w:val="0"/>
          <w:color w:val="auto"/>
          <w:sz w:val="18"/>
          <w:szCs w:val="18"/>
          <w:lang w:val="en-AU"/>
        </w:rPr>
      </w:pPr>
      <w:r w:rsidRPr="00536971">
        <w:rPr>
          <w:rFonts w:cs="Times New Roman"/>
          <w:b w:val="0"/>
          <w:bCs w:val="0"/>
          <w:iCs w:val="0"/>
          <w:color w:val="auto"/>
          <w:sz w:val="18"/>
          <w:szCs w:val="18"/>
          <w:lang w:val="en-AU"/>
        </w:rPr>
        <w:t>Liaise effectively and discreetly with all levels of staff within the department and external agencies, including managing and advising on the input from across multiple sources.</w:t>
      </w:r>
    </w:p>
    <w:p w14:paraId="054531C4" w14:textId="77777777" w:rsidR="00572EEF" w:rsidRPr="00536971" w:rsidRDefault="00572EEF" w:rsidP="00536971">
      <w:pPr>
        <w:pStyle w:val="Heading1"/>
        <w:numPr>
          <w:ilvl w:val="0"/>
          <w:numId w:val="22"/>
        </w:numPr>
        <w:spacing w:before="0"/>
        <w:rPr>
          <w:rFonts w:cs="Times New Roman"/>
          <w:b w:val="0"/>
          <w:bCs w:val="0"/>
          <w:iCs w:val="0"/>
          <w:color w:val="auto"/>
          <w:sz w:val="18"/>
          <w:szCs w:val="18"/>
          <w:lang w:val="en-AU"/>
        </w:rPr>
      </w:pPr>
      <w:r w:rsidRPr="00536971">
        <w:rPr>
          <w:rFonts w:cs="Times New Roman"/>
          <w:b w:val="0"/>
          <w:bCs w:val="0"/>
          <w:iCs w:val="0"/>
          <w:color w:val="auto"/>
          <w:sz w:val="18"/>
          <w:szCs w:val="18"/>
          <w:lang w:val="en-AU"/>
        </w:rPr>
        <w:t xml:space="preserve">Manage the timeliness of information, deliver and promote continuous improvement in the quality of DCE correspondence/briefing and secretarial practices and procedures through departmental capacity building and development. </w:t>
      </w:r>
    </w:p>
    <w:p w14:paraId="4A92E91F" w14:textId="77777777" w:rsidR="00572EEF" w:rsidRPr="00536971" w:rsidRDefault="00572EEF" w:rsidP="00536971">
      <w:pPr>
        <w:pStyle w:val="Heading1"/>
        <w:numPr>
          <w:ilvl w:val="0"/>
          <w:numId w:val="22"/>
        </w:numPr>
        <w:spacing w:before="0"/>
        <w:rPr>
          <w:rFonts w:cs="Times New Roman"/>
          <w:b w:val="0"/>
          <w:bCs w:val="0"/>
          <w:iCs w:val="0"/>
          <w:color w:val="auto"/>
          <w:sz w:val="18"/>
          <w:szCs w:val="18"/>
          <w:lang w:val="en-AU"/>
        </w:rPr>
      </w:pPr>
      <w:r w:rsidRPr="00536971">
        <w:rPr>
          <w:rFonts w:cs="Times New Roman"/>
          <w:b w:val="0"/>
          <w:bCs w:val="0"/>
          <w:iCs w:val="0"/>
          <w:color w:val="auto"/>
          <w:sz w:val="18"/>
          <w:szCs w:val="18"/>
          <w:lang w:val="en-AU"/>
        </w:rPr>
        <w:t>Carry out projects, research tasks and provide other assistance to the DCE and Senior Manager as required, including reporting requirements, as well as support the preparation of high quality correspondence/briefings, responses and communication materials.</w:t>
      </w:r>
    </w:p>
    <w:p w14:paraId="01061798" w14:textId="77777777" w:rsidR="00572EEF" w:rsidRPr="00536971" w:rsidRDefault="00572EEF" w:rsidP="00536971">
      <w:pPr>
        <w:pStyle w:val="Heading1"/>
        <w:numPr>
          <w:ilvl w:val="0"/>
          <w:numId w:val="22"/>
        </w:numPr>
        <w:spacing w:before="0"/>
        <w:rPr>
          <w:rFonts w:cs="Times New Roman"/>
          <w:b w:val="0"/>
          <w:bCs w:val="0"/>
          <w:iCs w:val="0"/>
          <w:color w:val="auto"/>
          <w:sz w:val="18"/>
          <w:szCs w:val="18"/>
          <w:lang w:val="en-AU"/>
        </w:rPr>
      </w:pPr>
      <w:r w:rsidRPr="00536971">
        <w:rPr>
          <w:rFonts w:cs="Times New Roman"/>
          <w:b w:val="0"/>
          <w:bCs w:val="0"/>
          <w:iCs w:val="0"/>
          <w:color w:val="auto"/>
          <w:sz w:val="18"/>
          <w:szCs w:val="18"/>
          <w:lang w:val="en-AU"/>
        </w:rPr>
        <w:t xml:space="preserve">Work collaboratively within and across multiple executive support teams. </w:t>
      </w:r>
    </w:p>
    <w:p w14:paraId="6092387F" w14:textId="77777777" w:rsidR="00536971" w:rsidRDefault="00536971" w:rsidP="00536971">
      <w:pPr>
        <w:pStyle w:val="Heading1"/>
        <w:spacing w:before="0"/>
        <w:rPr>
          <w:sz w:val="18"/>
          <w:szCs w:val="18"/>
        </w:rPr>
      </w:pPr>
    </w:p>
    <w:p w14:paraId="634D8132" w14:textId="57728CD9" w:rsidR="002A321B" w:rsidRPr="00536971" w:rsidRDefault="00B84E17" w:rsidP="00536971">
      <w:pPr>
        <w:pStyle w:val="Heading1"/>
        <w:spacing w:before="0"/>
        <w:rPr>
          <w:sz w:val="18"/>
          <w:szCs w:val="18"/>
        </w:rPr>
      </w:pPr>
      <w:bookmarkStart w:id="0" w:name="_GoBack"/>
      <w:bookmarkEnd w:id="0"/>
      <w:r w:rsidRPr="00536971">
        <w:rPr>
          <w:sz w:val="18"/>
          <w:szCs w:val="18"/>
        </w:rPr>
        <w:t>Selection c</w:t>
      </w:r>
      <w:r w:rsidR="00D20905" w:rsidRPr="00536971">
        <w:rPr>
          <w:sz w:val="18"/>
          <w:szCs w:val="18"/>
        </w:rPr>
        <w:t>riteria</w:t>
      </w:r>
    </w:p>
    <w:p w14:paraId="3D7D682A" w14:textId="77777777" w:rsidR="005573A3" w:rsidRPr="00536971" w:rsidRDefault="005573A3" w:rsidP="00536971">
      <w:pPr>
        <w:pStyle w:val="Heading2"/>
        <w:spacing w:before="0"/>
        <w:rPr>
          <w:rFonts w:ascii="Lato" w:eastAsia="Calibri" w:hAnsi="Lato" w:cs="Arial"/>
          <w:b/>
          <w:bCs/>
          <w:iCs/>
          <w:color w:val="1F1F5F" w:themeColor="text1"/>
          <w:sz w:val="18"/>
          <w:szCs w:val="18"/>
          <w:lang w:val="en-GB"/>
        </w:rPr>
      </w:pPr>
      <w:r w:rsidRPr="00536971">
        <w:rPr>
          <w:rFonts w:ascii="Lato" w:eastAsia="Calibri" w:hAnsi="Lato" w:cs="Arial"/>
          <w:b/>
          <w:bCs/>
          <w:iCs/>
          <w:color w:val="1F1F5F" w:themeColor="text1"/>
          <w:sz w:val="18"/>
          <w:szCs w:val="18"/>
          <w:lang w:val="en-GB"/>
        </w:rPr>
        <w:t>Essential</w:t>
      </w:r>
    </w:p>
    <w:p w14:paraId="7A90C300" w14:textId="192C7833" w:rsidR="003317EC" w:rsidRPr="00536971" w:rsidRDefault="003317EC" w:rsidP="00536971">
      <w:pPr>
        <w:pStyle w:val="ListParagraph"/>
        <w:numPr>
          <w:ilvl w:val="0"/>
          <w:numId w:val="19"/>
        </w:numPr>
        <w:spacing w:after="0" w:line="240" w:lineRule="auto"/>
        <w:ind w:left="357" w:hanging="357"/>
        <w:rPr>
          <w:sz w:val="18"/>
          <w:szCs w:val="18"/>
        </w:rPr>
      </w:pPr>
      <w:r w:rsidRPr="00536971">
        <w:rPr>
          <w:sz w:val="18"/>
          <w:szCs w:val="18"/>
        </w:rPr>
        <w:t>Proven effective administrative and secretarial skills at the executive level, including attention to detail and the ability to be discreet, maintain confidentiality, think strategically and discern sensitive issues.</w:t>
      </w:r>
    </w:p>
    <w:p w14:paraId="3B2987E1" w14:textId="6E023A0D" w:rsidR="00E11D57" w:rsidRPr="00536971" w:rsidRDefault="003317EC" w:rsidP="00536971">
      <w:pPr>
        <w:numPr>
          <w:ilvl w:val="0"/>
          <w:numId w:val="19"/>
        </w:numPr>
        <w:tabs>
          <w:tab w:val="clear" w:pos="4136"/>
          <w:tab w:val="right" w:pos="10773"/>
        </w:tabs>
        <w:spacing w:after="0" w:line="240" w:lineRule="auto"/>
        <w:ind w:left="357" w:hanging="357"/>
        <w:rPr>
          <w:rFonts w:eastAsiaTheme="minorEastAsia"/>
          <w:iCs/>
          <w:sz w:val="18"/>
          <w:szCs w:val="18"/>
        </w:rPr>
      </w:pPr>
      <w:r w:rsidRPr="00536971">
        <w:rPr>
          <w:rFonts w:eastAsiaTheme="minorEastAsia"/>
          <w:iCs/>
          <w:sz w:val="18"/>
          <w:szCs w:val="18"/>
        </w:rPr>
        <w:t>Demonstrated high level</w:t>
      </w:r>
      <w:r w:rsidR="00E11D57" w:rsidRPr="00536971">
        <w:rPr>
          <w:rFonts w:eastAsiaTheme="minorEastAsia"/>
          <w:iCs/>
          <w:sz w:val="18"/>
          <w:szCs w:val="18"/>
        </w:rPr>
        <w:t xml:space="preserve"> interpersonal, oral and written communication </w:t>
      </w:r>
      <w:r w:rsidRPr="00536971">
        <w:rPr>
          <w:rFonts w:eastAsiaTheme="minorEastAsia"/>
          <w:iCs/>
          <w:sz w:val="18"/>
          <w:szCs w:val="18"/>
        </w:rPr>
        <w:t xml:space="preserve">skills including the ability </w:t>
      </w:r>
      <w:r w:rsidR="00E11D57" w:rsidRPr="00536971">
        <w:rPr>
          <w:rFonts w:eastAsiaTheme="minorEastAsia"/>
          <w:iCs/>
          <w:sz w:val="18"/>
          <w:szCs w:val="18"/>
        </w:rPr>
        <w:t xml:space="preserve">to </w:t>
      </w:r>
      <w:r w:rsidRPr="00536971">
        <w:rPr>
          <w:rFonts w:eastAsiaTheme="minorEastAsia"/>
          <w:iCs/>
          <w:sz w:val="18"/>
          <w:szCs w:val="18"/>
        </w:rPr>
        <w:t xml:space="preserve">facilitate quality information from multiple sources and </w:t>
      </w:r>
      <w:r w:rsidR="00E11D57" w:rsidRPr="00536971">
        <w:rPr>
          <w:rFonts w:eastAsiaTheme="minorEastAsia"/>
          <w:iCs/>
          <w:sz w:val="18"/>
          <w:szCs w:val="18"/>
        </w:rPr>
        <w:t>provide strong and dependable advice to people at all levels.</w:t>
      </w:r>
    </w:p>
    <w:p w14:paraId="434E8606" w14:textId="77777777" w:rsidR="00E11D57" w:rsidRPr="00536971" w:rsidRDefault="00E11D57" w:rsidP="00536971">
      <w:pPr>
        <w:numPr>
          <w:ilvl w:val="0"/>
          <w:numId w:val="19"/>
        </w:numPr>
        <w:tabs>
          <w:tab w:val="clear" w:pos="4136"/>
          <w:tab w:val="right" w:pos="10773"/>
        </w:tabs>
        <w:spacing w:after="0" w:line="240" w:lineRule="auto"/>
        <w:ind w:left="357" w:hanging="357"/>
        <w:rPr>
          <w:rFonts w:eastAsiaTheme="minorEastAsia"/>
          <w:iCs/>
          <w:sz w:val="18"/>
          <w:szCs w:val="18"/>
        </w:rPr>
      </w:pPr>
      <w:r w:rsidRPr="00536971">
        <w:rPr>
          <w:rFonts w:eastAsiaTheme="minorEastAsia"/>
          <w:iCs/>
          <w:sz w:val="18"/>
          <w:szCs w:val="18"/>
        </w:rPr>
        <w:t>Demonstrated initiative, proactivity and organisational skills of a high order including an ability to anticipate, work under pressure, independently and flexibly to complete competing tasks within required timeframes.</w:t>
      </w:r>
    </w:p>
    <w:p w14:paraId="3678725E" w14:textId="19CA2B32" w:rsidR="00E11D57" w:rsidRPr="00536971" w:rsidRDefault="00E11D57" w:rsidP="00536971">
      <w:pPr>
        <w:numPr>
          <w:ilvl w:val="0"/>
          <w:numId w:val="19"/>
        </w:numPr>
        <w:tabs>
          <w:tab w:val="clear" w:pos="4136"/>
          <w:tab w:val="right" w:pos="10773"/>
        </w:tabs>
        <w:spacing w:after="0" w:line="240" w:lineRule="auto"/>
        <w:ind w:left="357" w:hanging="357"/>
        <w:rPr>
          <w:rFonts w:eastAsiaTheme="minorEastAsia"/>
          <w:iCs/>
          <w:sz w:val="18"/>
          <w:szCs w:val="18"/>
        </w:rPr>
      </w:pPr>
      <w:r w:rsidRPr="00536971">
        <w:rPr>
          <w:rFonts w:eastAsiaTheme="minorEastAsia"/>
          <w:iCs/>
          <w:sz w:val="18"/>
          <w:szCs w:val="18"/>
        </w:rPr>
        <w:t xml:space="preserve">Demonstrated high level ability to identify problems and solutions and implement improved work practices, including an ability to share effective practices to executive support staff to deliver continuous improvement. </w:t>
      </w:r>
    </w:p>
    <w:p w14:paraId="45C83FFD" w14:textId="77777777" w:rsidR="00E11D57" w:rsidRPr="00536971" w:rsidRDefault="00E11D57" w:rsidP="00536971">
      <w:pPr>
        <w:numPr>
          <w:ilvl w:val="0"/>
          <w:numId w:val="19"/>
        </w:numPr>
        <w:tabs>
          <w:tab w:val="clear" w:pos="4136"/>
          <w:tab w:val="right" w:pos="10773"/>
        </w:tabs>
        <w:spacing w:after="0" w:line="240" w:lineRule="auto"/>
        <w:ind w:left="357" w:hanging="357"/>
        <w:rPr>
          <w:rFonts w:eastAsiaTheme="minorEastAsia"/>
          <w:iCs/>
          <w:sz w:val="18"/>
          <w:szCs w:val="18"/>
        </w:rPr>
      </w:pPr>
      <w:r w:rsidRPr="00536971">
        <w:rPr>
          <w:rFonts w:eastAsiaTheme="minorEastAsia"/>
          <w:iCs/>
          <w:sz w:val="18"/>
          <w:szCs w:val="18"/>
        </w:rPr>
        <w:t>Proven ability to efficiently and accurately utilise various systems to produce reports and correspondence, including demonstrated high level skills in proof reading, editing documents and collating information.</w:t>
      </w:r>
    </w:p>
    <w:p w14:paraId="2E4B9D76" w14:textId="07598F23" w:rsidR="00E11D57" w:rsidRPr="00536971" w:rsidRDefault="00E11D57" w:rsidP="00536971">
      <w:pPr>
        <w:numPr>
          <w:ilvl w:val="0"/>
          <w:numId w:val="19"/>
        </w:numPr>
        <w:tabs>
          <w:tab w:val="clear" w:pos="4136"/>
          <w:tab w:val="right" w:pos="10773"/>
        </w:tabs>
        <w:spacing w:after="0" w:line="240" w:lineRule="auto"/>
        <w:ind w:left="357" w:hanging="357"/>
        <w:rPr>
          <w:rFonts w:eastAsiaTheme="minorEastAsia"/>
          <w:iCs/>
          <w:sz w:val="18"/>
          <w:szCs w:val="18"/>
        </w:rPr>
      </w:pPr>
      <w:r w:rsidRPr="00536971">
        <w:rPr>
          <w:rFonts w:eastAsiaTheme="minorEastAsia"/>
          <w:iCs/>
          <w:sz w:val="18"/>
          <w:szCs w:val="18"/>
        </w:rPr>
        <w:t xml:space="preserve">Understanding of and the ability to support </w:t>
      </w:r>
      <w:r w:rsidR="008063D4" w:rsidRPr="00536971">
        <w:rPr>
          <w:rFonts w:eastAsiaTheme="minorEastAsia"/>
          <w:iCs/>
          <w:sz w:val="18"/>
          <w:szCs w:val="18"/>
        </w:rPr>
        <w:t>the functions,</w:t>
      </w:r>
      <w:r w:rsidRPr="00536971">
        <w:rPr>
          <w:rFonts w:eastAsiaTheme="minorEastAsia"/>
          <w:iCs/>
          <w:sz w:val="18"/>
          <w:szCs w:val="18"/>
        </w:rPr>
        <w:t xml:space="preserve"> responsibilities </w:t>
      </w:r>
      <w:r w:rsidR="008063D4" w:rsidRPr="00536971">
        <w:rPr>
          <w:rFonts w:eastAsiaTheme="minorEastAsia"/>
          <w:iCs/>
          <w:sz w:val="18"/>
          <w:szCs w:val="18"/>
        </w:rPr>
        <w:t xml:space="preserve">and vision </w:t>
      </w:r>
      <w:r w:rsidRPr="00536971">
        <w:rPr>
          <w:rFonts w:eastAsiaTheme="minorEastAsia"/>
          <w:iCs/>
          <w:sz w:val="18"/>
          <w:szCs w:val="18"/>
        </w:rPr>
        <w:t xml:space="preserve">of a large organisation such as </w:t>
      </w:r>
      <w:r w:rsidR="008063D4" w:rsidRPr="00536971">
        <w:rPr>
          <w:rFonts w:eastAsiaTheme="minorEastAsia"/>
          <w:iCs/>
          <w:sz w:val="18"/>
          <w:szCs w:val="18"/>
        </w:rPr>
        <w:t>the Department of Education</w:t>
      </w:r>
      <w:r w:rsidR="000473EB" w:rsidRPr="00536971">
        <w:rPr>
          <w:rFonts w:eastAsiaTheme="minorEastAsia"/>
          <w:iCs/>
          <w:sz w:val="18"/>
          <w:szCs w:val="18"/>
        </w:rPr>
        <w:t xml:space="preserve"> and the ability to build and sustain positive relationships with executives and key stakeholders.</w:t>
      </w:r>
    </w:p>
    <w:p w14:paraId="25E47576" w14:textId="0B9810A3" w:rsidR="00E11D57" w:rsidRPr="00536971" w:rsidRDefault="00E11D57" w:rsidP="00536971">
      <w:pPr>
        <w:numPr>
          <w:ilvl w:val="0"/>
          <w:numId w:val="19"/>
        </w:numPr>
        <w:tabs>
          <w:tab w:val="clear" w:pos="4136"/>
          <w:tab w:val="right" w:pos="10773"/>
        </w:tabs>
        <w:spacing w:after="0" w:line="240" w:lineRule="auto"/>
        <w:ind w:left="357" w:hanging="357"/>
        <w:rPr>
          <w:rFonts w:eastAsiaTheme="minorEastAsia"/>
          <w:iCs/>
          <w:sz w:val="18"/>
          <w:szCs w:val="18"/>
        </w:rPr>
      </w:pPr>
      <w:r w:rsidRPr="00536971">
        <w:rPr>
          <w:rFonts w:eastAsiaTheme="minorEastAsia"/>
          <w:iCs/>
          <w:sz w:val="18"/>
          <w:szCs w:val="18"/>
        </w:rPr>
        <w:t>Ability to effectively work within and across multiple teams</w:t>
      </w:r>
      <w:r w:rsidR="00635CBF" w:rsidRPr="00536971">
        <w:rPr>
          <w:rFonts w:eastAsiaTheme="minorEastAsia"/>
          <w:iCs/>
          <w:sz w:val="18"/>
          <w:szCs w:val="18"/>
        </w:rPr>
        <w:t xml:space="preserve"> and the ability to mentor and develop others to achieve </w:t>
      </w:r>
      <w:r w:rsidR="008063D4" w:rsidRPr="00536971">
        <w:rPr>
          <w:rFonts w:eastAsiaTheme="minorEastAsia"/>
          <w:iCs/>
          <w:sz w:val="18"/>
          <w:szCs w:val="18"/>
        </w:rPr>
        <w:t xml:space="preserve">the department’s </w:t>
      </w:r>
      <w:r w:rsidR="00635CBF" w:rsidRPr="00536971">
        <w:rPr>
          <w:rFonts w:eastAsiaTheme="minorEastAsia"/>
          <w:iCs/>
          <w:sz w:val="18"/>
          <w:szCs w:val="18"/>
        </w:rPr>
        <w:t>objectives,</w:t>
      </w:r>
      <w:r w:rsidR="00A04BE8" w:rsidRPr="00536971">
        <w:rPr>
          <w:rFonts w:eastAsiaTheme="minorEastAsia"/>
          <w:iCs/>
          <w:sz w:val="18"/>
          <w:szCs w:val="18"/>
        </w:rPr>
        <w:t xml:space="preserve"> including </w:t>
      </w:r>
      <w:r w:rsidRPr="00536971">
        <w:rPr>
          <w:rFonts w:eastAsiaTheme="minorEastAsia"/>
          <w:iCs/>
          <w:sz w:val="18"/>
          <w:szCs w:val="18"/>
        </w:rPr>
        <w:t>lead</w:t>
      </w:r>
      <w:r w:rsidR="00A04BE8" w:rsidRPr="00536971">
        <w:rPr>
          <w:rFonts w:eastAsiaTheme="minorEastAsia"/>
          <w:iCs/>
          <w:sz w:val="18"/>
          <w:szCs w:val="18"/>
        </w:rPr>
        <w:t>ing</w:t>
      </w:r>
      <w:r w:rsidRPr="00536971">
        <w:rPr>
          <w:rFonts w:eastAsiaTheme="minorEastAsia"/>
          <w:iCs/>
          <w:sz w:val="18"/>
          <w:szCs w:val="18"/>
        </w:rPr>
        <w:t xml:space="preserve"> capacity building across executive support teams.</w:t>
      </w:r>
    </w:p>
    <w:p w14:paraId="2C7B68AC" w14:textId="77777777" w:rsidR="00A04BE8" w:rsidRPr="00536971" w:rsidRDefault="00A04BE8" w:rsidP="00536971">
      <w:pPr>
        <w:numPr>
          <w:ilvl w:val="0"/>
          <w:numId w:val="19"/>
        </w:numPr>
        <w:tabs>
          <w:tab w:val="clear" w:pos="4136"/>
          <w:tab w:val="num" w:pos="720"/>
          <w:tab w:val="right" w:pos="10773"/>
        </w:tabs>
        <w:spacing w:after="0" w:line="240" w:lineRule="auto"/>
        <w:rPr>
          <w:rFonts w:eastAsiaTheme="minorEastAsia"/>
          <w:iCs/>
          <w:sz w:val="18"/>
          <w:szCs w:val="18"/>
        </w:rPr>
      </w:pPr>
      <w:r w:rsidRPr="00536971">
        <w:rPr>
          <w:rFonts w:eastAsiaTheme="minorEastAsia"/>
          <w:bCs/>
          <w:iCs/>
          <w:sz w:val="18"/>
          <w:szCs w:val="18"/>
        </w:rPr>
        <w:t>C</w:t>
      </w:r>
      <w:r w:rsidRPr="00536971">
        <w:rPr>
          <w:rFonts w:eastAsiaTheme="minorEastAsia"/>
          <w:iCs/>
          <w:sz w:val="18"/>
          <w:szCs w:val="18"/>
        </w:rPr>
        <w:t xml:space="preserve">urrent Working </w:t>
      </w:r>
      <w:proofErr w:type="gramStart"/>
      <w:r w:rsidRPr="00536971">
        <w:rPr>
          <w:rFonts w:eastAsiaTheme="minorEastAsia"/>
          <w:iCs/>
          <w:sz w:val="18"/>
          <w:szCs w:val="18"/>
        </w:rPr>
        <w:t>With</w:t>
      </w:r>
      <w:proofErr w:type="gramEnd"/>
      <w:r w:rsidRPr="00536971">
        <w:rPr>
          <w:rFonts w:eastAsiaTheme="minorEastAsia"/>
          <w:iCs/>
          <w:sz w:val="18"/>
          <w:szCs w:val="18"/>
        </w:rPr>
        <w:t xml:space="preserve"> Children Clearance Notice (Ochre Card), or the ability to obtain one in a timely manner.</w:t>
      </w:r>
    </w:p>
    <w:p w14:paraId="3D3E079B" w14:textId="77777777" w:rsidR="00A04BE8" w:rsidRPr="00536971" w:rsidRDefault="00A04BE8" w:rsidP="00536971">
      <w:pPr>
        <w:tabs>
          <w:tab w:val="clear" w:pos="4136"/>
          <w:tab w:val="right" w:pos="10773"/>
        </w:tabs>
        <w:spacing w:after="0" w:line="240" w:lineRule="auto"/>
        <w:ind w:left="360"/>
        <w:rPr>
          <w:rFonts w:eastAsiaTheme="minorEastAsia"/>
          <w:iCs/>
          <w:sz w:val="18"/>
          <w:szCs w:val="18"/>
        </w:rPr>
      </w:pPr>
    </w:p>
    <w:p w14:paraId="5E3B8B6A" w14:textId="758ACACD" w:rsidR="00B14257" w:rsidRPr="00536971" w:rsidRDefault="00694FEA" w:rsidP="00536971">
      <w:pPr>
        <w:tabs>
          <w:tab w:val="clear" w:pos="4136"/>
          <w:tab w:val="right" w:pos="10773"/>
        </w:tabs>
        <w:spacing w:after="0" w:line="240" w:lineRule="auto"/>
        <w:rPr>
          <w:b/>
          <w:sz w:val="18"/>
          <w:szCs w:val="18"/>
        </w:rPr>
      </w:pPr>
      <w:r w:rsidRPr="00536971">
        <w:rPr>
          <w:b/>
          <w:sz w:val="18"/>
          <w:szCs w:val="18"/>
        </w:rPr>
        <w:t>Approved:</w:t>
      </w:r>
      <w:r w:rsidRPr="00536971">
        <w:rPr>
          <w:sz w:val="18"/>
          <w:szCs w:val="18"/>
        </w:rPr>
        <w:t xml:space="preserve"> </w:t>
      </w:r>
      <w:r w:rsidR="007C24FA" w:rsidRPr="00536971">
        <w:rPr>
          <w:sz w:val="18"/>
          <w:szCs w:val="18"/>
        </w:rPr>
        <w:t>4 January 2021</w:t>
      </w:r>
      <w:r w:rsidRPr="00536971">
        <w:rPr>
          <w:sz w:val="18"/>
          <w:szCs w:val="18"/>
        </w:rPr>
        <w:tab/>
      </w:r>
      <w:r w:rsidR="003928F0" w:rsidRPr="00536971">
        <w:rPr>
          <w:b/>
          <w:sz w:val="18"/>
          <w:szCs w:val="18"/>
        </w:rPr>
        <w:t>Kacy Craig</w:t>
      </w:r>
      <w:r w:rsidR="007C24FA" w:rsidRPr="00536971">
        <w:rPr>
          <w:b/>
          <w:sz w:val="18"/>
          <w:szCs w:val="18"/>
        </w:rPr>
        <w:t xml:space="preserve">, </w:t>
      </w:r>
      <w:r w:rsidR="003928F0" w:rsidRPr="00536971">
        <w:rPr>
          <w:b/>
          <w:bCs/>
          <w:iCs/>
          <w:sz w:val="18"/>
          <w:szCs w:val="18"/>
          <w:lang w:val="en-GB"/>
        </w:rPr>
        <w:t>Senior Manager ODCE</w:t>
      </w:r>
    </w:p>
    <w:sectPr w:rsidR="00B14257" w:rsidRPr="00536971" w:rsidSect="008063D4">
      <w:headerReference w:type="default" r:id="rId14"/>
      <w:footerReference w:type="default" r:id="rId15"/>
      <w:headerReference w:type="first" r:id="rId16"/>
      <w:footerReference w:type="first" r:id="rId17"/>
      <w:pgSz w:w="11906" w:h="16838" w:code="9"/>
      <w:pgMar w:top="736" w:right="566" w:bottom="1418" w:left="567"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D6D86" w14:textId="77777777" w:rsidR="00080A15" w:rsidRDefault="00080A15" w:rsidP="00EF0B77">
      <w:r>
        <w:separator/>
      </w:r>
    </w:p>
  </w:endnote>
  <w:endnote w:type="continuationSeparator" w:id="0">
    <w:p w14:paraId="4F92338B" w14:textId="77777777" w:rsidR="00080A15" w:rsidRDefault="00080A15" w:rsidP="00EF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35C1B" w14:textId="77777777" w:rsidR="00CA1972" w:rsidRDefault="00CA1972" w:rsidP="00EF0B77"/>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1972" w:rsidRPr="00132658" w14:paraId="7F927947" w14:textId="77777777" w:rsidTr="00D47DC7">
      <w:trPr>
        <w:cantSplit/>
        <w:trHeight w:hRule="exact" w:val="850"/>
      </w:trPr>
      <w:tc>
        <w:tcPr>
          <w:tcW w:w="10318" w:type="dxa"/>
          <w:vAlign w:val="bottom"/>
        </w:tcPr>
        <w:p w14:paraId="3F9147D5" w14:textId="77777777" w:rsidR="00CA1972" w:rsidRDefault="00CA1972" w:rsidP="00EF0B77">
          <w:pPr>
            <w:rPr>
              <w:rStyle w:val="PageNumber"/>
              <w:b/>
            </w:rPr>
          </w:pPr>
          <w:r>
            <w:rPr>
              <w:rStyle w:val="PageNumber"/>
            </w:rPr>
            <w:t>Office of the Commissioner for Public Employment</w:t>
          </w:r>
        </w:p>
        <w:p w14:paraId="437D8FEB" w14:textId="0029FC1D" w:rsidR="00CA1972" w:rsidRDefault="00080A15" w:rsidP="00EF0B77">
          <w:pPr>
            <w:rPr>
              <w:rStyle w:val="PageNumber"/>
            </w:rPr>
          </w:pPr>
          <w:sdt>
            <w:sdtPr>
              <w:rPr>
                <w:rStyle w:val="PageNumber"/>
              </w:rPr>
              <w:alias w:val="Date"/>
              <w:tag w:val=""/>
              <w:id w:val="188578170"/>
              <w:placeholder>
                <w:docPart w:val="5F882C1D1891416F922BB14291026BD8"/>
              </w:placeholder>
              <w:dataBinding w:prefixMappings="xmlns:ns0='http://schemas.microsoft.com/office/2006/coverPageProps' " w:xpath="/ns0:CoverPageProperties[1]/ns0:PublishDate[1]" w:storeItemID="{55AF091B-3C7A-41E3-B477-F2FDAA23CFDA}"/>
              <w15:color w:val="000000"/>
              <w:date>
                <w:dateFormat w:val="d MMMM yyyy"/>
                <w:lid w:val="en-AU"/>
                <w:storeMappedDataAs w:val="dateTime"/>
                <w:calendar w:val="gregorian"/>
              </w:date>
            </w:sdtPr>
            <w:sdtEndPr>
              <w:rPr>
                <w:rStyle w:val="PageNumber"/>
              </w:rPr>
            </w:sdtEndPr>
            <w:sdtContent>
              <w:r w:rsidR="00CA1972">
                <w:rPr>
                  <w:rStyle w:val="PageNumber"/>
                </w:rPr>
                <w:t>Date</w:t>
              </w:r>
            </w:sdtContent>
          </w:sdt>
          <w:r w:rsidR="00CA1972" w:rsidRPr="00CE6614">
            <w:rPr>
              <w:rStyle w:val="PageNumber"/>
            </w:rPr>
            <w:t xml:space="preserve"> | </w:t>
          </w:r>
          <w:r w:rsidR="00CA1972" w:rsidRPr="00AC4488">
            <w:rPr>
              <w:rStyle w:val="PageNumber"/>
            </w:rPr>
            <w:t xml:space="preserve">Page </w:t>
          </w:r>
          <w:r w:rsidR="00CA1972" w:rsidRPr="00AC4488">
            <w:rPr>
              <w:rStyle w:val="PageNumber"/>
            </w:rPr>
            <w:fldChar w:fldCharType="begin"/>
          </w:r>
          <w:r w:rsidR="00CA1972" w:rsidRPr="00AC4488">
            <w:rPr>
              <w:rStyle w:val="PageNumber"/>
            </w:rPr>
            <w:instrText xml:space="preserve"> PAGE  \* Arabic  \* MERGEFORMAT </w:instrText>
          </w:r>
          <w:r w:rsidR="00CA1972" w:rsidRPr="00AC4488">
            <w:rPr>
              <w:rStyle w:val="PageNumber"/>
            </w:rPr>
            <w:fldChar w:fldCharType="separate"/>
          </w:r>
          <w:r w:rsidR="00536971">
            <w:rPr>
              <w:rStyle w:val="PageNumber"/>
              <w:noProof/>
            </w:rPr>
            <w:t>2</w:t>
          </w:r>
          <w:r w:rsidR="00CA1972" w:rsidRPr="00AC4488">
            <w:rPr>
              <w:rStyle w:val="PageNumber"/>
            </w:rPr>
            <w:fldChar w:fldCharType="end"/>
          </w:r>
          <w:r w:rsidR="00CA1972" w:rsidRPr="00AC4488">
            <w:rPr>
              <w:rStyle w:val="PageNumber"/>
            </w:rPr>
            <w:t xml:space="preserve"> of </w:t>
          </w:r>
          <w:r w:rsidR="00CA1972" w:rsidRPr="00AC4488">
            <w:rPr>
              <w:rStyle w:val="PageNumber"/>
            </w:rPr>
            <w:fldChar w:fldCharType="begin"/>
          </w:r>
          <w:r w:rsidR="00CA1972" w:rsidRPr="00AC4488">
            <w:rPr>
              <w:rStyle w:val="PageNumber"/>
            </w:rPr>
            <w:instrText xml:space="preserve"> NUMPAGES  \* Arabic  \* MERGEFORMAT </w:instrText>
          </w:r>
          <w:r w:rsidR="00CA1972" w:rsidRPr="00AC4488">
            <w:rPr>
              <w:rStyle w:val="PageNumber"/>
            </w:rPr>
            <w:fldChar w:fldCharType="separate"/>
          </w:r>
          <w:r w:rsidR="00536971">
            <w:rPr>
              <w:rStyle w:val="PageNumber"/>
              <w:noProof/>
            </w:rPr>
            <w:t>2</w:t>
          </w:r>
          <w:r w:rsidR="00CA1972" w:rsidRPr="00AC4488">
            <w:rPr>
              <w:rStyle w:val="PageNumber"/>
            </w:rPr>
            <w:fldChar w:fldCharType="end"/>
          </w:r>
        </w:p>
        <w:p w14:paraId="43070688" w14:textId="77777777" w:rsidR="00CA1972" w:rsidRPr="00AC4488" w:rsidRDefault="00CA1972" w:rsidP="00EF0B77">
          <w:pPr>
            <w:rPr>
              <w:rStyle w:val="PageNumber"/>
            </w:rPr>
          </w:pPr>
        </w:p>
      </w:tc>
    </w:tr>
  </w:tbl>
  <w:p w14:paraId="31438BE2" w14:textId="77777777" w:rsidR="00CA1972" w:rsidRPr="00B11C67" w:rsidRDefault="00CA1972" w:rsidP="00EF0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F9650" w14:textId="77777777" w:rsidR="00CA1972" w:rsidRPr="00A45CC7" w:rsidRDefault="00CA1972" w:rsidP="00DE0AA1">
    <w:pPr>
      <w:spacing w:after="0"/>
    </w:pPr>
  </w:p>
  <w:tbl>
    <w:tblPr>
      <w:tblW w:w="10915"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3148"/>
    </w:tblGrid>
    <w:tr w:rsidR="00CA1972" w:rsidRPr="00132658" w14:paraId="477B35C8" w14:textId="77777777" w:rsidTr="004D29D1">
      <w:trPr>
        <w:cantSplit/>
        <w:trHeight w:val="836"/>
      </w:trPr>
      <w:tc>
        <w:tcPr>
          <w:tcW w:w="7767" w:type="dxa"/>
          <w:vAlign w:val="bottom"/>
        </w:tcPr>
        <w:p w14:paraId="5BB62073" w14:textId="4939DDE9" w:rsidR="00CA1972" w:rsidRPr="00CE30CF" w:rsidRDefault="00CA1972" w:rsidP="00EF0B77">
          <w:pPr>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536971">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536971">
            <w:rPr>
              <w:rStyle w:val="PageNumber"/>
              <w:noProof/>
            </w:rPr>
            <w:t>1</w:t>
          </w:r>
          <w:r w:rsidRPr="00AC4488">
            <w:rPr>
              <w:rStyle w:val="PageNumber"/>
            </w:rPr>
            <w:fldChar w:fldCharType="end"/>
          </w:r>
        </w:p>
      </w:tc>
      <w:tc>
        <w:tcPr>
          <w:tcW w:w="3148" w:type="dxa"/>
          <w:vAlign w:val="bottom"/>
        </w:tcPr>
        <w:p w14:paraId="7507CE1D" w14:textId="6B624615" w:rsidR="00CA1972" w:rsidRPr="001E14EB" w:rsidRDefault="00CA1972" w:rsidP="004D29D1">
          <w:pPr>
            <w:spacing w:before="60" w:line="240" w:lineRule="auto"/>
            <w:ind w:right="136"/>
            <w:jc w:val="right"/>
          </w:pPr>
          <w:r>
            <w:rPr>
              <w:noProof/>
            </w:rPr>
            <w:drawing>
              <wp:inline distT="0" distB="0" distL="0" distR="0" wp14:anchorId="34278140" wp14:editId="0D1412FA">
                <wp:extent cx="1332000" cy="475715"/>
                <wp:effectExtent l="0" t="0" r="1905" b="635"/>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2000" cy="475715"/>
                        </a:xfrm>
                        <a:prstGeom prst="rect">
                          <a:avLst/>
                        </a:prstGeom>
                        <a:noFill/>
                        <a:ln>
                          <a:noFill/>
                        </a:ln>
                      </pic:spPr>
                    </pic:pic>
                  </a:graphicData>
                </a:graphic>
              </wp:inline>
            </w:drawing>
          </w:r>
        </w:p>
      </w:tc>
    </w:tr>
  </w:tbl>
  <w:p w14:paraId="5CCB0E40" w14:textId="77777777" w:rsidR="00CA1972" w:rsidRPr="00661BE1" w:rsidRDefault="00CA1972" w:rsidP="00EF0B77">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DF7FF" w14:textId="77777777" w:rsidR="00080A15" w:rsidRDefault="00080A15" w:rsidP="00EF0B77">
      <w:r>
        <w:separator/>
      </w:r>
    </w:p>
  </w:footnote>
  <w:footnote w:type="continuationSeparator" w:id="0">
    <w:p w14:paraId="7510FB13" w14:textId="77777777" w:rsidR="00080A15" w:rsidRDefault="00080A15" w:rsidP="00EF0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D99F8" w14:textId="77777777" w:rsidR="00CA1972" w:rsidRPr="00162207" w:rsidRDefault="00080A15" w:rsidP="00EF0B77">
    <w:pPr>
      <w:pStyle w:val="Header"/>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CA1972">
          <w:t>Job description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p w14:paraId="2AFA8D39" w14:textId="77777777" w:rsidR="00CA1972" w:rsidRPr="00AD61DC" w:rsidRDefault="00CA1972" w:rsidP="00AD61DC">
        <w:pPr>
          <w:pStyle w:val="Title"/>
        </w:pPr>
        <w:r w:rsidRPr="00AD61DC">
          <w:t>Job description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4F03"/>
    <w:multiLevelType w:val="multilevel"/>
    <w:tmpl w:val="F5A2F970"/>
    <w:lvl w:ilvl="0">
      <w:start w:val="1"/>
      <w:numFmt w:val="decimal"/>
      <w:pStyle w:val="CriteriaNumberin"/>
      <w:lvlText w:val="%1."/>
      <w:lvlJc w:val="left"/>
      <w:pPr>
        <w:ind w:left="340" w:hanging="340"/>
      </w:pPr>
      <w:rPr>
        <w:rFonts w:hint="default"/>
        <w:b w:val="0"/>
      </w:rPr>
    </w:lvl>
    <w:lvl w:ilvl="1">
      <w:start w:val="1"/>
      <w:numFmt w:val="lowerLetter"/>
      <w:lvlText w:val="%2."/>
      <w:lvlJc w:val="left"/>
      <w:pPr>
        <w:ind w:left="680" w:hanging="340"/>
      </w:pPr>
      <w:rPr>
        <w:rFonts w:hint="default"/>
      </w:rPr>
    </w:lvl>
    <w:lvl w:ilvl="2">
      <w:start w:val="1"/>
      <w:numFmt w:val="lowerRoman"/>
      <w:lvlText w:val="%3."/>
      <w:lvlJc w:val="righ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 w15:restartNumberingAfterBreak="0">
    <w:nsid w:val="07D10592"/>
    <w:multiLevelType w:val="multilevel"/>
    <w:tmpl w:val="9896489E"/>
    <w:lvl w:ilvl="0">
      <w:start w:val="1"/>
      <w:numFmt w:val="decimal"/>
      <w:pStyle w:val="ListParagraph"/>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138377B"/>
    <w:multiLevelType w:val="multilevel"/>
    <w:tmpl w:val="6AE2BB08"/>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42C7D96"/>
    <w:multiLevelType w:val="singleLevel"/>
    <w:tmpl w:val="DF20484E"/>
    <w:lvl w:ilvl="0">
      <w:start w:val="1"/>
      <w:numFmt w:val="decimal"/>
      <w:lvlText w:val="%1."/>
      <w:lvlJc w:val="left"/>
      <w:pPr>
        <w:tabs>
          <w:tab w:val="num" w:pos="720"/>
        </w:tabs>
        <w:ind w:left="720" w:hanging="720"/>
      </w:p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8D26C06"/>
    <w:multiLevelType w:val="multilevel"/>
    <w:tmpl w:val="3E5E177A"/>
    <w:name w:val="NTG Table Bullet List33222222222222222"/>
    <w:numStyleLink w:val="Tablenumberlist"/>
  </w:abstractNum>
  <w:abstractNum w:abstractNumId="10" w15:restartNumberingAfterBreak="0">
    <w:nsid w:val="19533A06"/>
    <w:multiLevelType w:val="multilevel"/>
    <w:tmpl w:val="3928FD02"/>
    <w:name w:val="NTG Table Bullet List3222"/>
    <w:numStyleLink w:val="Bulletlist"/>
  </w:abstractNum>
  <w:abstractNum w:abstractNumId="11"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2" w15:restartNumberingAfterBreak="0">
    <w:nsid w:val="1B26429D"/>
    <w:multiLevelType w:val="multilevel"/>
    <w:tmpl w:val="3E5E177A"/>
    <w:name w:val="NTG Table Bullet List33222222222"/>
    <w:numStyleLink w:val="Tablenumberlist"/>
  </w:abstractNum>
  <w:abstractNum w:abstractNumId="13" w15:restartNumberingAfterBreak="0">
    <w:nsid w:val="1B86276C"/>
    <w:multiLevelType w:val="multilevel"/>
    <w:tmpl w:val="3928FD02"/>
    <w:name w:val="NTG Table Bullet List32223"/>
    <w:numStyleLink w:val="Bulletlist"/>
  </w:abstractNum>
  <w:abstractNum w:abstractNumId="14" w15:restartNumberingAfterBreak="0">
    <w:nsid w:val="1D0744AE"/>
    <w:multiLevelType w:val="multilevel"/>
    <w:tmpl w:val="3E5E177A"/>
    <w:name w:val="NTG Table Bullet List3222322"/>
    <w:numStyleLink w:val="Tablenumberlist"/>
  </w:abstractNum>
  <w:abstractNum w:abstractNumId="15"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6" w15:restartNumberingAfterBreak="0">
    <w:nsid w:val="272E3F76"/>
    <w:multiLevelType w:val="multilevel"/>
    <w:tmpl w:val="3E5E177A"/>
    <w:name w:val="NTG Table Bullet List3322"/>
    <w:numStyleLink w:val="Tablenumberlist"/>
  </w:abstractNum>
  <w:abstractNum w:abstractNumId="17" w15:restartNumberingAfterBreak="0">
    <w:nsid w:val="27CE4608"/>
    <w:multiLevelType w:val="multilevel"/>
    <w:tmpl w:val="3E5E177A"/>
    <w:name w:val="NTG Table Bullet List33222"/>
    <w:numStyleLink w:val="Tablenumberlist"/>
  </w:abstractNum>
  <w:abstractNum w:abstractNumId="18" w15:restartNumberingAfterBreak="0">
    <w:nsid w:val="27D83E4D"/>
    <w:multiLevelType w:val="multilevel"/>
    <w:tmpl w:val="3928FD02"/>
    <w:numStyleLink w:val="Bulletlist"/>
  </w:abstractNum>
  <w:abstractNum w:abstractNumId="1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0" w15:restartNumberingAfterBreak="0">
    <w:nsid w:val="2E693641"/>
    <w:multiLevelType w:val="multilevel"/>
    <w:tmpl w:val="3E5E177A"/>
    <w:name w:val="NTG Table Bullet List33"/>
    <w:numStyleLink w:val="Tablenumberlist"/>
  </w:abstractNum>
  <w:abstractNum w:abstractNumId="21" w15:restartNumberingAfterBreak="0">
    <w:nsid w:val="2EF077BC"/>
    <w:multiLevelType w:val="multilevel"/>
    <w:tmpl w:val="0C78A7AC"/>
    <w:name w:val="NTG Table Bullet List33222222222222222222"/>
    <w:numStyleLink w:val="Tablebulletlist"/>
  </w:abstractNum>
  <w:abstractNum w:abstractNumId="22" w15:restartNumberingAfterBreak="0">
    <w:nsid w:val="31973A7C"/>
    <w:multiLevelType w:val="hybridMultilevel"/>
    <w:tmpl w:val="F502D56A"/>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3" w15:restartNumberingAfterBreak="0">
    <w:nsid w:val="32DF44DA"/>
    <w:multiLevelType w:val="multilevel"/>
    <w:tmpl w:val="3E5E177A"/>
    <w:name w:val="NTG Table Bullet List3222323"/>
    <w:numStyleLink w:val="Tablenumberlist"/>
  </w:abstractNum>
  <w:abstractNum w:abstractNumId="2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5" w15:restartNumberingAfterBreak="0">
    <w:nsid w:val="3BE61945"/>
    <w:multiLevelType w:val="multilevel"/>
    <w:tmpl w:val="3928FD02"/>
    <w:name w:val="NTG Table Bullet List332222222222222222"/>
    <w:numStyleLink w:val="Bulletlist"/>
  </w:abstractNum>
  <w:abstractNum w:abstractNumId="26" w15:restartNumberingAfterBreak="0">
    <w:nsid w:val="484F419B"/>
    <w:multiLevelType w:val="hybridMultilevel"/>
    <w:tmpl w:val="4686D248"/>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7" w15:restartNumberingAfterBreak="0">
    <w:nsid w:val="49FD3A20"/>
    <w:multiLevelType w:val="multilevel"/>
    <w:tmpl w:val="3E5E177A"/>
    <w:name w:val="NTG Table Bullet List3322222222222"/>
    <w:numStyleLink w:val="Tablenumberlist"/>
  </w:abstractNum>
  <w:abstractNum w:abstractNumId="28" w15:restartNumberingAfterBreak="0">
    <w:nsid w:val="4B9A240B"/>
    <w:multiLevelType w:val="hybridMultilevel"/>
    <w:tmpl w:val="CFA441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3842BC6"/>
    <w:multiLevelType w:val="multilevel"/>
    <w:tmpl w:val="0C78A7AC"/>
    <w:numStyleLink w:val="Tablebulletlist"/>
  </w:abstractNum>
  <w:abstractNum w:abstractNumId="32"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3" w15:restartNumberingAfterBreak="0">
    <w:nsid w:val="56DA2CAE"/>
    <w:multiLevelType w:val="multilevel"/>
    <w:tmpl w:val="3E5E177A"/>
    <w:name w:val="NTG Table Bullet List332222222222222"/>
    <w:numStyleLink w:val="Tablenumberlist"/>
  </w:abstractNum>
  <w:abstractNum w:abstractNumId="34" w15:restartNumberingAfterBreak="0">
    <w:nsid w:val="583359D9"/>
    <w:multiLevelType w:val="multilevel"/>
    <w:tmpl w:val="3E5E177A"/>
    <w:name w:val="NTG Table Bullet List332222222"/>
    <w:numStyleLink w:val="Tablenumberlist"/>
  </w:abstractNum>
  <w:abstractNum w:abstractNumId="35" w15:restartNumberingAfterBreak="0">
    <w:nsid w:val="5B9A5FFE"/>
    <w:multiLevelType w:val="multilevel"/>
    <w:tmpl w:val="0C78A7AC"/>
    <w:name w:val="NTG Table Bullet List33222222222222"/>
    <w:numStyleLink w:val="Tablebulletlist"/>
  </w:abstractNum>
  <w:abstractNum w:abstractNumId="36" w15:restartNumberingAfterBreak="0">
    <w:nsid w:val="5D444259"/>
    <w:multiLevelType w:val="multilevel"/>
    <w:tmpl w:val="0C78A7AC"/>
    <w:name w:val="NTG Table Bullet List332222"/>
    <w:numStyleLink w:val="Tablebulletlist"/>
  </w:abstractNum>
  <w:abstractNum w:abstractNumId="37" w15:restartNumberingAfterBreak="0">
    <w:nsid w:val="63364839"/>
    <w:multiLevelType w:val="hybridMultilevel"/>
    <w:tmpl w:val="DB0853F6"/>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9262556"/>
    <w:multiLevelType w:val="multilevel"/>
    <w:tmpl w:val="3E5E177A"/>
    <w:name w:val="NTG Table Bullet List3322222222222222"/>
    <w:numStyleLink w:val="Tablenumberlist"/>
  </w:abstractNum>
  <w:abstractNum w:abstractNumId="39" w15:restartNumberingAfterBreak="0">
    <w:nsid w:val="7453664D"/>
    <w:multiLevelType w:val="multilevel"/>
    <w:tmpl w:val="0C78A7AC"/>
    <w:name w:val="NTG Table Bullet List3322222222222222222"/>
    <w:numStyleLink w:val="Tablebulletlist"/>
  </w:abstractNum>
  <w:abstractNum w:abstractNumId="40" w15:restartNumberingAfterBreak="0">
    <w:nsid w:val="76141D1E"/>
    <w:multiLevelType w:val="multilevel"/>
    <w:tmpl w:val="0C78A7AC"/>
    <w:name w:val="NTG Table Bullet List332222222222"/>
    <w:numStyleLink w:val="Tablebulletlist"/>
  </w:abstractNum>
  <w:abstractNum w:abstractNumId="41"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4"/>
  </w:num>
  <w:num w:numId="2">
    <w:abstractNumId w:val="15"/>
  </w:num>
  <w:num w:numId="3">
    <w:abstractNumId w:val="41"/>
  </w:num>
  <w:num w:numId="4">
    <w:abstractNumId w:val="29"/>
  </w:num>
  <w:num w:numId="5">
    <w:abstractNumId w:val="19"/>
  </w:num>
  <w:num w:numId="6">
    <w:abstractNumId w:val="11"/>
  </w:num>
  <w:num w:numId="7">
    <w:abstractNumId w:val="31"/>
  </w:num>
  <w:num w:numId="8">
    <w:abstractNumId w:val="18"/>
  </w:num>
  <w:num w:numId="9">
    <w:abstractNumId w:val="0"/>
  </w:num>
  <w:num w:numId="10">
    <w:abstractNumId w:val="6"/>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8"/>
  </w:num>
  <w:num w:numId="19">
    <w:abstractNumId w:val="22"/>
  </w:num>
  <w:num w:numId="20">
    <w:abstractNumId w:val="22"/>
  </w:num>
  <w:num w:numId="21">
    <w:abstractNumId w:val="7"/>
    <w:lvlOverride w:ilvl="0">
      <w:startOverride w:val="1"/>
    </w:lvlOverride>
  </w:num>
  <w:num w:numId="22">
    <w:abstractNumId w:val="3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A4B"/>
    <w:rsid w:val="00001DDF"/>
    <w:rsid w:val="00002A35"/>
    <w:rsid w:val="0000322D"/>
    <w:rsid w:val="00007670"/>
    <w:rsid w:val="00010665"/>
    <w:rsid w:val="0002393A"/>
    <w:rsid w:val="00027DB8"/>
    <w:rsid w:val="00031A96"/>
    <w:rsid w:val="00040BF3"/>
    <w:rsid w:val="00041CCD"/>
    <w:rsid w:val="0004211C"/>
    <w:rsid w:val="00042C0E"/>
    <w:rsid w:val="00046C59"/>
    <w:rsid w:val="000473EB"/>
    <w:rsid w:val="0005119F"/>
    <w:rsid w:val="00051362"/>
    <w:rsid w:val="00051F45"/>
    <w:rsid w:val="00052953"/>
    <w:rsid w:val="0005341A"/>
    <w:rsid w:val="00056DEF"/>
    <w:rsid w:val="00056EDC"/>
    <w:rsid w:val="0006635A"/>
    <w:rsid w:val="000720BE"/>
    <w:rsid w:val="0007259C"/>
    <w:rsid w:val="000801B3"/>
    <w:rsid w:val="00080202"/>
    <w:rsid w:val="00080A15"/>
    <w:rsid w:val="00080DCD"/>
    <w:rsid w:val="00080E22"/>
    <w:rsid w:val="00082573"/>
    <w:rsid w:val="000840A3"/>
    <w:rsid w:val="00085062"/>
    <w:rsid w:val="00086A5F"/>
    <w:rsid w:val="000911EF"/>
    <w:rsid w:val="00094771"/>
    <w:rsid w:val="000962C5"/>
    <w:rsid w:val="00097865"/>
    <w:rsid w:val="000A4317"/>
    <w:rsid w:val="000A559C"/>
    <w:rsid w:val="000B2CA1"/>
    <w:rsid w:val="000D1F29"/>
    <w:rsid w:val="000D633D"/>
    <w:rsid w:val="000E342B"/>
    <w:rsid w:val="000E3ED2"/>
    <w:rsid w:val="000E5DD2"/>
    <w:rsid w:val="000F2958"/>
    <w:rsid w:val="000F3850"/>
    <w:rsid w:val="000F604F"/>
    <w:rsid w:val="000F6504"/>
    <w:rsid w:val="00102582"/>
    <w:rsid w:val="00104E7F"/>
    <w:rsid w:val="001137EC"/>
    <w:rsid w:val="001152F5"/>
    <w:rsid w:val="00117743"/>
    <w:rsid w:val="00117F5B"/>
    <w:rsid w:val="00132658"/>
    <w:rsid w:val="00144126"/>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B5E90"/>
    <w:rsid w:val="001D01C4"/>
    <w:rsid w:val="001D4F99"/>
    <w:rsid w:val="001D52B0"/>
    <w:rsid w:val="001D5A18"/>
    <w:rsid w:val="001D7CA4"/>
    <w:rsid w:val="001E057F"/>
    <w:rsid w:val="001E14EB"/>
    <w:rsid w:val="001F59E6"/>
    <w:rsid w:val="00203F1C"/>
    <w:rsid w:val="00206936"/>
    <w:rsid w:val="00206C6F"/>
    <w:rsid w:val="00206FBD"/>
    <w:rsid w:val="00207746"/>
    <w:rsid w:val="002235C5"/>
    <w:rsid w:val="00230031"/>
    <w:rsid w:val="002343EC"/>
    <w:rsid w:val="00235C01"/>
    <w:rsid w:val="00247343"/>
    <w:rsid w:val="00255806"/>
    <w:rsid w:val="00260C6D"/>
    <w:rsid w:val="00265C56"/>
    <w:rsid w:val="002716CD"/>
    <w:rsid w:val="00274D4B"/>
    <w:rsid w:val="002806F5"/>
    <w:rsid w:val="00281577"/>
    <w:rsid w:val="00287D73"/>
    <w:rsid w:val="002926BC"/>
    <w:rsid w:val="00293A72"/>
    <w:rsid w:val="002942D4"/>
    <w:rsid w:val="002A0160"/>
    <w:rsid w:val="002A30C3"/>
    <w:rsid w:val="002A321B"/>
    <w:rsid w:val="002A6F6A"/>
    <w:rsid w:val="002A7712"/>
    <w:rsid w:val="002B38F7"/>
    <w:rsid w:val="002B4F50"/>
    <w:rsid w:val="002B5591"/>
    <w:rsid w:val="002B6AA4"/>
    <w:rsid w:val="002C1FE9"/>
    <w:rsid w:val="002C243B"/>
    <w:rsid w:val="002C68C2"/>
    <w:rsid w:val="002D3A57"/>
    <w:rsid w:val="002D6524"/>
    <w:rsid w:val="002D7D05"/>
    <w:rsid w:val="002E20C8"/>
    <w:rsid w:val="002E4290"/>
    <w:rsid w:val="002E66A6"/>
    <w:rsid w:val="002F0DB1"/>
    <w:rsid w:val="002F2885"/>
    <w:rsid w:val="002F45A1"/>
    <w:rsid w:val="0030203D"/>
    <w:rsid w:val="003037F9"/>
    <w:rsid w:val="0030583E"/>
    <w:rsid w:val="00307FE1"/>
    <w:rsid w:val="003116ED"/>
    <w:rsid w:val="003164BA"/>
    <w:rsid w:val="00322748"/>
    <w:rsid w:val="003258E6"/>
    <w:rsid w:val="003317EC"/>
    <w:rsid w:val="00342283"/>
    <w:rsid w:val="00343A87"/>
    <w:rsid w:val="00344A36"/>
    <w:rsid w:val="003456F4"/>
    <w:rsid w:val="00347FB6"/>
    <w:rsid w:val="0035018D"/>
    <w:rsid w:val="003504FD"/>
    <w:rsid w:val="00350881"/>
    <w:rsid w:val="00357D55"/>
    <w:rsid w:val="00363513"/>
    <w:rsid w:val="003657E5"/>
    <w:rsid w:val="0036589C"/>
    <w:rsid w:val="00371312"/>
    <w:rsid w:val="00371DC7"/>
    <w:rsid w:val="00375EE8"/>
    <w:rsid w:val="00377B21"/>
    <w:rsid w:val="00382A7F"/>
    <w:rsid w:val="00390862"/>
    <w:rsid w:val="00390CE3"/>
    <w:rsid w:val="003928F0"/>
    <w:rsid w:val="00394876"/>
    <w:rsid w:val="00394AAF"/>
    <w:rsid w:val="00394CE5"/>
    <w:rsid w:val="003A6341"/>
    <w:rsid w:val="003B67FD"/>
    <w:rsid w:val="003B6A61"/>
    <w:rsid w:val="003C1F95"/>
    <w:rsid w:val="003C2198"/>
    <w:rsid w:val="003C4941"/>
    <w:rsid w:val="003D0F63"/>
    <w:rsid w:val="003D42C0"/>
    <w:rsid w:val="003D4A8F"/>
    <w:rsid w:val="003D5B29"/>
    <w:rsid w:val="003D7818"/>
    <w:rsid w:val="003E2445"/>
    <w:rsid w:val="003E3BB2"/>
    <w:rsid w:val="003F2C34"/>
    <w:rsid w:val="003F5B58"/>
    <w:rsid w:val="0040222A"/>
    <w:rsid w:val="004047BC"/>
    <w:rsid w:val="004100F7"/>
    <w:rsid w:val="00414CB3"/>
    <w:rsid w:val="0041563D"/>
    <w:rsid w:val="004159C8"/>
    <w:rsid w:val="00426E25"/>
    <w:rsid w:val="00427D9C"/>
    <w:rsid w:val="00427E7E"/>
    <w:rsid w:val="0043465D"/>
    <w:rsid w:val="00435082"/>
    <w:rsid w:val="00443B6E"/>
    <w:rsid w:val="00450636"/>
    <w:rsid w:val="0045420A"/>
    <w:rsid w:val="00455301"/>
    <w:rsid w:val="004554D4"/>
    <w:rsid w:val="00461744"/>
    <w:rsid w:val="00466185"/>
    <w:rsid w:val="00466303"/>
    <w:rsid w:val="004668A7"/>
    <w:rsid w:val="00466D96"/>
    <w:rsid w:val="00467747"/>
    <w:rsid w:val="00470017"/>
    <w:rsid w:val="004703EE"/>
    <w:rsid w:val="0047105A"/>
    <w:rsid w:val="00473C98"/>
    <w:rsid w:val="00474965"/>
    <w:rsid w:val="00482DF8"/>
    <w:rsid w:val="004864DE"/>
    <w:rsid w:val="00494BE5"/>
    <w:rsid w:val="004A0EBA"/>
    <w:rsid w:val="004A2538"/>
    <w:rsid w:val="004A331E"/>
    <w:rsid w:val="004A59C3"/>
    <w:rsid w:val="004A7FC2"/>
    <w:rsid w:val="004B0C15"/>
    <w:rsid w:val="004B35EA"/>
    <w:rsid w:val="004B69E4"/>
    <w:rsid w:val="004C27EC"/>
    <w:rsid w:val="004C6C39"/>
    <w:rsid w:val="004D075F"/>
    <w:rsid w:val="004D1B76"/>
    <w:rsid w:val="004D29D1"/>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36971"/>
    <w:rsid w:val="00536D3D"/>
    <w:rsid w:val="00543BD1"/>
    <w:rsid w:val="005558EA"/>
    <w:rsid w:val="00556113"/>
    <w:rsid w:val="005573A3"/>
    <w:rsid w:val="00564C12"/>
    <w:rsid w:val="005654B8"/>
    <w:rsid w:val="00570D94"/>
    <w:rsid w:val="00572EEF"/>
    <w:rsid w:val="005762CC"/>
    <w:rsid w:val="00582D3D"/>
    <w:rsid w:val="00590040"/>
    <w:rsid w:val="00595386"/>
    <w:rsid w:val="00597234"/>
    <w:rsid w:val="005974AE"/>
    <w:rsid w:val="005A4AC0"/>
    <w:rsid w:val="005A539B"/>
    <w:rsid w:val="005A5FDF"/>
    <w:rsid w:val="005B0FB7"/>
    <w:rsid w:val="005B122A"/>
    <w:rsid w:val="005B1FCB"/>
    <w:rsid w:val="005B5AC2"/>
    <w:rsid w:val="005C2833"/>
    <w:rsid w:val="005E144D"/>
    <w:rsid w:val="005E1500"/>
    <w:rsid w:val="005E277C"/>
    <w:rsid w:val="005E3A43"/>
    <w:rsid w:val="005F0B17"/>
    <w:rsid w:val="005F6602"/>
    <w:rsid w:val="005F77C7"/>
    <w:rsid w:val="00604C49"/>
    <w:rsid w:val="006153EE"/>
    <w:rsid w:val="00620675"/>
    <w:rsid w:val="00622910"/>
    <w:rsid w:val="006254B6"/>
    <w:rsid w:val="006273A2"/>
    <w:rsid w:val="00627FC8"/>
    <w:rsid w:val="00635CBF"/>
    <w:rsid w:val="006433C3"/>
    <w:rsid w:val="0064651D"/>
    <w:rsid w:val="00650F5B"/>
    <w:rsid w:val="006670D7"/>
    <w:rsid w:val="006719EA"/>
    <w:rsid w:val="00671F13"/>
    <w:rsid w:val="0067400A"/>
    <w:rsid w:val="00680582"/>
    <w:rsid w:val="006847AD"/>
    <w:rsid w:val="006875EA"/>
    <w:rsid w:val="0069047A"/>
    <w:rsid w:val="0069114B"/>
    <w:rsid w:val="006944C1"/>
    <w:rsid w:val="00694FEA"/>
    <w:rsid w:val="006A756A"/>
    <w:rsid w:val="006C0EC2"/>
    <w:rsid w:val="006C49F6"/>
    <w:rsid w:val="006D66F7"/>
    <w:rsid w:val="00705C9D"/>
    <w:rsid w:val="00705F13"/>
    <w:rsid w:val="0070624C"/>
    <w:rsid w:val="00714F1D"/>
    <w:rsid w:val="00715225"/>
    <w:rsid w:val="00716ADB"/>
    <w:rsid w:val="0071700C"/>
    <w:rsid w:val="00720662"/>
    <w:rsid w:val="00720CC6"/>
    <w:rsid w:val="0072196C"/>
    <w:rsid w:val="00722DDB"/>
    <w:rsid w:val="00724728"/>
    <w:rsid w:val="00724F98"/>
    <w:rsid w:val="00730B9B"/>
    <w:rsid w:val="0073182E"/>
    <w:rsid w:val="007332FF"/>
    <w:rsid w:val="007408F5"/>
    <w:rsid w:val="00741EAE"/>
    <w:rsid w:val="00755248"/>
    <w:rsid w:val="0076190B"/>
    <w:rsid w:val="0076355D"/>
    <w:rsid w:val="00763A2D"/>
    <w:rsid w:val="00766D51"/>
    <w:rsid w:val="007676A4"/>
    <w:rsid w:val="00777795"/>
    <w:rsid w:val="00783A57"/>
    <w:rsid w:val="00784A4B"/>
    <w:rsid w:val="00784C92"/>
    <w:rsid w:val="007859CD"/>
    <w:rsid w:val="00785C24"/>
    <w:rsid w:val="007907E4"/>
    <w:rsid w:val="00796461"/>
    <w:rsid w:val="007A6586"/>
    <w:rsid w:val="007A6A4F"/>
    <w:rsid w:val="007B03F5"/>
    <w:rsid w:val="007B5C09"/>
    <w:rsid w:val="007B5DA2"/>
    <w:rsid w:val="007C0966"/>
    <w:rsid w:val="007C19E7"/>
    <w:rsid w:val="007C24FA"/>
    <w:rsid w:val="007C5CFD"/>
    <w:rsid w:val="007C6D9F"/>
    <w:rsid w:val="007C734A"/>
    <w:rsid w:val="007D4893"/>
    <w:rsid w:val="007E70CF"/>
    <w:rsid w:val="007E74A4"/>
    <w:rsid w:val="007F1B6F"/>
    <w:rsid w:val="007F21D4"/>
    <w:rsid w:val="007F263F"/>
    <w:rsid w:val="007F60BB"/>
    <w:rsid w:val="008015A8"/>
    <w:rsid w:val="008063D4"/>
    <w:rsid w:val="0080766E"/>
    <w:rsid w:val="00811169"/>
    <w:rsid w:val="00815297"/>
    <w:rsid w:val="008170DB"/>
    <w:rsid w:val="00817BA1"/>
    <w:rsid w:val="00822F7A"/>
    <w:rsid w:val="00823022"/>
    <w:rsid w:val="0082634E"/>
    <w:rsid w:val="008313C4"/>
    <w:rsid w:val="00835434"/>
    <w:rsid w:val="008358C0"/>
    <w:rsid w:val="00842838"/>
    <w:rsid w:val="008536D8"/>
    <w:rsid w:val="00854EC1"/>
    <w:rsid w:val="0085797F"/>
    <w:rsid w:val="00861DC3"/>
    <w:rsid w:val="00867019"/>
    <w:rsid w:val="00872EF1"/>
    <w:rsid w:val="008735A9"/>
    <w:rsid w:val="00877BC5"/>
    <w:rsid w:val="00877D20"/>
    <w:rsid w:val="00880EB4"/>
    <w:rsid w:val="00881C48"/>
    <w:rsid w:val="00885B80"/>
    <w:rsid w:val="00885C30"/>
    <w:rsid w:val="00885E9B"/>
    <w:rsid w:val="0089368E"/>
    <w:rsid w:val="00893C96"/>
    <w:rsid w:val="0089500A"/>
    <w:rsid w:val="00897C94"/>
    <w:rsid w:val="008A4B30"/>
    <w:rsid w:val="008A7C12"/>
    <w:rsid w:val="008B03CE"/>
    <w:rsid w:val="008B529E"/>
    <w:rsid w:val="008C17FB"/>
    <w:rsid w:val="008C2D32"/>
    <w:rsid w:val="008C70BB"/>
    <w:rsid w:val="008D1B00"/>
    <w:rsid w:val="008D2207"/>
    <w:rsid w:val="008D57B8"/>
    <w:rsid w:val="008D7FAA"/>
    <w:rsid w:val="008E03FC"/>
    <w:rsid w:val="008E510B"/>
    <w:rsid w:val="00902B13"/>
    <w:rsid w:val="00903EEE"/>
    <w:rsid w:val="0090409B"/>
    <w:rsid w:val="00911941"/>
    <w:rsid w:val="009150F4"/>
    <w:rsid w:val="0092024D"/>
    <w:rsid w:val="009247F9"/>
    <w:rsid w:val="00925146"/>
    <w:rsid w:val="00925F0F"/>
    <w:rsid w:val="00931DD5"/>
    <w:rsid w:val="00932F6B"/>
    <w:rsid w:val="009444F0"/>
    <w:rsid w:val="009468BC"/>
    <w:rsid w:val="00947FAE"/>
    <w:rsid w:val="009616DF"/>
    <w:rsid w:val="0096542F"/>
    <w:rsid w:val="009656B1"/>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161F"/>
    <w:rsid w:val="009D2B74"/>
    <w:rsid w:val="009D63FF"/>
    <w:rsid w:val="009E175D"/>
    <w:rsid w:val="009E3CC2"/>
    <w:rsid w:val="009F06BD"/>
    <w:rsid w:val="009F2A4D"/>
    <w:rsid w:val="00A00828"/>
    <w:rsid w:val="00A03290"/>
    <w:rsid w:val="00A0387E"/>
    <w:rsid w:val="00A04BE8"/>
    <w:rsid w:val="00A05BFD"/>
    <w:rsid w:val="00A06DD6"/>
    <w:rsid w:val="00A07490"/>
    <w:rsid w:val="00A10145"/>
    <w:rsid w:val="00A10655"/>
    <w:rsid w:val="00A12B64"/>
    <w:rsid w:val="00A149F9"/>
    <w:rsid w:val="00A22C38"/>
    <w:rsid w:val="00A25193"/>
    <w:rsid w:val="00A26E80"/>
    <w:rsid w:val="00A31AE8"/>
    <w:rsid w:val="00A3739D"/>
    <w:rsid w:val="00A37DDA"/>
    <w:rsid w:val="00A45005"/>
    <w:rsid w:val="00A45CC7"/>
    <w:rsid w:val="00A567EE"/>
    <w:rsid w:val="00A70DD8"/>
    <w:rsid w:val="00A76790"/>
    <w:rsid w:val="00A85D0C"/>
    <w:rsid w:val="00A925EC"/>
    <w:rsid w:val="00A929AA"/>
    <w:rsid w:val="00A92B6B"/>
    <w:rsid w:val="00AA541E"/>
    <w:rsid w:val="00AD0DA4"/>
    <w:rsid w:val="00AD4169"/>
    <w:rsid w:val="00AD61DC"/>
    <w:rsid w:val="00AE25C6"/>
    <w:rsid w:val="00AE306C"/>
    <w:rsid w:val="00AE532B"/>
    <w:rsid w:val="00AF28C1"/>
    <w:rsid w:val="00B02EF1"/>
    <w:rsid w:val="00B07C97"/>
    <w:rsid w:val="00B11C67"/>
    <w:rsid w:val="00B1337D"/>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67C00"/>
    <w:rsid w:val="00B709C1"/>
    <w:rsid w:val="00B81261"/>
    <w:rsid w:val="00B8223E"/>
    <w:rsid w:val="00B832AE"/>
    <w:rsid w:val="00B84E17"/>
    <w:rsid w:val="00B86678"/>
    <w:rsid w:val="00B92F9B"/>
    <w:rsid w:val="00B941B3"/>
    <w:rsid w:val="00B96513"/>
    <w:rsid w:val="00BA1D47"/>
    <w:rsid w:val="00BA66F0"/>
    <w:rsid w:val="00BB2239"/>
    <w:rsid w:val="00BB2AE7"/>
    <w:rsid w:val="00BB432E"/>
    <w:rsid w:val="00BB6464"/>
    <w:rsid w:val="00BC1BB8"/>
    <w:rsid w:val="00BD7FE1"/>
    <w:rsid w:val="00BE37CA"/>
    <w:rsid w:val="00BE6144"/>
    <w:rsid w:val="00BE635A"/>
    <w:rsid w:val="00BF17E9"/>
    <w:rsid w:val="00BF2ABB"/>
    <w:rsid w:val="00BF5099"/>
    <w:rsid w:val="00C0624C"/>
    <w:rsid w:val="00C10B5E"/>
    <w:rsid w:val="00C10F10"/>
    <w:rsid w:val="00C15D4D"/>
    <w:rsid w:val="00C175DC"/>
    <w:rsid w:val="00C22495"/>
    <w:rsid w:val="00C30171"/>
    <w:rsid w:val="00C309D8"/>
    <w:rsid w:val="00C43519"/>
    <w:rsid w:val="00C45263"/>
    <w:rsid w:val="00C51537"/>
    <w:rsid w:val="00C52BC3"/>
    <w:rsid w:val="00C61AFA"/>
    <w:rsid w:val="00C61D64"/>
    <w:rsid w:val="00C62099"/>
    <w:rsid w:val="00C62A34"/>
    <w:rsid w:val="00C64EA3"/>
    <w:rsid w:val="00C658D0"/>
    <w:rsid w:val="00C71446"/>
    <w:rsid w:val="00C72867"/>
    <w:rsid w:val="00C75E81"/>
    <w:rsid w:val="00C837D3"/>
    <w:rsid w:val="00C83BB6"/>
    <w:rsid w:val="00C86609"/>
    <w:rsid w:val="00C92B4C"/>
    <w:rsid w:val="00C954F6"/>
    <w:rsid w:val="00CA1972"/>
    <w:rsid w:val="00CA36A0"/>
    <w:rsid w:val="00CA6BC5"/>
    <w:rsid w:val="00CB0AB1"/>
    <w:rsid w:val="00CB6129"/>
    <w:rsid w:val="00CC4261"/>
    <w:rsid w:val="00CC571B"/>
    <w:rsid w:val="00CC61CD"/>
    <w:rsid w:val="00CC6C02"/>
    <w:rsid w:val="00CC737B"/>
    <w:rsid w:val="00CD5011"/>
    <w:rsid w:val="00CE640F"/>
    <w:rsid w:val="00CE76BC"/>
    <w:rsid w:val="00CF540E"/>
    <w:rsid w:val="00D02F07"/>
    <w:rsid w:val="00D10133"/>
    <w:rsid w:val="00D15D88"/>
    <w:rsid w:val="00D20905"/>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33A1"/>
    <w:rsid w:val="00DA5285"/>
    <w:rsid w:val="00DA7597"/>
    <w:rsid w:val="00DB191D"/>
    <w:rsid w:val="00DB4F91"/>
    <w:rsid w:val="00DB6D0A"/>
    <w:rsid w:val="00DC06BE"/>
    <w:rsid w:val="00DC1B59"/>
    <w:rsid w:val="00DC1F0F"/>
    <w:rsid w:val="00DC3117"/>
    <w:rsid w:val="00DC4E2A"/>
    <w:rsid w:val="00DC5DD9"/>
    <w:rsid w:val="00DC6D2D"/>
    <w:rsid w:val="00DC7AA8"/>
    <w:rsid w:val="00DD0931"/>
    <w:rsid w:val="00DD4E59"/>
    <w:rsid w:val="00DE0AA1"/>
    <w:rsid w:val="00DE33B5"/>
    <w:rsid w:val="00DE5E18"/>
    <w:rsid w:val="00DE7FF6"/>
    <w:rsid w:val="00DF0487"/>
    <w:rsid w:val="00DF5EA4"/>
    <w:rsid w:val="00E02681"/>
    <w:rsid w:val="00E02792"/>
    <w:rsid w:val="00E034D8"/>
    <w:rsid w:val="00E04CC0"/>
    <w:rsid w:val="00E0732E"/>
    <w:rsid w:val="00E10317"/>
    <w:rsid w:val="00E11D57"/>
    <w:rsid w:val="00E15816"/>
    <w:rsid w:val="00E160D5"/>
    <w:rsid w:val="00E239FF"/>
    <w:rsid w:val="00E27D7B"/>
    <w:rsid w:val="00E30556"/>
    <w:rsid w:val="00E30981"/>
    <w:rsid w:val="00E31E14"/>
    <w:rsid w:val="00E33136"/>
    <w:rsid w:val="00E34D7C"/>
    <w:rsid w:val="00E3723D"/>
    <w:rsid w:val="00E44C89"/>
    <w:rsid w:val="00E457A6"/>
    <w:rsid w:val="00E5067F"/>
    <w:rsid w:val="00E54F9E"/>
    <w:rsid w:val="00E56F6A"/>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A3543"/>
    <w:rsid w:val="00EA7C3B"/>
    <w:rsid w:val="00EB0A3C"/>
    <w:rsid w:val="00EB0A96"/>
    <w:rsid w:val="00EB77F9"/>
    <w:rsid w:val="00EC5769"/>
    <w:rsid w:val="00EC7D00"/>
    <w:rsid w:val="00ED0304"/>
    <w:rsid w:val="00ED4FF7"/>
    <w:rsid w:val="00ED5B7B"/>
    <w:rsid w:val="00EE00A9"/>
    <w:rsid w:val="00EE2D16"/>
    <w:rsid w:val="00EE38FA"/>
    <w:rsid w:val="00EE3E2C"/>
    <w:rsid w:val="00EE5D23"/>
    <w:rsid w:val="00EE750D"/>
    <w:rsid w:val="00EF0B77"/>
    <w:rsid w:val="00EF31BD"/>
    <w:rsid w:val="00EF3CA4"/>
    <w:rsid w:val="00EF49A8"/>
    <w:rsid w:val="00EF7859"/>
    <w:rsid w:val="00F014DA"/>
    <w:rsid w:val="00F02591"/>
    <w:rsid w:val="00F07B42"/>
    <w:rsid w:val="00F24D96"/>
    <w:rsid w:val="00F264EA"/>
    <w:rsid w:val="00F30AE1"/>
    <w:rsid w:val="00F33D27"/>
    <w:rsid w:val="00F4205B"/>
    <w:rsid w:val="00F5696E"/>
    <w:rsid w:val="00F60EFF"/>
    <w:rsid w:val="00F67D2D"/>
    <w:rsid w:val="00F858F2"/>
    <w:rsid w:val="00F860CC"/>
    <w:rsid w:val="00F94398"/>
    <w:rsid w:val="00FB2B56"/>
    <w:rsid w:val="00FB5407"/>
    <w:rsid w:val="00FB55D5"/>
    <w:rsid w:val="00FC12BF"/>
    <w:rsid w:val="00FC2C60"/>
    <w:rsid w:val="00FD3E6F"/>
    <w:rsid w:val="00FD51B9"/>
    <w:rsid w:val="00FD5849"/>
    <w:rsid w:val="00FE03E4"/>
    <w:rsid w:val="00FE198F"/>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BFC6D"/>
  <w15:docId w15:val="{EC70F2C8-9F83-4446-BD29-61575F79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AA1"/>
    <w:pPr>
      <w:tabs>
        <w:tab w:val="left" w:pos="4136"/>
      </w:tabs>
      <w:spacing w:after="40" w:line="210" w:lineRule="exact"/>
    </w:pPr>
    <w:rPr>
      <w:rFonts w:ascii="Lato" w:hAnsi="Lato"/>
      <w:sz w:val="19"/>
      <w:szCs w:val="20"/>
      <w:lang w:eastAsia="en-AU"/>
    </w:rPr>
  </w:style>
  <w:style w:type="paragraph" w:styleId="Heading1">
    <w:name w:val="heading 1"/>
    <w:next w:val="Normal"/>
    <w:link w:val="Heading1Char"/>
    <w:uiPriority w:val="2"/>
    <w:qFormat/>
    <w:rsid w:val="00DE0AA1"/>
    <w:pPr>
      <w:spacing w:before="60" w:after="0"/>
      <w:outlineLvl w:val="0"/>
    </w:pPr>
    <w:rPr>
      <w:rFonts w:ascii="Lato" w:hAnsi="Lato" w:cs="Arial"/>
      <w:b/>
      <w:bCs/>
      <w:iCs/>
      <w:color w:val="1F1F5F" w:themeColor="text1"/>
      <w:sz w:val="21"/>
      <w:szCs w:val="20"/>
      <w:lang w:val="en-GB" w:eastAsia="en-AU"/>
    </w:rPr>
  </w:style>
  <w:style w:type="paragraph" w:styleId="Heading2">
    <w:name w:val="heading 2"/>
    <w:next w:val="Normal"/>
    <w:link w:val="Heading2Char"/>
    <w:uiPriority w:val="2"/>
    <w:qFormat/>
    <w:rsid w:val="007F60BB"/>
    <w:pPr>
      <w:spacing w:before="60" w:after="0"/>
      <w:outlineLvl w:val="1"/>
    </w:pPr>
    <w:rPr>
      <w:rFonts w:ascii="Lato Semibold" w:eastAsia="Times New Roman" w:hAnsi="Lato Semibold"/>
      <w:color w:val="333333"/>
      <w:sz w:val="20"/>
      <w:szCs w:val="20"/>
      <w:lang w:eastAsia="en-AU"/>
    </w:rPr>
  </w:style>
  <w:style w:type="paragraph" w:styleId="Heading3">
    <w:name w:val="heading 3"/>
    <w:basedOn w:val="Normal"/>
    <w:next w:val="Normal"/>
    <w:link w:val="Heading3Char"/>
    <w:uiPriority w:val="2"/>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E0AA1"/>
    <w:rPr>
      <w:rFonts w:ascii="Lato" w:hAnsi="Lato" w:cs="Arial"/>
      <w:b/>
      <w:bCs/>
      <w:iCs/>
      <w:color w:val="1F1F5F" w:themeColor="text1"/>
      <w:sz w:val="21"/>
      <w:szCs w:val="20"/>
      <w:lang w:val="en-GB" w:eastAsia="en-AU"/>
    </w:rPr>
  </w:style>
  <w:style w:type="character" w:customStyle="1" w:styleId="Heading2Char">
    <w:name w:val="Heading 2 Char"/>
    <w:basedOn w:val="DefaultParagraphFont"/>
    <w:link w:val="Heading2"/>
    <w:uiPriority w:val="2"/>
    <w:rsid w:val="007F60BB"/>
    <w:rPr>
      <w:rFonts w:ascii="Lato Semibold" w:eastAsia="Times New Roman" w:hAnsi="Lato Semibold"/>
      <w:color w:val="333333"/>
      <w:sz w:val="20"/>
      <w:szCs w:val="20"/>
      <w:lang w:eastAsia="en-AU"/>
    </w:rPr>
  </w:style>
  <w:style w:type="paragraph" w:styleId="Title">
    <w:name w:val="Title"/>
    <w:next w:val="Normal"/>
    <w:link w:val="TitleChar"/>
    <w:qFormat/>
    <w:rsid w:val="00AD61DC"/>
    <w:pPr>
      <w:spacing w:after="40"/>
    </w:pPr>
    <w:rPr>
      <w:rFonts w:ascii="Lato Semibold" w:eastAsia="Times New Roman" w:hAnsi="Lato Semibold"/>
      <w:bCs/>
      <w:color w:val="1F1F5F"/>
      <w:kern w:val="32"/>
      <w:sz w:val="44"/>
      <w:szCs w:val="64"/>
      <w:lang w:eastAsia="en-AU"/>
    </w:rPr>
  </w:style>
  <w:style w:type="character" w:customStyle="1" w:styleId="TitleChar">
    <w:name w:val="Title Char"/>
    <w:basedOn w:val="DefaultParagraphFont"/>
    <w:link w:val="Title"/>
    <w:rsid w:val="00AD61DC"/>
    <w:rPr>
      <w:rFonts w:ascii="Lato Semibold" w:eastAsia="Times New Roman" w:hAnsi="Lato Semibold"/>
      <w:bCs/>
      <w:color w:val="1F1F5F"/>
      <w:kern w:val="32"/>
      <w:sz w:val="44"/>
      <w:szCs w:val="64"/>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link w:val="BlockTextChar"/>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link w:val="ListParagraphChar"/>
    <w:uiPriority w:val="34"/>
    <w:qFormat/>
    <w:rsid w:val="00AD61DC"/>
    <w:pPr>
      <w:numPr>
        <w:numId w:val="11"/>
      </w:numPr>
      <w:spacing w:after="20" w:line="220" w:lineRule="exact"/>
    </w:pPr>
    <w:rPr>
      <w:rFonts w:ascii="Lato" w:eastAsiaTheme="minorEastAsia" w:hAnsi="Lato"/>
      <w:iCs/>
      <w:sz w:val="19"/>
      <w:szCs w:val="20"/>
      <w:lang w:eastAsia="en-AU"/>
    </w:r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sz w:val="19"/>
      <w:szCs w:val="20"/>
      <w:lang w:eastAsia="en-AU"/>
    </w:rPr>
  </w:style>
  <w:style w:type="character" w:customStyle="1" w:styleId="Heading6Char">
    <w:name w:val="Heading 6 Char"/>
    <w:basedOn w:val="DefaultParagraphFont"/>
    <w:link w:val="Heading6"/>
    <w:uiPriority w:val="2"/>
    <w:semiHidden/>
    <w:rsid w:val="00EE750D"/>
    <w:rPr>
      <w:rFonts w:ascii="Lato" w:hAnsi="Lato"/>
      <w:b/>
      <w:color w:val="606060"/>
      <w:sz w:val="19"/>
      <w:szCs w:val="20"/>
      <w:lang w:eastAsia="en-AU"/>
    </w:rPr>
  </w:style>
  <w:style w:type="character" w:customStyle="1" w:styleId="Heading7Char">
    <w:name w:val="Heading 7 Char"/>
    <w:basedOn w:val="DefaultParagraphFont"/>
    <w:link w:val="Heading7"/>
    <w:uiPriority w:val="2"/>
    <w:semiHidden/>
    <w:rsid w:val="00EE750D"/>
    <w:rPr>
      <w:rFonts w:ascii="Lato" w:hAnsi="Lato"/>
      <w:b/>
      <w:color w:val="1F1F5F" w:themeColor="text1"/>
      <w:sz w:val="19"/>
      <w:szCs w:val="20"/>
      <w:lang w:eastAsia="en-AU"/>
    </w:rPr>
  </w:style>
  <w:style w:type="character" w:customStyle="1" w:styleId="Heading8Char">
    <w:name w:val="Heading 8 Char"/>
    <w:basedOn w:val="DefaultParagraphFont"/>
    <w:link w:val="Heading8"/>
    <w:uiPriority w:val="2"/>
    <w:semiHidden/>
    <w:rsid w:val="00EE750D"/>
    <w:rPr>
      <w:rFonts w:ascii="Lato" w:hAnsi="Lato"/>
      <w:b/>
      <w:color w:val="606060"/>
      <w:sz w:val="19"/>
      <w:szCs w:val="20"/>
      <w:lang w:eastAsia="en-AU"/>
    </w:rPr>
  </w:style>
  <w:style w:type="character" w:customStyle="1" w:styleId="Heading9Char">
    <w:name w:val="Heading 9 Char"/>
    <w:basedOn w:val="DefaultParagraphFont"/>
    <w:link w:val="Heading9"/>
    <w:uiPriority w:val="2"/>
    <w:semiHidden/>
    <w:rsid w:val="00EE750D"/>
    <w:rPr>
      <w:rFonts w:ascii="Lato" w:hAnsi="Lato"/>
      <w:b/>
      <w:color w:val="1F1F5F" w:themeColor="text1"/>
      <w:sz w:val="19"/>
      <w:szCs w:val="20"/>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outlineLvl w:val="9"/>
    </w:pPr>
    <w:rPr>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customStyle="1" w:styleId="CriteriaNumberin">
    <w:name w:val="CriteriaNumberin"/>
    <w:basedOn w:val="ListParagraph"/>
    <w:link w:val="CriteriaNumberinChar"/>
    <w:rsid w:val="002A321B"/>
    <w:pPr>
      <w:numPr>
        <w:numId w:val="9"/>
      </w:numPr>
      <w:ind w:right="-166"/>
    </w:pPr>
    <w:rPr>
      <w:sz w:val="20"/>
    </w:rPr>
  </w:style>
  <w:style w:type="character" w:customStyle="1" w:styleId="BlockTextChar">
    <w:name w:val="Block Text Char"/>
    <w:basedOn w:val="DefaultParagraphFont"/>
    <w:link w:val="BlockText"/>
    <w:semiHidden/>
    <w:rsid w:val="002A321B"/>
    <w:rPr>
      <w:rFonts w:ascii="Lato" w:eastAsiaTheme="minorEastAsia" w:hAnsi="Lato"/>
      <w:iCs/>
    </w:rPr>
  </w:style>
  <w:style w:type="character" w:customStyle="1" w:styleId="ListParagraphChar">
    <w:name w:val="List Paragraph Char"/>
    <w:basedOn w:val="BlockTextChar"/>
    <w:link w:val="ListParagraph"/>
    <w:uiPriority w:val="34"/>
    <w:rsid w:val="00AD61DC"/>
    <w:rPr>
      <w:rFonts w:ascii="Lato" w:eastAsiaTheme="minorEastAsia" w:hAnsi="Lato"/>
      <w:iCs/>
      <w:sz w:val="19"/>
      <w:szCs w:val="20"/>
      <w:lang w:eastAsia="en-AU"/>
    </w:rPr>
  </w:style>
  <w:style w:type="character" w:customStyle="1" w:styleId="CriteriaNumberinChar">
    <w:name w:val="CriteriaNumberin Char"/>
    <w:basedOn w:val="ListParagraphChar"/>
    <w:link w:val="CriteriaNumberin"/>
    <w:rsid w:val="002A321B"/>
    <w:rPr>
      <w:rFonts w:ascii="Lato" w:eastAsiaTheme="minorEastAsia" w:hAnsi="Lato"/>
      <w:iCs/>
      <w:sz w:val="20"/>
      <w:szCs w:val="20"/>
      <w:lang w:eastAsia="en-AU"/>
    </w:rPr>
  </w:style>
  <w:style w:type="character" w:styleId="CommentReference">
    <w:name w:val="annotation reference"/>
    <w:basedOn w:val="DefaultParagraphFont"/>
    <w:uiPriority w:val="99"/>
    <w:semiHidden/>
    <w:unhideWhenUsed/>
    <w:rsid w:val="008536D8"/>
    <w:rPr>
      <w:sz w:val="16"/>
      <w:szCs w:val="16"/>
    </w:rPr>
  </w:style>
  <w:style w:type="paragraph" w:styleId="CommentText">
    <w:name w:val="annotation text"/>
    <w:basedOn w:val="Normal"/>
    <w:link w:val="CommentTextChar"/>
    <w:uiPriority w:val="99"/>
    <w:semiHidden/>
    <w:unhideWhenUsed/>
    <w:rsid w:val="008536D8"/>
    <w:rPr>
      <w:sz w:val="20"/>
    </w:rPr>
  </w:style>
  <w:style w:type="character" w:customStyle="1" w:styleId="CommentTextChar">
    <w:name w:val="Comment Text Char"/>
    <w:basedOn w:val="DefaultParagraphFont"/>
    <w:link w:val="CommentText"/>
    <w:uiPriority w:val="99"/>
    <w:semiHidden/>
    <w:rsid w:val="008536D8"/>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8536D8"/>
    <w:rPr>
      <w:b/>
      <w:bCs/>
    </w:rPr>
  </w:style>
  <w:style w:type="character" w:customStyle="1" w:styleId="CommentSubjectChar">
    <w:name w:val="Comment Subject Char"/>
    <w:basedOn w:val="CommentTextChar"/>
    <w:link w:val="CommentSubject"/>
    <w:uiPriority w:val="99"/>
    <w:semiHidden/>
    <w:rsid w:val="008536D8"/>
    <w:rPr>
      <w:rFonts w:ascii="Lato" w:hAnsi="La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56309900">
      <w:bodyDiv w:val="1"/>
      <w:marLeft w:val="0"/>
      <w:marRight w:val="0"/>
      <w:marTop w:val="0"/>
      <w:marBottom w:val="0"/>
      <w:divBdr>
        <w:top w:val="none" w:sz="0" w:space="0" w:color="auto"/>
        <w:left w:val="none" w:sz="0" w:space="0" w:color="auto"/>
        <w:bottom w:val="none" w:sz="0" w:space="0" w:color="auto"/>
        <w:right w:val="none" w:sz="0" w:space="0" w:color="auto"/>
      </w:divBdr>
    </w:div>
    <w:div w:id="1106730498">
      <w:bodyDiv w:val="1"/>
      <w:marLeft w:val="0"/>
      <w:marRight w:val="0"/>
      <w:marTop w:val="0"/>
      <w:marBottom w:val="0"/>
      <w:divBdr>
        <w:top w:val="none" w:sz="0" w:space="0" w:color="auto"/>
        <w:left w:val="none" w:sz="0" w:space="0" w:color="auto"/>
        <w:bottom w:val="none" w:sz="0" w:space="0" w:color="auto"/>
        <w:right w:val="none" w:sz="0" w:space="0" w:color="auto"/>
      </w:divBdr>
    </w:div>
    <w:div w:id="1140197428">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808012886">
      <w:bodyDiv w:val="1"/>
      <w:marLeft w:val="0"/>
      <w:marRight w:val="0"/>
      <w:marTop w:val="0"/>
      <w:marBottom w:val="0"/>
      <w:divBdr>
        <w:top w:val="none" w:sz="0" w:space="0" w:color="auto"/>
        <w:left w:val="none" w:sz="0" w:space="0" w:color="auto"/>
        <w:bottom w:val="none" w:sz="0" w:space="0" w:color="auto"/>
        <w:right w:val="none" w:sz="0" w:space="0" w:color="auto"/>
      </w:divBdr>
    </w:div>
    <w:div w:id="2004315676">
      <w:bodyDiv w:val="1"/>
      <w:marLeft w:val="0"/>
      <w:marRight w:val="0"/>
      <w:marTop w:val="0"/>
      <w:marBottom w:val="0"/>
      <w:divBdr>
        <w:top w:val="none" w:sz="0" w:space="0" w:color="auto"/>
        <w:left w:val="none" w:sz="0" w:space="0" w:color="auto"/>
        <w:bottom w:val="none" w:sz="0" w:space="0" w:color="auto"/>
        <w:right w:val="none" w:sz="0" w:space="0" w:color="auto"/>
      </w:divBdr>
    </w:div>
    <w:div w:id="2105805569">
      <w:bodyDiv w:val="1"/>
      <w:marLeft w:val="0"/>
      <w:marRight w:val="0"/>
      <w:marTop w:val="0"/>
      <w:marBottom w:val="0"/>
      <w:divBdr>
        <w:top w:val="none" w:sz="0" w:space="0" w:color="auto"/>
        <w:left w:val="none" w:sz="0" w:space="0" w:color="auto"/>
        <w:bottom w:val="none" w:sz="0" w:space="0" w:color="auto"/>
        <w:right w:val="none" w:sz="0" w:space="0" w:color="auto"/>
      </w:divBdr>
    </w:div>
    <w:div w:id="213832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cpe.nt.gov.au/employment-conditions-appeals-grievances/special-measure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cpe.nt.gov.au/employment-conditions-appeals-grievances/applying-for-and-filling-jobs/information-for-applica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bs.nt.gov.au/Home/JobDetails?rtfId=20446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ducation.nt.gov.au"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mailto:kacy.craig@nt.gov.au"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882C1D1891416F922BB14291026BD8"/>
        <w:category>
          <w:name w:val="General"/>
          <w:gallery w:val="placeholder"/>
        </w:category>
        <w:types>
          <w:type w:val="bbPlcHdr"/>
        </w:types>
        <w:behaviors>
          <w:behavior w:val="content"/>
        </w:behaviors>
        <w:guid w:val="{832367BA-C8F5-4F60-A56D-65DD27578D47}"/>
      </w:docPartPr>
      <w:docPartBody>
        <w:p w:rsidR="0021636C" w:rsidRDefault="002B0E17" w:rsidP="002B0E17">
          <w:pPr>
            <w:pStyle w:val="5F882C1D1891416F922BB14291026BD8"/>
          </w:pPr>
          <w:r>
            <w:rPr>
              <w:rStyle w:val="PlaceholderText"/>
              <w:sz w:val="20"/>
            </w:rPr>
            <w:t>Enter work unit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17"/>
    <w:rsid w:val="00044A43"/>
    <w:rsid w:val="00045B9C"/>
    <w:rsid w:val="000D2291"/>
    <w:rsid w:val="0021636C"/>
    <w:rsid w:val="00271128"/>
    <w:rsid w:val="002B0E17"/>
    <w:rsid w:val="002F5191"/>
    <w:rsid w:val="003808C4"/>
    <w:rsid w:val="00380ED1"/>
    <w:rsid w:val="00543B83"/>
    <w:rsid w:val="00611EB4"/>
    <w:rsid w:val="006A6B3E"/>
    <w:rsid w:val="006D0FE8"/>
    <w:rsid w:val="00740510"/>
    <w:rsid w:val="007611DF"/>
    <w:rsid w:val="0079478A"/>
    <w:rsid w:val="00910BC7"/>
    <w:rsid w:val="009705E7"/>
    <w:rsid w:val="00977B5D"/>
    <w:rsid w:val="00A0562C"/>
    <w:rsid w:val="00A442F3"/>
    <w:rsid w:val="00AD765D"/>
    <w:rsid w:val="00CF6BBF"/>
    <w:rsid w:val="00DD07B1"/>
    <w:rsid w:val="00DF5ED3"/>
    <w:rsid w:val="00F95F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0FE8"/>
    <w:rPr>
      <w:color w:val="808080"/>
    </w:rPr>
  </w:style>
  <w:style w:type="paragraph" w:customStyle="1" w:styleId="B1F79050840D495FBE1A0FD027AC6014">
    <w:name w:val="B1F79050840D495FBE1A0FD027AC6014"/>
    <w:rsid w:val="002B0E17"/>
  </w:style>
  <w:style w:type="paragraph" w:customStyle="1" w:styleId="2BED46286F1B4FD78C513E99BB3B61E8">
    <w:name w:val="2BED46286F1B4FD78C513E99BB3B61E8"/>
    <w:rsid w:val="002B0E17"/>
  </w:style>
  <w:style w:type="paragraph" w:customStyle="1" w:styleId="609C5DDCC65D4733A85670C494E68631">
    <w:name w:val="609C5DDCC65D4733A85670C494E68631"/>
    <w:rsid w:val="002B0E17"/>
  </w:style>
  <w:style w:type="paragraph" w:customStyle="1" w:styleId="D8DAABB0F99641F9801C9F5930CE1675">
    <w:name w:val="D8DAABB0F99641F9801C9F5930CE1675"/>
    <w:rsid w:val="002B0E17"/>
  </w:style>
  <w:style w:type="paragraph" w:customStyle="1" w:styleId="1E145B2CADBF41E897048F9430526853">
    <w:name w:val="1E145B2CADBF41E897048F9430526853"/>
    <w:rsid w:val="002B0E17"/>
  </w:style>
  <w:style w:type="paragraph" w:customStyle="1" w:styleId="61A30DCADC9440CB9A33D52A9BC413C4">
    <w:name w:val="61A30DCADC9440CB9A33D52A9BC413C4"/>
    <w:rsid w:val="002B0E17"/>
  </w:style>
  <w:style w:type="paragraph" w:customStyle="1" w:styleId="F971DA53FDE348C086A8EF98DE905640">
    <w:name w:val="F971DA53FDE348C086A8EF98DE905640"/>
    <w:rsid w:val="002B0E17"/>
  </w:style>
  <w:style w:type="paragraph" w:customStyle="1" w:styleId="5B3C4AF15CA84FC39F2FE95B17C99DB1">
    <w:name w:val="5B3C4AF15CA84FC39F2FE95B17C99DB1"/>
    <w:rsid w:val="002B0E17"/>
  </w:style>
  <w:style w:type="paragraph" w:customStyle="1" w:styleId="5F882C1D1891416F922BB14291026BD8">
    <w:name w:val="5F882C1D1891416F922BB14291026BD8"/>
    <w:rsid w:val="002B0E17"/>
  </w:style>
  <w:style w:type="paragraph" w:customStyle="1" w:styleId="A93D6AC65F904DD49744458FB16252C1">
    <w:name w:val="A93D6AC65F904DD49744458FB16252C1"/>
    <w:rsid w:val="00271128"/>
  </w:style>
  <w:style w:type="paragraph" w:customStyle="1" w:styleId="478394B2527641EEBBCF45159E8DE925">
    <w:name w:val="478394B2527641EEBBCF45159E8DE925"/>
    <w:rsid w:val="00271128"/>
  </w:style>
  <w:style w:type="paragraph" w:customStyle="1" w:styleId="E991FF845A684E11A9D2556A6D6AC9B3">
    <w:name w:val="E991FF845A684E11A9D2556A6D6AC9B3"/>
    <w:rsid w:val="00271128"/>
  </w:style>
  <w:style w:type="paragraph" w:customStyle="1" w:styleId="478394B2527641EEBBCF45159E8DE9251">
    <w:name w:val="478394B2527641EEBBCF45159E8DE9251"/>
    <w:rsid w:val="00271128"/>
    <w:pPr>
      <w:spacing w:before="80" w:after="80" w:line="240" w:lineRule="auto"/>
    </w:pPr>
    <w:rPr>
      <w:rFonts w:ascii="Lato" w:eastAsia="Calibri" w:hAnsi="Lato" w:cs="Times New Roman"/>
      <w:lang w:eastAsia="en-US"/>
    </w:rPr>
  </w:style>
  <w:style w:type="paragraph" w:customStyle="1" w:styleId="2BED46286F1B4FD78C513E99BB3B61E81">
    <w:name w:val="2BED46286F1B4FD78C513E99BB3B61E81"/>
    <w:rsid w:val="00271128"/>
    <w:pPr>
      <w:spacing w:before="80" w:after="80" w:line="240" w:lineRule="auto"/>
    </w:pPr>
    <w:rPr>
      <w:rFonts w:ascii="Lato" w:eastAsia="Calibri" w:hAnsi="Lato" w:cs="Times New Roman"/>
      <w:lang w:eastAsia="en-US"/>
    </w:rPr>
  </w:style>
  <w:style w:type="paragraph" w:customStyle="1" w:styleId="E991FF845A684E11A9D2556A6D6AC9B31">
    <w:name w:val="E991FF845A684E11A9D2556A6D6AC9B31"/>
    <w:rsid w:val="00271128"/>
    <w:pPr>
      <w:spacing w:before="80" w:after="80" w:line="240" w:lineRule="auto"/>
    </w:pPr>
    <w:rPr>
      <w:rFonts w:ascii="Lato" w:eastAsia="Calibri" w:hAnsi="Lato" w:cs="Times New Roman"/>
      <w:lang w:eastAsia="en-US"/>
    </w:rPr>
  </w:style>
  <w:style w:type="paragraph" w:customStyle="1" w:styleId="D8DAABB0F99641F9801C9F5930CE16751">
    <w:name w:val="D8DAABB0F99641F9801C9F5930CE16751"/>
    <w:rsid w:val="00271128"/>
    <w:pPr>
      <w:spacing w:before="80" w:after="80" w:line="240" w:lineRule="auto"/>
    </w:pPr>
    <w:rPr>
      <w:rFonts w:ascii="Lato" w:eastAsia="Calibri" w:hAnsi="Lato" w:cs="Times New Roman"/>
      <w:lang w:eastAsia="en-US"/>
    </w:rPr>
  </w:style>
  <w:style w:type="paragraph" w:customStyle="1" w:styleId="61A30DCADC9440CB9A33D52A9BC413C41">
    <w:name w:val="61A30DCADC9440CB9A33D52A9BC413C41"/>
    <w:rsid w:val="00271128"/>
    <w:pPr>
      <w:spacing w:before="80" w:after="80" w:line="240" w:lineRule="auto"/>
    </w:pPr>
    <w:rPr>
      <w:rFonts w:ascii="Lato" w:eastAsia="Calibri" w:hAnsi="Lato" w:cs="Times New Roman"/>
      <w:lang w:eastAsia="en-US"/>
    </w:rPr>
  </w:style>
  <w:style w:type="paragraph" w:customStyle="1" w:styleId="F971DA53FDE348C086A8EF98DE9056401">
    <w:name w:val="F971DA53FDE348C086A8EF98DE9056401"/>
    <w:rsid w:val="00271128"/>
    <w:pPr>
      <w:spacing w:before="80" w:after="80" w:line="240" w:lineRule="auto"/>
    </w:pPr>
    <w:rPr>
      <w:rFonts w:ascii="Lato" w:eastAsia="Calibri" w:hAnsi="Lato" w:cs="Times New Roman"/>
      <w:lang w:eastAsia="en-US"/>
    </w:rPr>
  </w:style>
  <w:style w:type="paragraph" w:customStyle="1" w:styleId="5B3C4AF15CA84FC39F2FE95B17C99DB11">
    <w:name w:val="5B3C4AF15CA84FC39F2FE95B17C99DB11"/>
    <w:rsid w:val="00271128"/>
    <w:pPr>
      <w:spacing w:before="80" w:after="80" w:line="240" w:lineRule="auto"/>
    </w:pPr>
    <w:rPr>
      <w:rFonts w:ascii="Lato" w:eastAsia="Calibri" w:hAnsi="Lato" w:cs="Times New Roman"/>
      <w:lang w:eastAsia="en-US"/>
    </w:rPr>
  </w:style>
  <w:style w:type="paragraph" w:customStyle="1" w:styleId="7EBD4ADBA81E47A6816917966A46DD87">
    <w:name w:val="7EBD4ADBA81E47A6816917966A46DD87"/>
    <w:rsid w:val="00271128"/>
  </w:style>
  <w:style w:type="paragraph" w:customStyle="1" w:styleId="478394B2527641EEBBCF45159E8DE9252">
    <w:name w:val="478394B2527641EEBBCF45159E8DE9252"/>
    <w:rsid w:val="00271128"/>
    <w:pPr>
      <w:spacing w:before="80" w:after="80" w:line="240" w:lineRule="auto"/>
    </w:pPr>
    <w:rPr>
      <w:rFonts w:ascii="Lato" w:eastAsia="Calibri" w:hAnsi="Lato" w:cs="Times New Roman"/>
      <w:lang w:eastAsia="en-US"/>
    </w:rPr>
  </w:style>
  <w:style w:type="paragraph" w:customStyle="1" w:styleId="2BED46286F1B4FD78C513E99BB3B61E82">
    <w:name w:val="2BED46286F1B4FD78C513E99BB3B61E82"/>
    <w:rsid w:val="00271128"/>
    <w:pPr>
      <w:spacing w:before="80" w:after="80" w:line="240" w:lineRule="auto"/>
    </w:pPr>
    <w:rPr>
      <w:rFonts w:ascii="Lato" w:eastAsia="Calibri" w:hAnsi="Lato" w:cs="Times New Roman"/>
      <w:lang w:eastAsia="en-US"/>
    </w:rPr>
  </w:style>
  <w:style w:type="paragraph" w:customStyle="1" w:styleId="E991FF845A684E11A9D2556A6D6AC9B32">
    <w:name w:val="E991FF845A684E11A9D2556A6D6AC9B32"/>
    <w:rsid w:val="00271128"/>
    <w:pPr>
      <w:spacing w:before="80" w:after="80" w:line="240" w:lineRule="auto"/>
    </w:pPr>
    <w:rPr>
      <w:rFonts w:ascii="Lato" w:eastAsia="Calibri" w:hAnsi="Lato" w:cs="Times New Roman"/>
      <w:lang w:eastAsia="en-US"/>
    </w:rPr>
  </w:style>
  <w:style w:type="paragraph" w:customStyle="1" w:styleId="D8DAABB0F99641F9801C9F5930CE16752">
    <w:name w:val="D8DAABB0F99641F9801C9F5930CE16752"/>
    <w:rsid w:val="00271128"/>
    <w:pPr>
      <w:spacing w:before="80" w:after="80" w:line="240" w:lineRule="auto"/>
    </w:pPr>
    <w:rPr>
      <w:rFonts w:ascii="Lato" w:eastAsia="Calibri" w:hAnsi="Lato" w:cs="Times New Roman"/>
      <w:lang w:eastAsia="en-US"/>
    </w:rPr>
  </w:style>
  <w:style w:type="paragraph" w:customStyle="1" w:styleId="61A30DCADC9440CB9A33D52A9BC413C42">
    <w:name w:val="61A30DCADC9440CB9A33D52A9BC413C42"/>
    <w:rsid w:val="00271128"/>
    <w:pPr>
      <w:spacing w:before="80" w:after="80" w:line="240" w:lineRule="auto"/>
    </w:pPr>
    <w:rPr>
      <w:rFonts w:ascii="Lato" w:eastAsia="Calibri" w:hAnsi="Lato" w:cs="Times New Roman"/>
      <w:lang w:eastAsia="en-US"/>
    </w:rPr>
  </w:style>
  <w:style w:type="paragraph" w:customStyle="1" w:styleId="F971DA53FDE348C086A8EF98DE9056402">
    <w:name w:val="F971DA53FDE348C086A8EF98DE9056402"/>
    <w:rsid w:val="00271128"/>
    <w:pPr>
      <w:spacing w:before="80" w:after="80" w:line="240" w:lineRule="auto"/>
    </w:pPr>
    <w:rPr>
      <w:rFonts w:ascii="Lato" w:eastAsia="Calibri" w:hAnsi="Lato" w:cs="Times New Roman"/>
      <w:lang w:eastAsia="en-US"/>
    </w:rPr>
  </w:style>
  <w:style w:type="paragraph" w:customStyle="1" w:styleId="5B3C4AF15CA84FC39F2FE95B17C99DB12">
    <w:name w:val="5B3C4AF15CA84FC39F2FE95B17C99DB12"/>
    <w:rsid w:val="00271128"/>
    <w:pPr>
      <w:spacing w:before="80" w:after="80" w:line="240" w:lineRule="auto"/>
    </w:pPr>
    <w:rPr>
      <w:rFonts w:ascii="Lato" w:eastAsia="Calibri" w:hAnsi="Lato" w:cs="Times New Roman"/>
      <w:lang w:eastAsia="en-US"/>
    </w:rPr>
  </w:style>
  <w:style w:type="paragraph" w:customStyle="1" w:styleId="478394B2527641EEBBCF45159E8DE9253">
    <w:name w:val="478394B2527641EEBBCF45159E8DE9253"/>
    <w:rsid w:val="00271128"/>
    <w:pPr>
      <w:spacing w:before="80" w:after="80" w:line="240" w:lineRule="auto"/>
    </w:pPr>
    <w:rPr>
      <w:rFonts w:ascii="Lato" w:eastAsia="Calibri" w:hAnsi="Lato" w:cs="Times New Roman"/>
      <w:lang w:eastAsia="en-US"/>
    </w:rPr>
  </w:style>
  <w:style w:type="paragraph" w:customStyle="1" w:styleId="2BED46286F1B4FD78C513E99BB3B61E83">
    <w:name w:val="2BED46286F1B4FD78C513E99BB3B61E83"/>
    <w:rsid w:val="00271128"/>
    <w:pPr>
      <w:spacing w:before="80" w:after="80" w:line="240" w:lineRule="auto"/>
    </w:pPr>
    <w:rPr>
      <w:rFonts w:ascii="Lato" w:eastAsia="Calibri" w:hAnsi="Lato" w:cs="Times New Roman"/>
      <w:lang w:eastAsia="en-US"/>
    </w:rPr>
  </w:style>
  <w:style w:type="paragraph" w:customStyle="1" w:styleId="E991FF845A684E11A9D2556A6D6AC9B33">
    <w:name w:val="E991FF845A684E11A9D2556A6D6AC9B33"/>
    <w:rsid w:val="00271128"/>
    <w:pPr>
      <w:spacing w:before="80" w:after="80" w:line="240" w:lineRule="auto"/>
    </w:pPr>
    <w:rPr>
      <w:rFonts w:ascii="Lato" w:eastAsia="Calibri" w:hAnsi="Lato" w:cs="Times New Roman"/>
      <w:lang w:eastAsia="en-US"/>
    </w:rPr>
  </w:style>
  <w:style w:type="paragraph" w:customStyle="1" w:styleId="D8DAABB0F99641F9801C9F5930CE16753">
    <w:name w:val="D8DAABB0F99641F9801C9F5930CE16753"/>
    <w:rsid w:val="00271128"/>
    <w:pPr>
      <w:spacing w:before="80" w:after="80" w:line="240" w:lineRule="auto"/>
    </w:pPr>
    <w:rPr>
      <w:rFonts w:ascii="Lato" w:eastAsia="Calibri" w:hAnsi="Lato" w:cs="Times New Roman"/>
      <w:lang w:eastAsia="en-US"/>
    </w:rPr>
  </w:style>
  <w:style w:type="paragraph" w:customStyle="1" w:styleId="61A30DCADC9440CB9A33D52A9BC413C43">
    <w:name w:val="61A30DCADC9440CB9A33D52A9BC413C43"/>
    <w:rsid w:val="00271128"/>
    <w:pPr>
      <w:spacing w:before="80" w:after="80" w:line="240" w:lineRule="auto"/>
    </w:pPr>
    <w:rPr>
      <w:rFonts w:ascii="Lato" w:eastAsia="Calibri" w:hAnsi="Lato" w:cs="Times New Roman"/>
      <w:lang w:eastAsia="en-US"/>
    </w:rPr>
  </w:style>
  <w:style w:type="paragraph" w:customStyle="1" w:styleId="F971DA53FDE348C086A8EF98DE9056403">
    <w:name w:val="F971DA53FDE348C086A8EF98DE9056403"/>
    <w:rsid w:val="00271128"/>
    <w:pPr>
      <w:spacing w:before="80" w:after="80" w:line="240" w:lineRule="auto"/>
    </w:pPr>
    <w:rPr>
      <w:rFonts w:ascii="Lato" w:eastAsia="Calibri" w:hAnsi="Lato" w:cs="Times New Roman"/>
      <w:lang w:eastAsia="en-US"/>
    </w:rPr>
  </w:style>
  <w:style w:type="paragraph" w:customStyle="1" w:styleId="5B3C4AF15CA84FC39F2FE95B17C99DB13">
    <w:name w:val="5B3C4AF15CA84FC39F2FE95B17C99DB13"/>
    <w:rsid w:val="00271128"/>
    <w:pPr>
      <w:spacing w:before="80" w:after="80" w:line="240" w:lineRule="auto"/>
    </w:pPr>
    <w:rPr>
      <w:rFonts w:ascii="Lato" w:eastAsia="Calibri" w:hAnsi="Lato" w:cs="Times New Roman"/>
      <w:lang w:eastAsia="en-US"/>
    </w:rPr>
  </w:style>
  <w:style w:type="paragraph" w:customStyle="1" w:styleId="178949CAA8F94DAB9AC190C44D2FDECD">
    <w:name w:val="178949CAA8F94DAB9AC190C44D2FDECD"/>
    <w:rsid w:val="00271128"/>
  </w:style>
  <w:style w:type="paragraph" w:customStyle="1" w:styleId="478394B2527641EEBBCF45159E8DE9254">
    <w:name w:val="478394B2527641EEBBCF45159E8DE9254"/>
    <w:rsid w:val="00271128"/>
    <w:pPr>
      <w:spacing w:before="80" w:after="80" w:line="240" w:lineRule="auto"/>
    </w:pPr>
    <w:rPr>
      <w:rFonts w:ascii="Lato" w:eastAsia="Calibri" w:hAnsi="Lato" w:cs="Times New Roman"/>
      <w:lang w:eastAsia="en-US"/>
    </w:rPr>
  </w:style>
  <w:style w:type="paragraph" w:customStyle="1" w:styleId="2BED46286F1B4FD78C513E99BB3B61E84">
    <w:name w:val="2BED46286F1B4FD78C513E99BB3B61E84"/>
    <w:rsid w:val="00271128"/>
    <w:pPr>
      <w:spacing w:before="80" w:after="80" w:line="240" w:lineRule="auto"/>
    </w:pPr>
    <w:rPr>
      <w:rFonts w:ascii="Lato" w:eastAsia="Calibri" w:hAnsi="Lato" w:cs="Times New Roman"/>
      <w:lang w:eastAsia="en-US"/>
    </w:rPr>
  </w:style>
  <w:style w:type="paragraph" w:customStyle="1" w:styleId="E991FF845A684E11A9D2556A6D6AC9B34">
    <w:name w:val="E991FF845A684E11A9D2556A6D6AC9B34"/>
    <w:rsid w:val="00271128"/>
    <w:pPr>
      <w:spacing w:before="80" w:after="80" w:line="240" w:lineRule="auto"/>
    </w:pPr>
    <w:rPr>
      <w:rFonts w:ascii="Lato" w:eastAsia="Calibri" w:hAnsi="Lato" w:cs="Times New Roman"/>
      <w:lang w:eastAsia="en-US"/>
    </w:rPr>
  </w:style>
  <w:style w:type="paragraph" w:customStyle="1" w:styleId="D8DAABB0F99641F9801C9F5930CE16754">
    <w:name w:val="D8DAABB0F99641F9801C9F5930CE16754"/>
    <w:rsid w:val="00271128"/>
    <w:pPr>
      <w:spacing w:before="80" w:after="80" w:line="240" w:lineRule="auto"/>
    </w:pPr>
    <w:rPr>
      <w:rFonts w:ascii="Lato" w:eastAsia="Calibri" w:hAnsi="Lato" w:cs="Times New Roman"/>
      <w:lang w:eastAsia="en-US"/>
    </w:rPr>
  </w:style>
  <w:style w:type="paragraph" w:customStyle="1" w:styleId="178949CAA8F94DAB9AC190C44D2FDECD1">
    <w:name w:val="178949CAA8F94DAB9AC190C44D2FDECD1"/>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4">
    <w:name w:val="61A30DCADC9440CB9A33D52A9BC413C44"/>
    <w:rsid w:val="00271128"/>
    <w:pPr>
      <w:spacing w:before="80" w:after="80" w:line="240" w:lineRule="auto"/>
    </w:pPr>
    <w:rPr>
      <w:rFonts w:ascii="Lato" w:eastAsia="Calibri" w:hAnsi="Lato" w:cs="Times New Roman"/>
      <w:lang w:eastAsia="en-US"/>
    </w:rPr>
  </w:style>
  <w:style w:type="paragraph" w:customStyle="1" w:styleId="F971DA53FDE348C086A8EF98DE9056404">
    <w:name w:val="F971DA53FDE348C086A8EF98DE9056404"/>
    <w:rsid w:val="00271128"/>
    <w:pPr>
      <w:spacing w:before="80" w:after="80" w:line="240" w:lineRule="auto"/>
    </w:pPr>
    <w:rPr>
      <w:rFonts w:ascii="Lato" w:eastAsia="Calibri" w:hAnsi="Lato" w:cs="Times New Roman"/>
      <w:lang w:eastAsia="en-US"/>
    </w:rPr>
  </w:style>
  <w:style w:type="paragraph" w:customStyle="1" w:styleId="5B3C4AF15CA84FC39F2FE95B17C99DB14">
    <w:name w:val="5B3C4AF15CA84FC39F2FE95B17C99DB14"/>
    <w:rsid w:val="00271128"/>
    <w:pPr>
      <w:spacing w:before="80" w:after="80" w:line="240" w:lineRule="auto"/>
    </w:pPr>
    <w:rPr>
      <w:rFonts w:ascii="Lato" w:eastAsia="Calibri" w:hAnsi="Lato" w:cs="Times New Roman"/>
      <w:lang w:eastAsia="en-US"/>
    </w:rPr>
  </w:style>
  <w:style w:type="paragraph" w:customStyle="1" w:styleId="478394B2527641EEBBCF45159E8DE9255">
    <w:name w:val="478394B2527641EEBBCF45159E8DE9255"/>
    <w:rsid w:val="00271128"/>
    <w:pPr>
      <w:spacing w:before="80" w:after="80" w:line="240" w:lineRule="auto"/>
    </w:pPr>
    <w:rPr>
      <w:rFonts w:ascii="Lato" w:eastAsia="Calibri" w:hAnsi="Lato" w:cs="Times New Roman"/>
      <w:lang w:eastAsia="en-US"/>
    </w:rPr>
  </w:style>
  <w:style w:type="paragraph" w:customStyle="1" w:styleId="2BED46286F1B4FD78C513E99BB3B61E85">
    <w:name w:val="2BED46286F1B4FD78C513E99BB3B61E85"/>
    <w:rsid w:val="00271128"/>
    <w:pPr>
      <w:spacing w:before="80" w:after="80" w:line="240" w:lineRule="auto"/>
    </w:pPr>
    <w:rPr>
      <w:rFonts w:ascii="Lato" w:eastAsia="Calibri" w:hAnsi="Lato" w:cs="Times New Roman"/>
      <w:lang w:eastAsia="en-US"/>
    </w:rPr>
  </w:style>
  <w:style w:type="paragraph" w:customStyle="1" w:styleId="E991FF845A684E11A9D2556A6D6AC9B35">
    <w:name w:val="E991FF845A684E11A9D2556A6D6AC9B35"/>
    <w:rsid w:val="00271128"/>
    <w:pPr>
      <w:spacing w:before="80" w:after="80" w:line="240" w:lineRule="auto"/>
    </w:pPr>
    <w:rPr>
      <w:rFonts w:ascii="Lato" w:eastAsia="Calibri" w:hAnsi="Lato" w:cs="Times New Roman"/>
      <w:lang w:eastAsia="en-US"/>
    </w:rPr>
  </w:style>
  <w:style w:type="paragraph" w:customStyle="1" w:styleId="D8DAABB0F99641F9801C9F5930CE16755">
    <w:name w:val="D8DAABB0F99641F9801C9F5930CE16755"/>
    <w:rsid w:val="00271128"/>
    <w:pPr>
      <w:spacing w:before="80" w:after="80" w:line="240" w:lineRule="auto"/>
    </w:pPr>
    <w:rPr>
      <w:rFonts w:ascii="Lato" w:eastAsia="Calibri" w:hAnsi="Lato" w:cs="Times New Roman"/>
      <w:lang w:eastAsia="en-US"/>
    </w:rPr>
  </w:style>
  <w:style w:type="paragraph" w:customStyle="1" w:styleId="178949CAA8F94DAB9AC190C44D2FDECD2">
    <w:name w:val="178949CAA8F94DAB9AC190C44D2FDECD2"/>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5">
    <w:name w:val="61A30DCADC9440CB9A33D52A9BC413C45"/>
    <w:rsid w:val="00271128"/>
    <w:pPr>
      <w:spacing w:before="80" w:after="80" w:line="240" w:lineRule="auto"/>
    </w:pPr>
    <w:rPr>
      <w:rFonts w:ascii="Lato" w:eastAsia="Calibri" w:hAnsi="Lato" w:cs="Times New Roman"/>
      <w:lang w:eastAsia="en-US"/>
    </w:rPr>
  </w:style>
  <w:style w:type="paragraph" w:customStyle="1" w:styleId="F971DA53FDE348C086A8EF98DE9056405">
    <w:name w:val="F971DA53FDE348C086A8EF98DE9056405"/>
    <w:rsid w:val="00271128"/>
    <w:pPr>
      <w:spacing w:before="80" w:after="80" w:line="240" w:lineRule="auto"/>
    </w:pPr>
    <w:rPr>
      <w:rFonts w:ascii="Lato" w:eastAsia="Calibri" w:hAnsi="Lato" w:cs="Times New Roman"/>
      <w:lang w:eastAsia="en-US"/>
    </w:rPr>
  </w:style>
  <w:style w:type="paragraph" w:customStyle="1" w:styleId="5B3C4AF15CA84FC39F2FE95B17C99DB15">
    <w:name w:val="5B3C4AF15CA84FC39F2FE95B17C99DB15"/>
    <w:rsid w:val="00271128"/>
    <w:pPr>
      <w:spacing w:before="80" w:after="80" w:line="240" w:lineRule="auto"/>
    </w:pPr>
    <w:rPr>
      <w:rFonts w:ascii="Lato" w:eastAsia="Calibri" w:hAnsi="Lato" w:cs="Times New Roman"/>
      <w:lang w:eastAsia="en-US"/>
    </w:rPr>
  </w:style>
  <w:style w:type="paragraph" w:customStyle="1" w:styleId="3E1633390BF8454FACFD660293B68291">
    <w:name w:val="3E1633390BF8454FACFD660293B68291"/>
    <w:rsid w:val="00271128"/>
  </w:style>
  <w:style w:type="paragraph" w:customStyle="1" w:styleId="0114D4CB4C0D4BD8930A39D3728F57DB">
    <w:name w:val="0114D4CB4C0D4BD8930A39D3728F57DB"/>
    <w:rsid w:val="00271128"/>
  </w:style>
  <w:style w:type="paragraph" w:customStyle="1" w:styleId="478394B2527641EEBBCF45159E8DE9256">
    <w:name w:val="478394B2527641EEBBCF45159E8DE9256"/>
    <w:rsid w:val="00271128"/>
    <w:pPr>
      <w:spacing w:before="80" w:after="80" w:line="240" w:lineRule="auto"/>
    </w:pPr>
    <w:rPr>
      <w:rFonts w:ascii="Lato" w:eastAsia="Calibri" w:hAnsi="Lato" w:cs="Times New Roman"/>
      <w:lang w:eastAsia="en-US"/>
    </w:rPr>
  </w:style>
  <w:style w:type="paragraph" w:customStyle="1" w:styleId="2BED46286F1B4FD78C513E99BB3B61E86">
    <w:name w:val="2BED46286F1B4FD78C513E99BB3B61E86"/>
    <w:rsid w:val="00271128"/>
    <w:pPr>
      <w:spacing w:before="80" w:after="80" w:line="240" w:lineRule="auto"/>
    </w:pPr>
    <w:rPr>
      <w:rFonts w:ascii="Lato" w:eastAsia="Calibri" w:hAnsi="Lato" w:cs="Times New Roman"/>
      <w:lang w:eastAsia="en-US"/>
    </w:rPr>
  </w:style>
  <w:style w:type="paragraph" w:customStyle="1" w:styleId="E991FF845A684E11A9D2556A6D6AC9B36">
    <w:name w:val="E991FF845A684E11A9D2556A6D6AC9B36"/>
    <w:rsid w:val="00271128"/>
    <w:pPr>
      <w:spacing w:before="80" w:after="80" w:line="240" w:lineRule="auto"/>
    </w:pPr>
    <w:rPr>
      <w:rFonts w:ascii="Lato" w:eastAsia="Calibri" w:hAnsi="Lato" w:cs="Times New Roman"/>
      <w:lang w:eastAsia="en-US"/>
    </w:rPr>
  </w:style>
  <w:style w:type="paragraph" w:customStyle="1" w:styleId="D8DAABB0F99641F9801C9F5930CE16756">
    <w:name w:val="D8DAABB0F99641F9801C9F5930CE16756"/>
    <w:rsid w:val="00271128"/>
    <w:pPr>
      <w:spacing w:before="80" w:after="80" w:line="240" w:lineRule="auto"/>
    </w:pPr>
    <w:rPr>
      <w:rFonts w:ascii="Lato" w:eastAsia="Calibri" w:hAnsi="Lato" w:cs="Times New Roman"/>
      <w:lang w:eastAsia="en-US"/>
    </w:rPr>
  </w:style>
  <w:style w:type="paragraph" w:customStyle="1" w:styleId="178949CAA8F94DAB9AC190C44D2FDECD3">
    <w:name w:val="178949CAA8F94DAB9AC190C44D2FDECD3"/>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6">
    <w:name w:val="61A30DCADC9440CB9A33D52A9BC413C46"/>
    <w:rsid w:val="00271128"/>
    <w:pPr>
      <w:spacing w:before="80" w:after="80" w:line="240" w:lineRule="auto"/>
    </w:pPr>
    <w:rPr>
      <w:rFonts w:ascii="Lato" w:eastAsia="Calibri" w:hAnsi="Lato" w:cs="Times New Roman"/>
      <w:lang w:eastAsia="en-US"/>
    </w:rPr>
  </w:style>
  <w:style w:type="paragraph" w:customStyle="1" w:styleId="0114D4CB4C0D4BD8930A39D3728F57DB1">
    <w:name w:val="0114D4CB4C0D4BD8930A39D3728F57DB1"/>
    <w:rsid w:val="00271128"/>
    <w:pPr>
      <w:spacing w:before="80" w:after="80" w:line="240" w:lineRule="auto"/>
    </w:pPr>
    <w:rPr>
      <w:rFonts w:ascii="Lato" w:eastAsia="Calibri" w:hAnsi="Lato" w:cs="Times New Roman"/>
      <w:lang w:eastAsia="en-US"/>
    </w:rPr>
  </w:style>
  <w:style w:type="paragraph" w:customStyle="1" w:styleId="3E1633390BF8454FACFD660293B682911">
    <w:name w:val="3E1633390BF8454FACFD660293B682911"/>
    <w:rsid w:val="00271128"/>
    <w:pPr>
      <w:spacing w:before="80" w:after="80" w:line="240" w:lineRule="auto"/>
    </w:pPr>
    <w:rPr>
      <w:rFonts w:ascii="Lato" w:eastAsia="Calibri" w:hAnsi="Lato" w:cs="Times New Roman"/>
      <w:lang w:eastAsia="en-US"/>
    </w:rPr>
  </w:style>
  <w:style w:type="paragraph" w:customStyle="1" w:styleId="F971DA53FDE348C086A8EF98DE9056406">
    <w:name w:val="F971DA53FDE348C086A8EF98DE9056406"/>
    <w:rsid w:val="00271128"/>
    <w:pPr>
      <w:spacing w:before="80" w:after="80" w:line="240" w:lineRule="auto"/>
    </w:pPr>
    <w:rPr>
      <w:rFonts w:ascii="Lato" w:eastAsia="Calibri" w:hAnsi="Lato" w:cs="Times New Roman"/>
      <w:lang w:eastAsia="en-US"/>
    </w:rPr>
  </w:style>
  <w:style w:type="paragraph" w:customStyle="1" w:styleId="5B3C4AF15CA84FC39F2FE95B17C99DB16">
    <w:name w:val="5B3C4AF15CA84FC39F2FE95B17C99DB16"/>
    <w:rsid w:val="00271128"/>
    <w:pPr>
      <w:spacing w:before="80" w:after="80" w:line="240" w:lineRule="auto"/>
    </w:pPr>
    <w:rPr>
      <w:rFonts w:ascii="Lato" w:eastAsia="Calibri" w:hAnsi="Lato" w:cs="Times New Roman"/>
      <w:lang w:eastAsia="en-US"/>
    </w:rPr>
  </w:style>
  <w:style w:type="paragraph" w:customStyle="1" w:styleId="478394B2527641EEBBCF45159E8DE9257">
    <w:name w:val="478394B2527641EEBBCF45159E8DE9257"/>
    <w:rsid w:val="00543B83"/>
    <w:pPr>
      <w:spacing w:before="80" w:after="80" w:line="240" w:lineRule="auto"/>
    </w:pPr>
    <w:rPr>
      <w:rFonts w:ascii="Lato" w:eastAsia="Calibri" w:hAnsi="Lato" w:cs="Times New Roman"/>
      <w:lang w:eastAsia="en-US"/>
    </w:rPr>
  </w:style>
  <w:style w:type="paragraph" w:customStyle="1" w:styleId="2BED46286F1B4FD78C513E99BB3B61E87">
    <w:name w:val="2BED46286F1B4FD78C513E99BB3B61E87"/>
    <w:rsid w:val="00543B83"/>
    <w:pPr>
      <w:spacing w:before="80" w:after="80" w:line="240" w:lineRule="auto"/>
    </w:pPr>
    <w:rPr>
      <w:rFonts w:ascii="Lato" w:eastAsia="Calibri" w:hAnsi="Lato" w:cs="Times New Roman"/>
      <w:lang w:eastAsia="en-US"/>
    </w:rPr>
  </w:style>
  <w:style w:type="paragraph" w:customStyle="1" w:styleId="E991FF845A684E11A9D2556A6D6AC9B37">
    <w:name w:val="E991FF845A684E11A9D2556A6D6AC9B37"/>
    <w:rsid w:val="00543B83"/>
    <w:pPr>
      <w:spacing w:before="80" w:after="80" w:line="240" w:lineRule="auto"/>
    </w:pPr>
    <w:rPr>
      <w:rFonts w:ascii="Lato" w:eastAsia="Calibri" w:hAnsi="Lato" w:cs="Times New Roman"/>
      <w:lang w:eastAsia="en-US"/>
    </w:rPr>
  </w:style>
  <w:style w:type="paragraph" w:customStyle="1" w:styleId="D8DAABB0F99641F9801C9F5930CE16757">
    <w:name w:val="D8DAABB0F99641F9801C9F5930CE16757"/>
    <w:rsid w:val="00543B83"/>
    <w:pPr>
      <w:spacing w:before="80" w:after="80" w:line="240" w:lineRule="auto"/>
    </w:pPr>
    <w:rPr>
      <w:rFonts w:ascii="Lato" w:eastAsia="Calibri" w:hAnsi="Lato" w:cs="Times New Roman"/>
      <w:lang w:eastAsia="en-US"/>
    </w:rPr>
  </w:style>
  <w:style w:type="paragraph" w:customStyle="1" w:styleId="178949CAA8F94DAB9AC190C44D2FDECD4">
    <w:name w:val="178949CAA8F94DAB9AC190C44D2FDECD4"/>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7">
    <w:name w:val="61A30DCADC9440CB9A33D52A9BC413C47"/>
    <w:rsid w:val="00543B83"/>
    <w:pPr>
      <w:spacing w:before="80" w:after="80" w:line="240" w:lineRule="auto"/>
    </w:pPr>
    <w:rPr>
      <w:rFonts w:ascii="Lato" w:eastAsia="Calibri" w:hAnsi="Lato" w:cs="Times New Roman"/>
      <w:lang w:eastAsia="en-US"/>
    </w:rPr>
  </w:style>
  <w:style w:type="paragraph" w:customStyle="1" w:styleId="0114D4CB4C0D4BD8930A39D3728F57DB2">
    <w:name w:val="0114D4CB4C0D4BD8930A39D3728F57DB2"/>
    <w:rsid w:val="00543B83"/>
    <w:pPr>
      <w:spacing w:before="80" w:after="80" w:line="240" w:lineRule="auto"/>
    </w:pPr>
    <w:rPr>
      <w:rFonts w:ascii="Lato" w:eastAsia="Calibri" w:hAnsi="Lato" w:cs="Times New Roman"/>
      <w:lang w:eastAsia="en-US"/>
    </w:rPr>
  </w:style>
  <w:style w:type="paragraph" w:customStyle="1" w:styleId="3E1633390BF8454FACFD660293B682912">
    <w:name w:val="3E1633390BF8454FACFD660293B682912"/>
    <w:rsid w:val="00543B83"/>
    <w:pPr>
      <w:spacing w:before="80" w:after="80" w:line="240" w:lineRule="auto"/>
    </w:pPr>
    <w:rPr>
      <w:rFonts w:ascii="Lato" w:eastAsia="Calibri" w:hAnsi="Lato" w:cs="Times New Roman"/>
      <w:lang w:eastAsia="en-US"/>
    </w:rPr>
  </w:style>
  <w:style w:type="paragraph" w:customStyle="1" w:styleId="F971DA53FDE348C086A8EF98DE9056407">
    <w:name w:val="F971DA53FDE348C086A8EF98DE9056407"/>
    <w:rsid w:val="00543B83"/>
    <w:pPr>
      <w:spacing w:before="80" w:after="80" w:line="240" w:lineRule="auto"/>
    </w:pPr>
    <w:rPr>
      <w:rFonts w:ascii="Lato" w:eastAsia="Calibri" w:hAnsi="Lato" w:cs="Times New Roman"/>
      <w:lang w:eastAsia="en-US"/>
    </w:rPr>
  </w:style>
  <w:style w:type="paragraph" w:customStyle="1" w:styleId="5B3C4AF15CA84FC39F2FE95B17C99DB17">
    <w:name w:val="5B3C4AF15CA84FC39F2FE95B17C99DB17"/>
    <w:rsid w:val="00543B83"/>
    <w:pPr>
      <w:spacing w:before="80" w:after="80" w:line="240" w:lineRule="auto"/>
    </w:pPr>
    <w:rPr>
      <w:rFonts w:ascii="Lato" w:eastAsia="Calibri" w:hAnsi="Lato" w:cs="Times New Roman"/>
      <w:lang w:eastAsia="en-US"/>
    </w:rPr>
  </w:style>
  <w:style w:type="paragraph" w:customStyle="1" w:styleId="478394B2527641EEBBCF45159E8DE9258">
    <w:name w:val="478394B2527641EEBBCF45159E8DE9258"/>
    <w:rsid w:val="00543B83"/>
    <w:pPr>
      <w:spacing w:before="80" w:after="80" w:line="240" w:lineRule="auto"/>
    </w:pPr>
    <w:rPr>
      <w:rFonts w:ascii="Lato" w:eastAsia="Calibri" w:hAnsi="Lato" w:cs="Times New Roman"/>
      <w:lang w:eastAsia="en-US"/>
    </w:rPr>
  </w:style>
  <w:style w:type="paragraph" w:customStyle="1" w:styleId="2BED46286F1B4FD78C513E99BB3B61E88">
    <w:name w:val="2BED46286F1B4FD78C513E99BB3B61E88"/>
    <w:rsid w:val="00543B83"/>
    <w:pPr>
      <w:spacing w:before="80" w:after="80" w:line="240" w:lineRule="auto"/>
    </w:pPr>
    <w:rPr>
      <w:rFonts w:ascii="Lato" w:eastAsia="Calibri" w:hAnsi="Lato" w:cs="Times New Roman"/>
      <w:lang w:eastAsia="en-US"/>
    </w:rPr>
  </w:style>
  <w:style w:type="paragraph" w:customStyle="1" w:styleId="E991FF845A684E11A9D2556A6D6AC9B38">
    <w:name w:val="E991FF845A684E11A9D2556A6D6AC9B38"/>
    <w:rsid w:val="00543B83"/>
    <w:pPr>
      <w:spacing w:before="80" w:after="80" w:line="240" w:lineRule="auto"/>
    </w:pPr>
    <w:rPr>
      <w:rFonts w:ascii="Lato" w:eastAsia="Calibri" w:hAnsi="Lato" w:cs="Times New Roman"/>
      <w:lang w:eastAsia="en-US"/>
    </w:rPr>
  </w:style>
  <w:style w:type="paragraph" w:customStyle="1" w:styleId="D8DAABB0F99641F9801C9F5930CE16758">
    <w:name w:val="D8DAABB0F99641F9801C9F5930CE16758"/>
    <w:rsid w:val="00543B83"/>
    <w:pPr>
      <w:spacing w:before="80" w:after="80" w:line="240" w:lineRule="auto"/>
    </w:pPr>
    <w:rPr>
      <w:rFonts w:ascii="Lato" w:eastAsia="Calibri" w:hAnsi="Lato" w:cs="Times New Roman"/>
      <w:lang w:eastAsia="en-US"/>
    </w:rPr>
  </w:style>
  <w:style w:type="paragraph" w:customStyle="1" w:styleId="178949CAA8F94DAB9AC190C44D2FDECD5">
    <w:name w:val="178949CAA8F94DAB9AC190C44D2FDECD5"/>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8">
    <w:name w:val="61A30DCADC9440CB9A33D52A9BC413C48"/>
    <w:rsid w:val="00543B83"/>
    <w:pPr>
      <w:spacing w:before="80" w:after="80" w:line="240" w:lineRule="auto"/>
    </w:pPr>
    <w:rPr>
      <w:rFonts w:ascii="Lato" w:eastAsia="Calibri" w:hAnsi="Lato" w:cs="Times New Roman"/>
      <w:lang w:eastAsia="en-US"/>
    </w:rPr>
  </w:style>
  <w:style w:type="paragraph" w:customStyle="1" w:styleId="0114D4CB4C0D4BD8930A39D3728F57DB3">
    <w:name w:val="0114D4CB4C0D4BD8930A39D3728F57DB3"/>
    <w:rsid w:val="00543B83"/>
    <w:pPr>
      <w:spacing w:before="80" w:after="80" w:line="240" w:lineRule="auto"/>
    </w:pPr>
    <w:rPr>
      <w:rFonts w:ascii="Lato" w:eastAsia="Calibri" w:hAnsi="Lato" w:cs="Times New Roman"/>
      <w:lang w:eastAsia="en-US"/>
    </w:rPr>
  </w:style>
  <w:style w:type="paragraph" w:customStyle="1" w:styleId="F971DA53FDE348C086A8EF98DE9056408">
    <w:name w:val="F971DA53FDE348C086A8EF98DE9056408"/>
    <w:rsid w:val="00543B83"/>
    <w:pPr>
      <w:spacing w:before="80" w:after="80" w:line="240" w:lineRule="auto"/>
    </w:pPr>
    <w:rPr>
      <w:rFonts w:ascii="Lato" w:eastAsia="Calibri" w:hAnsi="Lato" w:cs="Times New Roman"/>
      <w:lang w:eastAsia="en-US"/>
    </w:rPr>
  </w:style>
  <w:style w:type="paragraph" w:customStyle="1" w:styleId="5B3C4AF15CA84FC39F2FE95B17C99DB18">
    <w:name w:val="5B3C4AF15CA84FC39F2FE95B17C99DB18"/>
    <w:rsid w:val="00543B83"/>
    <w:pPr>
      <w:spacing w:before="80" w:after="80" w:line="240" w:lineRule="auto"/>
    </w:pPr>
    <w:rPr>
      <w:rFonts w:ascii="Lato" w:eastAsia="Calibri" w:hAnsi="Lato" w:cs="Times New Roman"/>
      <w:lang w:eastAsia="en-US"/>
    </w:rPr>
  </w:style>
  <w:style w:type="paragraph" w:customStyle="1" w:styleId="F00C50D1C3F84A20854F932503A9A75F">
    <w:name w:val="F00C50D1C3F84A20854F932503A9A75F"/>
    <w:rsid w:val="00543B83"/>
  </w:style>
  <w:style w:type="paragraph" w:customStyle="1" w:styleId="EE9B4D5DD6004D65BCFA9DA36D895C5E">
    <w:name w:val="EE9B4D5DD6004D65BCFA9DA36D895C5E"/>
    <w:rsid w:val="00543B83"/>
  </w:style>
  <w:style w:type="paragraph" w:customStyle="1" w:styleId="F1B4E8BB525641DA998212AD47692087">
    <w:name w:val="F1B4E8BB525641DA998212AD47692087"/>
    <w:rsid w:val="00543B83"/>
  </w:style>
  <w:style w:type="paragraph" w:customStyle="1" w:styleId="6AE5AF4AE8DE466FB98DF1A154173BE0">
    <w:name w:val="6AE5AF4AE8DE466FB98DF1A154173BE0"/>
    <w:rsid w:val="00543B83"/>
  </w:style>
  <w:style w:type="paragraph" w:customStyle="1" w:styleId="478394B2527641EEBBCF45159E8DE9259">
    <w:name w:val="478394B2527641EEBBCF45159E8DE9259"/>
    <w:rsid w:val="00543B83"/>
    <w:pPr>
      <w:spacing w:before="80" w:after="80" w:line="240" w:lineRule="auto"/>
    </w:pPr>
    <w:rPr>
      <w:rFonts w:ascii="Lato" w:eastAsia="Calibri" w:hAnsi="Lato" w:cs="Times New Roman"/>
      <w:lang w:eastAsia="en-US"/>
    </w:rPr>
  </w:style>
  <w:style w:type="paragraph" w:customStyle="1" w:styleId="2BED46286F1B4FD78C513E99BB3B61E89">
    <w:name w:val="2BED46286F1B4FD78C513E99BB3B61E89"/>
    <w:rsid w:val="00543B83"/>
    <w:pPr>
      <w:spacing w:before="80" w:after="80" w:line="240" w:lineRule="auto"/>
    </w:pPr>
    <w:rPr>
      <w:rFonts w:ascii="Lato" w:eastAsia="Calibri" w:hAnsi="Lato" w:cs="Times New Roman"/>
      <w:lang w:eastAsia="en-US"/>
    </w:rPr>
  </w:style>
  <w:style w:type="paragraph" w:customStyle="1" w:styleId="E991FF845A684E11A9D2556A6D6AC9B39">
    <w:name w:val="E991FF845A684E11A9D2556A6D6AC9B39"/>
    <w:rsid w:val="00543B83"/>
    <w:pPr>
      <w:spacing w:before="80" w:after="80" w:line="240" w:lineRule="auto"/>
    </w:pPr>
    <w:rPr>
      <w:rFonts w:ascii="Lato" w:eastAsia="Calibri" w:hAnsi="Lato" w:cs="Times New Roman"/>
      <w:lang w:eastAsia="en-US"/>
    </w:rPr>
  </w:style>
  <w:style w:type="paragraph" w:customStyle="1" w:styleId="D8DAABB0F99641F9801C9F5930CE16759">
    <w:name w:val="D8DAABB0F99641F9801C9F5930CE16759"/>
    <w:rsid w:val="00543B83"/>
    <w:pPr>
      <w:spacing w:before="80" w:after="80" w:line="240" w:lineRule="auto"/>
    </w:pPr>
    <w:rPr>
      <w:rFonts w:ascii="Lato" w:eastAsia="Calibri" w:hAnsi="Lato" w:cs="Times New Roman"/>
      <w:lang w:eastAsia="en-US"/>
    </w:rPr>
  </w:style>
  <w:style w:type="paragraph" w:customStyle="1" w:styleId="178949CAA8F94DAB9AC190C44D2FDECD6">
    <w:name w:val="178949CAA8F94DAB9AC190C44D2FDECD6"/>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1">
    <w:name w:val="EE9B4D5DD6004D65BCFA9DA36D895C5E1"/>
    <w:rsid w:val="00543B83"/>
    <w:pPr>
      <w:spacing w:before="80" w:after="80" w:line="240" w:lineRule="auto"/>
    </w:pPr>
    <w:rPr>
      <w:rFonts w:ascii="Lato" w:eastAsia="Calibri" w:hAnsi="Lato" w:cs="Times New Roman"/>
      <w:lang w:eastAsia="en-US"/>
    </w:rPr>
  </w:style>
  <w:style w:type="paragraph" w:customStyle="1" w:styleId="61A30DCADC9440CB9A33D52A9BC413C49">
    <w:name w:val="61A30DCADC9440CB9A33D52A9BC413C49"/>
    <w:rsid w:val="00543B83"/>
    <w:pPr>
      <w:spacing w:before="80" w:after="80" w:line="240" w:lineRule="auto"/>
    </w:pPr>
    <w:rPr>
      <w:rFonts w:ascii="Lato" w:eastAsia="Calibri" w:hAnsi="Lato" w:cs="Times New Roman"/>
      <w:lang w:eastAsia="en-US"/>
    </w:rPr>
  </w:style>
  <w:style w:type="paragraph" w:customStyle="1" w:styleId="0114D4CB4C0D4BD8930A39D3728F57DB4">
    <w:name w:val="0114D4CB4C0D4BD8930A39D3728F57DB4"/>
    <w:rsid w:val="00543B83"/>
    <w:pPr>
      <w:spacing w:before="80" w:after="80" w:line="240" w:lineRule="auto"/>
    </w:pPr>
    <w:rPr>
      <w:rFonts w:ascii="Lato" w:eastAsia="Calibri" w:hAnsi="Lato" w:cs="Times New Roman"/>
      <w:lang w:eastAsia="en-US"/>
    </w:rPr>
  </w:style>
  <w:style w:type="paragraph" w:customStyle="1" w:styleId="F971DA53FDE348C086A8EF98DE9056409">
    <w:name w:val="F971DA53FDE348C086A8EF98DE9056409"/>
    <w:rsid w:val="00543B83"/>
    <w:pPr>
      <w:spacing w:before="80" w:after="80" w:line="240" w:lineRule="auto"/>
    </w:pPr>
    <w:rPr>
      <w:rFonts w:ascii="Lato" w:eastAsia="Calibri" w:hAnsi="Lato" w:cs="Times New Roman"/>
      <w:lang w:eastAsia="en-US"/>
    </w:rPr>
  </w:style>
  <w:style w:type="paragraph" w:customStyle="1" w:styleId="6AE5AF4AE8DE466FB98DF1A154173BE01">
    <w:name w:val="6AE5AF4AE8DE466FB98DF1A154173BE01"/>
    <w:rsid w:val="00543B83"/>
    <w:pPr>
      <w:spacing w:before="80" w:after="80" w:line="240" w:lineRule="auto"/>
    </w:pPr>
    <w:rPr>
      <w:rFonts w:ascii="Lato" w:eastAsia="Calibri" w:hAnsi="Lato" w:cs="Times New Roman"/>
      <w:lang w:eastAsia="en-US"/>
    </w:rPr>
  </w:style>
  <w:style w:type="paragraph" w:customStyle="1" w:styleId="478394B2527641EEBBCF45159E8DE92510">
    <w:name w:val="478394B2527641EEBBCF45159E8DE92510"/>
    <w:rsid w:val="00543B83"/>
    <w:pPr>
      <w:spacing w:before="80" w:after="80" w:line="240" w:lineRule="auto"/>
    </w:pPr>
    <w:rPr>
      <w:rFonts w:ascii="Lato" w:eastAsia="Calibri" w:hAnsi="Lato" w:cs="Times New Roman"/>
      <w:lang w:eastAsia="en-US"/>
    </w:rPr>
  </w:style>
  <w:style w:type="paragraph" w:customStyle="1" w:styleId="2BED46286F1B4FD78C513E99BB3B61E810">
    <w:name w:val="2BED46286F1B4FD78C513E99BB3B61E810"/>
    <w:rsid w:val="00543B83"/>
    <w:pPr>
      <w:spacing w:before="80" w:after="80" w:line="240" w:lineRule="auto"/>
    </w:pPr>
    <w:rPr>
      <w:rFonts w:ascii="Lato" w:eastAsia="Calibri" w:hAnsi="Lato" w:cs="Times New Roman"/>
      <w:lang w:eastAsia="en-US"/>
    </w:rPr>
  </w:style>
  <w:style w:type="paragraph" w:customStyle="1" w:styleId="E991FF845A684E11A9D2556A6D6AC9B310">
    <w:name w:val="E991FF845A684E11A9D2556A6D6AC9B310"/>
    <w:rsid w:val="00543B83"/>
    <w:pPr>
      <w:spacing w:before="80" w:after="80" w:line="240" w:lineRule="auto"/>
    </w:pPr>
    <w:rPr>
      <w:rFonts w:ascii="Lato" w:eastAsia="Calibri" w:hAnsi="Lato" w:cs="Times New Roman"/>
      <w:lang w:eastAsia="en-US"/>
    </w:rPr>
  </w:style>
  <w:style w:type="paragraph" w:customStyle="1" w:styleId="D8DAABB0F99641F9801C9F5930CE167510">
    <w:name w:val="D8DAABB0F99641F9801C9F5930CE167510"/>
    <w:rsid w:val="00543B83"/>
    <w:pPr>
      <w:spacing w:before="80" w:after="80" w:line="240" w:lineRule="auto"/>
    </w:pPr>
    <w:rPr>
      <w:rFonts w:ascii="Lato" w:eastAsia="Calibri" w:hAnsi="Lato" w:cs="Times New Roman"/>
      <w:lang w:eastAsia="en-US"/>
    </w:rPr>
  </w:style>
  <w:style w:type="paragraph" w:customStyle="1" w:styleId="178949CAA8F94DAB9AC190C44D2FDECD7">
    <w:name w:val="178949CAA8F94DAB9AC190C44D2FDECD7"/>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2">
    <w:name w:val="EE9B4D5DD6004D65BCFA9DA36D895C5E2"/>
    <w:rsid w:val="00543B83"/>
    <w:pPr>
      <w:spacing w:before="80" w:after="80" w:line="240" w:lineRule="auto"/>
    </w:pPr>
    <w:rPr>
      <w:rFonts w:ascii="Lato" w:eastAsia="Calibri" w:hAnsi="Lato" w:cs="Times New Roman"/>
      <w:lang w:eastAsia="en-US"/>
    </w:rPr>
  </w:style>
  <w:style w:type="paragraph" w:customStyle="1" w:styleId="61A30DCADC9440CB9A33D52A9BC413C410">
    <w:name w:val="61A30DCADC9440CB9A33D52A9BC413C410"/>
    <w:rsid w:val="00543B83"/>
    <w:pPr>
      <w:spacing w:before="80" w:after="80" w:line="240" w:lineRule="auto"/>
    </w:pPr>
    <w:rPr>
      <w:rFonts w:ascii="Lato" w:eastAsia="Calibri" w:hAnsi="Lato" w:cs="Times New Roman"/>
      <w:lang w:eastAsia="en-US"/>
    </w:rPr>
  </w:style>
  <w:style w:type="paragraph" w:customStyle="1" w:styleId="0114D4CB4C0D4BD8930A39D3728F57DB5">
    <w:name w:val="0114D4CB4C0D4BD8930A39D3728F57DB5"/>
    <w:rsid w:val="00543B83"/>
    <w:pPr>
      <w:spacing w:before="80" w:after="80" w:line="240" w:lineRule="auto"/>
    </w:pPr>
    <w:rPr>
      <w:rFonts w:ascii="Lato" w:eastAsia="Calibri" w:hAnsi="Lato" w:cs="Times New Roman"/>
      <w:lang w:eastAsia="en-US"/>
    </w:rPr>
  </w:style>
  <w:style w:type="paragraph" w:customStyle="1" w:styleId="F971DA53FDE348C086A8EF98DE90564010">
    <w:name w:val="F971DA53FDE348C086A8EF98DE90564010"/>
    <w:rsid w:val="00543B83"/>
    <w:pPr>
      <w:spacing w:before="80" w:after="80" w:line="240" w:lineRule="auto"/>
    </w:pPr>
    <w:rPr>
      <w:rFonts w:ascii="Lato" w:eastAsia="Calibri" w:hAnsi="Lato" w:cs="Times New Roman"/>
      <w:lang w:eastAsia="en-US"/>
    </w:rPr>
  </w:style>
  <w:style w:type="paragraph" w:customStyle="1" w:styleId="6AE5AF4AE8DE466FB98DF1A154173BE02">
    <w:name w:val="6AE5AF4AE8DE466FB98DF1A154173BE02"/>
    <w:rsid w:val="00543B83"/>
    <w:pPr>
      <w:spacing w:before="80" w:after="80" w:line="240" w:lineRule="auto"/>
    </w:pPr>
    <w:rPr>
      <w:rFonts w:ascii="Lato" w:eastAsia="Calibri" w:hAnsi="Lato" w:cs="Times New Roman"/>
      <w:lang w:eastAsia="en-US"/>
    </w:rPr>
  </w:style>
  <w:style w:type="paragraph" w:customStyle="1" w:styleId="76980620CBA549DAACADA6232509626D">
    <w:name w:val="76980620CBA549DAACADA6232509626D"/>
    <w:rsid w:val="00543B83"/>
  </w:style>
  <w:style w:type="paragraph" w:customStyle="1" w:styleId="45BE74A4CE98488BA9539AEEE3E4338B">
    <w:name w:val="45BE74A4CE98488BA9539AEEE3E4338B"/>
    <w:rsid w:val="00543B83"/>
  </w:style>
  <w:style w:type="paragraph" w:customStyle="1" w:styleId="CAA0A37094FD4EC3912B4E0E68F01409">
    <w:name w:val="CAA0A37094FD4EC3912B4E0E68F01409"/>
    <w:rsid w:val="00543B83"/>
  </w:style>
  <w:style w:type="paragraph" w:customStyle="1" w:styleId="478394B2527641EEBBCF45159E8DE92511">
    <w:name w:val="478394B2527641EEBBCF45159E8DE92511"/>
    <w:rsid w:val="00543B83"/>
    <w:pPr>
      <w:spacing w:before="80" w:after="80" w:line="240" w:lineRule="auto"/>
    </w:pPr>
    <w:rPr>
      <w:rFonts w:ascii="Lato" w:eastAsia="Calibri" w:hAnsi="Lato" w:cs="Times New Roman"/>
      <w:lang w:eastAsia="en-US"/>
    </w:rPr>
  </w:style>
  <w:style w:type="paragraph" w:customStyle="1" w:styleId="2BED46286F1B4FD78C513E99BB3B61E811">
    <w:name w:val="2BED46286F1B4FD78C513E99BB3B61E811"/>
    <w:rsid w:val="00543B83"/>
    <w:pPr>
      <w:spacing w:before="80" w:after="80" w:line="240" w:lineRule="auto"/>
    </w:pPr>
    <w:rPr>
      <w:rFonts w:ascii="Lato" w:eastAsia="Calibri" w:hAnsi="Lato" w:cs="Times New Roman"/>
      <w:lang w:eastAsia="en-US"/>
    </w:rPr>
  </w:style>
  <w:style w:type="paragraph" w:customStyle="1" w:styleId="E991FF845A684E11A9D2556A6D6AC9B311">
    <w:name w:val="E991FF845A684E11A9D2556A6D6AC9B311"/>
    <w:rsid w:val="00543B83"/>
    <w:pPr>
      <w:spacing w:before="80" w:after="80" w:line="240" w:lineRule="auto"/>
    </w:pPr>
    <w:rPr>
      <w:rFonts w:ascii="Lato" w:eastAsia="Calibri" w:hAnsi="Lato" w:cs="Times New Roman"/>
      <w:lang w:eastAsia="en-US"/>
    </w:rPr>
  </w:style>
  <w:style w:type="paragraph" w:customStyle="1" w:styleId="D8DAABB0F99641F9801C9F5930CE167511">
    <w:name w:val="D8DAABB0F99641F9801C9F5930CE167511"/>
    <w:rsid w:val="00543B83"/>
    <w:pPr>
      <w:spacing w:before="80" w:after="80" w:line="240" w:lineRule="auto"/>
    </w:pPr>
    <w:rPr>
      <w:rFonts w:ascii="Lato" w:eastAsia="Calibri" w:hAnsi="Lato" w:cs="Times New Roman"/>
      <w:lang w:eastAsia="en-US"/>
    </w:rPr>
  </w:style>
  <w:style w:type="paragraph" w:customStyle="1" w:styleId="178949CAA8F94DAB9AC190C44D2FDECD8">
    <w:name w:val="178949CAA8F94DAB9AC190C44D2FDECD8"/>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3">
    <w:name w:val="EE9B4D5DD6004D65BCFA9DA36D895C5E3"/>
    <w:rsid w:val="00543B83"/>
    <w:pPr>
      <w:spacing w:before="80" w:after="80" w:line="240" w:lineRule="auto"/>
    </w:pPr>
    <w:rPr>
      <w:rFonts w:ascii="Lato" w:eastAsia="Calibri" w:hAnsi="Lato" w:cs="Times New Roman"/>
      <w:lang w:eastAsia="en-US"/>
    </w:rPr>
  </w:style>
  <w:style w:type="paragraph" w:customStyle="1" w:styleId="61A30DCADC9440CB9A33D52A9BC413C411">
    <w:name w:val="61A30DCADC9440CB9A33D52A9BC413C411"/>
    <w:rsid w:val="00543B83"/>
    <w:pPr>
      <w:spacing w:before="80" w:after="80" w:line="240" w:lineRule="auto"/>
    </w:pPr>
    <w:rPr>
      <w:rFonts w:ascii="Lato" w:eastAsia="Calibri" w:hAnsi="Lato" w:cs="Times New Roman"/>
      <w:lang w:eastAsia="en-US"/>
    </w:rPr>
  </w:style>
  <w:style w:type="paragraph" w:customStyle="1" w:styleId="76980620CBA549DAACADA6232509626D1">
    <w:name w:val="76980620CBA549DAACADA6232509626D1"/>
    <w:rsid w:val="00543B83"/>
    <w:pPr>
      <w:spacing w:before="80" w:after="80" w:line="240" w:lineRule="auto"/>
    </w:pPr>
    <w:rPr>
      <w:rFonts w:ascii="Lato" w:eastAsia="Calibri" w:hAnsi="Lato" w:cs="Times New Roman"/>
      <w:lang w:eastAsia="en-US"/>
    </w:rPr>
  </w:style>
  <w:style w:type="paragraph" w:customStyle="1" w:styleId="F971DA53FDE348C086A8EF98DE90564011">
    <w:name w:val="F971DA53FDE348C086A8EF98DE90564011"/>
    <w:rsid w:val="00543B83"/>
    <w:pPr>
      <w:spacing w:before="80" w:after="80" w:line="240" w:lineRule="auto"/>
    </w:pPr>
    <w:rPr>
      <w:rFonts w:ascii="Lato" w:eastAsia="Calibri" w:hAnsi="Lato" w:cs="Times New Roman"/>
      <w:lang w:eastAsia="en-US"/>
    </w:rPr>
  </w:style>
  <w:style w:type="paragraph" w:customStyle="1" w:styleId="6AE5AF4AE8DE466FB98DF1A154173BE03">
    <w:name w:val="6AE5AF4AE8DE466FB98DF1A154173BE03"/>
    <w:rsid w:val="00543B83"/>
    <w:pPr>
      <w:spacing w:before="80" w:after="80" w:line="240" w:lineRule="auto"/>
    </w:pPr>
    <w:rPr>
      <w:rFonts w:ascii="Lato" w:eastAsia="Calibri" w:hAnsi="Lato" w:cs="Times New Roman"/>
      <w:lang w:eastAsia="en-US"/>
    </w:rPr>
  </w:style>
  <w:style w:type="paragraph" w:customStyle="1" w:styleId="2B4E9CCC21C349678256E97CD2A8D8A6">
    <w:name w:val="2B4E9CCC21C349678256E97CD2A8D8A6"/>
    <w:rsid w:val="009705E7"/>
  </w:style>
  <w:style w:type="paragraph" w:customStyle="1" w:styleId="478394B2527641EEBBCF45159E8DE92512">
    <w:name w:val="478394B2527641EEBBCF45159E8DE92512"/>
    <w:rsid w:val="009705E7"/>
    <w:pPr>
      <w:spacing w:before="80" w:after="80" w:line="240" w:lineRule="auto"/>
    </w:pPr>
    <w:rPr>
      <w:rFonts w:ascii="Lato" w:eastAsia="Calibri" w:hAnsi="Lato" w:cs="Times New Roman"/>
      <w:lang w:eastAsia="en-US"/>
    </w:rPr>
  </w:style>
  <w:style w:type="paragraph" w:customStyle="1" w:styleId="2BED46286F1B4FD78C513E99BB3B61E812">
    <w:name w:val="2BED46286F1B4FD78C513E99BB3B61E812"/>
    <w:rsid w:val="009705E7"/>
    <w:pPr>
      <w:spacing w:before="80" w:after="80" w:line="240" w:lineRule="auto"/>
    </w:pPr>
    <w:rPr>
      <w:rFonts w:ascii="Lato" w:eastAsia="Calibri" w:hAnsi="Lato" w:cs="Times New Roman"/>
      <w:lang w:eastAsia="en-US"/>
    </w:rPr>
  </w:style>
  <w:style w:type="paragraph" w:customStyle="1" w:styleId="E991FF845A684E11A9D2556A6D6AC9B312">
    <w:name w:val="E991FF845A684E11A9D2556A6D6AC9B312"/>
    <w:rsid w:val="009705E7"/>
    <w:pPr>
      <w:spacing w:before="80" w:after="80" w:line="240" w:lineRule="auto"/>
    </w:pPr>
    <w:rPr>
      <w:rFonts w:ascii="Lato" w:eastAsia="Calibri" w:hAnsi="Lato" w:cs="Times New Roman"/>
      <w:lang w:eastAsia="en-US"/>
    </w:rPr>
  </w:style>
  <w:style w:type="paragraph" w:customStyle="1" w:styleId="D8DAABB0F99641F9801C9F5930CE167512">
    <w:name w:val="D8DAABB0F99641F9801C9F5930CE167512"/>
    <w:rsid w:val="009705E7"/>
    <w:pPr>
      <w:spacing w:before="80" w:after="80" w:line="240" w:lineRule="auto"/>
    </w:pPr>
    <w:rPr>
      <w:rFonts w:ascii="Lato" w:eastAsia="Calibri" w:hAnsi="Lato" w:cs="Times New Roman"/>
      <w:lang w:eastAsia="en-US"/>
    </w:rPr>
  </w:style>
  <w:style w:type="paragraph" w:customStyle="1" w:styleId="178949CAA8F94DAB9AC190C44D2FDECD9">
    <w:name w:val="178949CAA8F94DAB9AC190C44D2FDECD9"/>
    <w:rsid w:val="009705E7"/>
    <w:pPr>
      <w:tabs>
        <w:tab w:val="left" w:pos="4136"/>
      </w:tabs>
      <w:spacing w:after="0" w:line="240" w:lineRule="auto"/>
    </w:pPr>
    <w:rPr>
      <w:rFonts w:ascii="Lato" w:eastAsia="Times New Roman" w:hAnsi="Lato" w:cs="Times New Roman"/>
      <w:sz w:val="20"/>
      <w:szCs w:val="20"/>
    </w:rPr>
  </w:style>
  <w:style w:type="paragraph" w:customStyle="1" w:styleId="EE9B4D5DD6004D65BCFA9DA36D895C5E4">
    <w:name w:val="EE9B4D5DD6004D65BCFA9DA36D895C5E4"/>
    <w:rsid w:val="009705E7"/>
    <w:pPr>
      <w:spacing w:before="80" w:after="80" w:line="240" w:lineRule="auto"/>
    </w:pPr>
    <w:rPr>
      <w:rFonts w:ascii="Lato" w:eastAsia="Calibri" w:hAnsi="Lato" w:cs="Times New Roman"/>
      <w:lang w:eastAsia="en-US"/>
    </w:rPr>
  </w:style>
  <w:style w:type="paragraph" w:customStyle="1" w:styleId="61A30DCADC9440CB9A33D52A9BC413C412">
    <w:name w:val="61A30DCADC9440CB9A33D52A9BC413C412"/>
    <w:rsid w:val="009705E7"/>
    <w:pPr>
      <w:spacing w:before="80" w:after="80" w:line="240" w:lineRule="auto"/>
    </w:pPr>
    <w:rPr>
      <w:rFonts w:ascii="Lato" w:eastAsia="Calibri" w:hAnsi="Lato" w:cs="Times New Roman"/>
      <w:lang w:eastAsia="en-US"/>
    </w:rPr>
  </w:style>
  <w:style w:type="paragraph" w:customStyle="1" w:styleId="76980620CBA549DAACADA6232509626D2">
    <w:name w:val="76980620CBA549DAACADA6232509626D2"/>
    <w:rsid w:val="009705E7"/>
    <w:pPr>
      <w:spacing w:before="80" w:after="80" w:line="240" w:lineRule="auto"/>
    </w:pPr>
    <w:rPr>
      <w:rFonts w:ascii="Lato" w:eastAsia="Calibri" w:hAnsi="Lato" w:cs="Times New Roman"/>
      <w:lang w:eastAsia="en-US"/>
    </w:rPr>
  </w:style>
  <w:style w:type="paragraph" w:customStyle="1" w:styleId="2B4E9CCC21C349678256E97CD2A8D8A61">
    <w:name w:val="2B4E9CCC21C349678256E97CD2A8D8A61"/>
    <w:rsid w:val="009705E7"/>
    <w:pPr>
      <w:spacing w:before="80" w:after="80" w:line="240" w:lineRule="auto"/>
    </w:pPr>
    <w:rPr>
      <w:rFonts w:ascii="Lato" w:eastAsia="Calibri" w:hAnsi="Lato" w:cs="Times New Roman"/>
      <w:lang w:eastAsia="en-US"/>
    </w:rPr>
  </w:style>
  <w:style w:type="paragraph" w:customStyle="1" w:styleId="F971DA53FDE348C086A8EF98DE90564012">
    <w:name w:val="F971DA53FDE348C086A8EF98DE90564012"/>
    <w:rsid w:val="009705E7"/>
    <w:pPr>
      <w:spacing w:before="80" w:after="80" w:line="240" w:lineRule="auto"/>
    </w:pPr>
    <w:rPr>
      <w:rFonts w:ascii="Lato" w:eastAsia="Calibri" w:hAnsi="Lato" w:cs="Times New Roman"/>
      <w:lang w:eastAsia="en-US"/>
    </w:rPr>
  </w:style>
  <w:style w:type="paragraph" w:customStyle="1" w:styleId="6AE5AF4AE8DE466FB98DF1A154173BE04">
    <w:name w:val="6AE5AF4AE8DE466FB98DF1A154173BE04"/>
    <w:rsid w:val="009705E7"/>
    <w:pPr>
      <w:spacing w:before="80" w:after="80" w:line="240" w:lineRule="auto"/>
    </w:pPr>
    <w:rPr>
      <w:rFonts w:ascii="Lato" w:eastAsia="Calibri" w:hAnsi="Lato" w:cs="Times New Roman"/>
      <w:lang w:eastAsia="en-US"/>
    </w:rPr>
  </w:style>
  <w:style w:type="paragraph" w:customStyle="1" w:styleId="39E6229F870B4D2B8493E4803D45FB87">
    <w:name w:val="39E6229F870B4D2B8493E4803D45FB87"/>
    <w:rsid w:val="009705E7"/>
  </w:style>
  <w:style w:type="paragraph" w:customStyle="1" w:styleId="44E9F57A05F44FA3BB0B5518DD735A92">
    <w:name w:val="44E9F57A05F44FA3BB0B5518DD735A92"/>
    <w:rsid w:val="00DF5ED3"/>
  </w:style>
  <w:style w:type="paragraph" w:customStyle="1" w:styleId="5564E04836B34AF69EDD5C3D401AB1AC">
    <w:name w:val="5564E04836B34AF69EDD5C3D401AB1AC"/>
    <w:rsid w:val="00DF5ED3"/>
  </w:style>
  <w:style w:type="paragraph" w:customStyle="1" w:styleId="335AFB61B0BA4DFD84DAF9C76C8BAB39">
    <w:name w:val="335AFB61B0BA4DFD84DAF9C76C8BAB39"/>
    <w:rsid w:val="00DF5ED3"/>
  </w:style>
  <w:style w:type="paragraph" w:customStyle="1" w:styleId="5BCE222A722F488A83B05315539D645B">
    <w:name w:val="5BCE222A722F488A83B05315539D645B"/>
    <w:rsid w:val="0079478A"/>
  </w:style>
  <w:style w:type="paragraph" w:customStyle="1" w:styleId="9CF765660AA541D49BFEF9407931654E">
    <w:name w:val="9CF765660AA541D49BFEF9407931654E"/>
    <w:rsid w:val="0079478A"/>
  </w:style>
  <w:style w:type="paragraph" w:customStyle="1" w:styleId="841672062CF94CDE9BBDA6528C2577BC">
    <w:name w:val="841672062CF94CDE9BBDA6528C2577BC"/>
    <w:rsid w:val="0079478A"/>
  </w:style>
  <w:style w:type="paragraph" w:customStyle="1" w:styleId="3B03C319E5BA45DD90C4274F052D5039">
    <w:name w:val="3B03C319E5BA45DD90C4274F052D5039"/>
    <w:rsid w:val="0079478A"/>
  </w:style>
  <w:style w:type="paragraph" w:customStyle="1" w:styleId="30EBE337F7114E9694260CDC102BDEFB">
    <w:name w:val="30EBE337F7114E9694260CDC102BDEFB"/>
    <w:rsid w:val="0079478A"/>
  </w:style>
  <w:style w:type="paragraph" w:customStyle="1" w:styleId="93FD398385F64743856229D0E5C685B5">
    <w:name w:val="93FD398385F64743856229D0E5C685B5"/>
    <w:rsid w:val="0079478A"/>
  </w:style>
  <w:style w:type="paragraph" w:customStyle="1" w:styleId="6B9A61F3943544E59F82C1C0EAA22FBA">
    <w:name w:val="6B9A61F3943544E59F82C1C0EAA22FBA"/>
    <w:rsid w:val="0079478A"/>
  </w:style>
  <w:style w:type="paragraph" w:customStyle="1" w:styleId="5D9B922EF9C541A7A1FD2F4AE2F84A7D">
    <w:name w:val="5D9B922EF9C541A7A1FD2F4AE2F84A7D"/>
    <w:rsid w:val="0079478A"/>
  </w:style>
  <w:style w:type="paragraph" w:customStyle="1" w:styleId="6B7580053001498B91C448388C97DFCB">
    <w:name w:val="6B7580053001498B91C448388C97DFCB"/>
    <w:rsid w:val="0079478A"/>
  </w:style>
  <w:style w:type="paragraph" w:customStyle="1" w:styleId="BE32542A35AA495D9749B9A258BDBAAB">
    <w:name w:val="BE32542A35AA495D9749B9A258BDBAAB"/>
    <w:rsid w:val="0079478A"/>
  </w:style>
  <w:style w:type="paragraph" w:customStyle="1" w:styleId="F1FD85E66C9043B08FC773BD2320A224">
    <w:name w:val="F1FD85E66C9043B08FC773BD2320A224"/>
    <w:rsid w:val="0079478A"/>
  </w:style>
  <w:style w:type="paragraph" w:customStyle="1" w:styleId="F991260D47F943BA9084D03E146317C3">
    <w:name w:val="F991260D47F943BA9084D03E146317C3"/>
    <w:rsid w:val="0079478A"/>
  </w:style>
  <w:style w:type="paragraph" w:customStyle="1" w:styleId="EB54B435168E467CB7013895BB0614A3">
    <w:name w:val="EB54B435168E467CB7013895BB0614A3"/>
    <w:rsid w:val="0079478A"/>
  </w:style>
  <w:style w:type="paragraph" w:customStyle="1" w:styleId="8580C6D4965340D2961D1AD46ABC1C62">
    <w:name w:val="8580C6D4965340D2961D1AD46ABC1C62"/>
    <w:rsid w:val="0079478A"/>
  </w:style>
  <w:style w:type="paragraph" w:customStyle="1" w:styleId="4D5E31A07AE14C81936C3E8912986CE7">
    <w:name w:val="4D5E31A07AE14C81936C3E8912986CE7"/>
    <w:rsid w:val="0079478A"/>
  </w:style>
  <w:style w:type="paragraph" w:customStyle="1" w:styleId="7546BFCF9B2F4CAD913ACE9CF44F7891">
    <w:name w:val="7546BFCF9B2F4CAD913ACE9CF44F7891"/>
    <w:rsid w:val="0079478A"/>
  </w:style>
  <w:style w:type="paragraph" w:customStyle="1" w:styleId="BA9F798A5688467D9D40F56BEC21F505">
    <w:name w:val="BA9F798A5688467D9D40F56BEC21F505"/>
    <w:rsid w:val="0079478A"/>
  </w:style>
  <w:style w:type="paragraph" w:customStyle="1" w:styleId="631D877D239643509161A4C5ED7D55DE">
    <w:name w:val="631D877D239643509161A4C5ED7D55DE"/>
    <w:rsid w:val="0079478A"/>
  </w:style>
  <w:style w:type="paragraph" w:customStyle="1" w:styleId="E1AE28C24F774857B97AC1DE716281A5">
    <w:name w:val="E1AE28C24F774857B97AC1DE716281A5"/>
    <w:rsid w:val="006D0FE8"/>
  </w:style>
  <w:style w:type="paragraph" w:customStyle="1" w:styleId="E29B314DC9E84EE292215C06028CA90D">
    <w:name w:val="E29B314DC9E84EE292215C06028CA90D"/>
    <w:rsid w:val="006D0FE8"/>
  </w:style>
  <w:style w:type="paragraph" w:customStyle="1" w:styleId="47CDFB096BD14EDCB5B39DFB2BAAE49B">
    <w:name w:val="47CDFB096BD14EDCB5B39DFB2BAAE49B"/>
    <w:rsid w:val="006D0FE8"/>
  </w:style>
  <w:style w:type="paragraph" w:customStyle="1" w:styleId="FC2BDAA96A694751986891ADA9A464E9">
    <w:name w:val="FC2BDAA96A694751986891ADA9A464E9"/>
    <w:rsid w:val="006D0FE8"/>
  </w:style>
  <w:style w:type="paragraph" w:customStyle="1" w:styleId="6D609496D32D4BE4A340AA6F69C7C240">
    <w:name w:val="6D609496D32D4BE4A340AA6F69C7C240"/>
    <w:rsid w:val="006D0FE8"/>
  </w:style>
  <w:style w:type="paragraph" w:customStyle="1" w:styleId="180577C16730461AB885C9F13046D1F7">
    <w:name w:val="180577C16730461AB885C9F13046D1F7"/>
    <w:rsid w:val="006D0FE8"/>
  </w:style>
  <w:style w:type="paragraph" w:customStyle="1" w:styleId="DDBE0C0A72884D37B313ADBAB46827D0">
    <w:name w:val="DDBE0C0A72884D37B313ADBAB46827D0"/>
    <w:rsid w:val="006D0FE8"/>
  </w:style>
  <w:style w:type="paragraph" w:customStyle="1" w:styleId="666A761BDCCF4CB498569E098D4D5DC8">
    <w:name w:val="666A761BDCCF4CB498569E098D4D5DC8"/>
    <w:rsid w:val="006D0FE8"/>
  </w:style>
  <w:style w:type="paragraph" w:customStyle="1" w:styleId="019DA2E9CDA44D339AEDCE6E48FD542E">
    <w:name w:val="019DA2E9CDA44D339AEDCE6E48FD542E"/>
    <w:rsid w:val="006D0FE8"/>
  </w:style>
  <w:style w:type="paragraph" w:customStyle="1" w:styleId="5BCD06FF72744848B6FBE34F95A3E3DA">
    <w:name w:val="5BCD06FF72744848B6FBE34F95A3E3DA"/>
    <w:rsid w:val="006D0FE8"/>
  </w:style>
  <w:style w:type="paragraph" w:customStyle="1" w:styleId="8DE03769AA3F4490AB851A73F8143055">
    <w:name w:val="8DE03769AA3F4490AB851A73F8143055"/>
    <w:rsid w:val="006D0FE8"/>
  </w:style>
  <w:style w:type="paragraph" w:customStyle="1" w:styleId="8BB90071F7C1487A9BBB0B37560DDD5B">
    <w:name w:val="8BB90071F7C1487A9BBB0B37560DDD5B"/>
    <w:rsid w:val="006D0FE8"/>
  </w:style>
  <w:style w:type="paragraph" w:customStyle="1" w:styleId="CC2D7A0FBCA94E48887B5BFEB5D748CD">
    <w:name w:val="CC2D7A0FBCA94E48887B5BFEB5D748CD"/>
    <w:rsid w:val="006D0FE8"/>
  </w:style>
  <w:style w:type="paragraph" w:customStyle="1" w:styleId="CCC6DFA073964D2894312EC82E6A11B7">
    <w:name w:val="CCC6DFA073964D2894312EC82E6A11B7"/>
    <w:rsid w:val="006D0F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465BC4-C15F-41D1-B9DA-F68A394EE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Job description</vt:lpstr>
    </vt:vector>
  </TitlesOfParts>
  <Company>&lt;NAME&gt;</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OCPE</dc:creator>
  <cp:lastModifiedBy>Erin Vasquez</cp:lastModifiedBy>
  <cp:revision>8</cp:revision>
  <cp:lastPrinted>2019-07-29T01:45:00Z</cp:lastPrinted>
  <dcterms:created xsi:type="dcterms:W3CDTF">2021-01-08T00:04:00Z</dcterms:created>
  <dcterms:modified xsi:type="dcterms:W3CDTF">2021-01-08T00:08:00Z</dcterms:modified>
</cp:coreProperties>
</file>