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4C42F9"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EF0B77" w:rsidRPr="004C42F9" w:rsidRDefault="00862992" w:rsidP="00DE0AA1">
            <w:pPr>
              <w:spacing w:before="20" w:after="20"/>
              <w:rPr>
                <w:rFonts w:asciiTheme="minorHAnsi" w:hAnsiTheme="minorHAnsi"/>
                <w:sz w:val="18"/>
                <w:szCs w:val="18"/>
              </w:rPr>
            </w:pPr>
            <w:r w:rsidRPr="004C42F9">
              <w:rPr>
                <w:rFonts w:asciiTheme="minorHAnsi" w:hAnsiTheme="minorHAnsi"/>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rsidR="00EF0B77" w:rsidRPr="004C42F9" w:rsidRDefault="00862992" w:rsidP="00DE0AA1">
            <w:pPr>
              <w:spacing w:before="20" w:after="20"/>
              <w:rPr>
                <w:rFonts w:asciiTheme="minorHAnsi" w:hAnsiTheme="minorHAnsi"/>
                <w:sz w:val="18"/>
                <w:szCs w:val="18"/>
              </w:rPr>
            </w:pPr>
            <w:r w:rsidRPr="004C42F9">
              <w:rPr>
                <w:rFonts w:asciiTheme="minorHAnsi" w:hAnsiTheme="minorHAnsi"/>
                <w:sz w:val="18"/>
                <w:szCs w:val="18"/>
              </w:rPr>
              <w:t>Literacy and Numeracy Regional Support</w:t>
            </w:r>
          </w:p>
        </w:tc>
      </w:tr>
      <w:tr w:rsidR="00EF0B77" w:rsidRPr="004C42F9"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4C42F9" w:rsidRDefault="00862992" w:rsidP="00DE0AA1">
            <w:pPr>
              <w:spacing w:before="20" w:after="20"/>
              <w:rPr>
                <w:rFonts w:asciiTheme="minorHAnsi" w:hAnsiTheme="minorHAnsi"/>
                <w:sz w:val="18"/>
                <w:szCs w:val="18"/>
              </w:rPr>
            </w:pPr>
            <w:r w:rsidRPr="004C42F9">
              <w:rPr>
                <w:rFonts w:asciiTheme="minorHAnsi" w:hAnsiTheme="minorHAnsi" w:cs="Arial"/>
                <w:sz w:val="18"/>
                <w:szCs w:val="18"/>
                <w:lang w:val="en-GB"/>
              </w:rPr>
              <w:t>Teaching and Learning Officer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Designation</w:t>
            </w:r>
          </w:p>
        </w:tc>
        <w:tc>
          <w:tcPr>
            <w:tcW w:w="3966" w:type="dxa"/>
            <w:tcBorders>
              <w:left w:val="single" w:sz="4" w:space="0" w:color="1F1F5F" w:themeColor="text1"/>
            </w:tcBorders>
            <w:tcMar>
              <w:left w:w="57" w:type="dxa"/>
              <w:right w:w="57" w:type="dxa"/>
            </w:tcMar>
          </w:tcPr>
          <w:p w:rsidR="00EF0B77" w:rsidRPr="004C42F9" w:rsidRDefault="00862992" w:rsidP="00DE0AA1">
            <w:pPr>
              <w:spacing w:before="20" w:after="20"/>
              <w:rPr>
                <w:rFonts w:asciiTheme="minorHAnsi" w:hAnsiTheme="minorHAnsi"/>
                <w:sz w:val="18"/>
                <w:szCs w:val="18"/>
              </w:rPr>
            </w:pPr>
            <w:r w:rsidRPr="004C42F9">
              <w:rPr>
                <w:rFonts w:asciiTheme="minorHAnsi" w:hAnsiTheme="minorHAnsi"/>
                <w:sz w:val="18"/>
                <w:szCs w:val="18"/>
              </w:rPr>
              <w:t>Senior Teacher 2</w:t>
            </w:r>
          </w:p>
        </w:tc>
      </w:tr>
      <w:tr w:rsidR="00EF0B77" w:rsidRPr="004C42F9"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4C42F9" w:rsidRDefault="00862992" w:rsidP="00DE0AA1">
            <w:pPr>
              <w:spacing w:before="20" w:after="20"/>
              <w:rPr>
                <w:rFonts w:asciiTheme="minorHAnsi" w:hAnsiTheme="minorHAnsi"/>
                <w:sz w:val="18"/>
                <w:szCs w:val="18"/>
              </w:rPr>
            </w:pPr>
            <w:r w:rsidRPr="004C42F9">
              <w:rPr>
                <w:rFonts w:asciiTheme="minorHAnsi" w:hAnsiTheme="minorHAnsi"/>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Duration</w:t>
            </w:r>
          </w:p>
        </w:tc>
        <w:tc>
          <w:tcPr>
            <w:tcW w:w="3966" w:type="dxa"/>
            <w:tcBorders>
              <w:left w:val="single" w:sz="4" w:space="0" w:color="1F1F5F" w:themeColor="text1"/>
            </w:tcBorders>
            <w:tcMar>
              <w:left w:w="57" w:type="dxa"/>
              <w:right w:w="57" w:type="dxa"/>
            </w:tcMar>
          </w:tcPr>
          <w:p w:rsidR="00EF0B77" w:rsidRPr="004C42F9" w:rsidRDefault="003E74CB" w:rsidP="00632E12">
            <w:pPr>
              <w:spacing w:before="20" w:after="20"/>
              <w:rPr>
                <w:rFonts w:asciiTheme="minorHAnsi" w:hAnsiTheme="minorHAnsi"/>
                <w:sz w:val="18"/>
                <w:szCs w:val="18"/>
              </w:rPr>
            </w:pPr>
            <w:r>
              <w:rPr>
                <w:rFonts w:asciiTheme="minorHAnsi" w:hAnsiTheme="minorHAnsi"/>
                <w:sz w:val="18"/>
                <w:szCs w:val="18"/>
              </w:rPr>
              <w:t>Fixed t</w:t>
            </w:r>
            <w:r w:rsidR="00F06ECF" w:rsidRPr="004C42F9">
              <w:rPr>
                <w:rFonts w:asciiTheme="minorHAnsi" w:hAnsiTheme="minorHAnsi"/>
                <w:sz w:val="18"/>
                <w:szCs w:val="18"/>
              </w:rPr>
              <w:t>o</w:t>
            </w:r>
            <w:r w:rsidR="00862992" w:rsidRPr="004C42F9">
              <w:rPr>
                <w:rFonts w:asciiTheme="minorHAnsi" w:hAnsiTheme="minorHAnsi"/>
                <w:sz w:val="18"/>
                <w:szCs w:val="18"/>
              </w:rPr>
              <w:t xml:space="preserve"> 31/12/2022</w:t>
            </w:r>
          </w:p>
        </w:tc>
      </w:tr>
      <w:tr w:rsidR="00EF0B77" w:rsidRPr="004C42F9"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4C42F9" w:rsidRDefault="003E74CB" w:rsidP="003E74CB">
            <w:pPr>
              <w:tabs>
                <w:tab w:val="clear" w:pos="4136"/>
                <w:tab w:val="left" w:pos="676"/>
              </w:tabs>
              <w:spacing w:before="20" w:after="20"/>
              <w:rPr>
                <w:rFonts w:asciiTheme="minorHAnsi" w:hAnsiTheme="minorHAnsi"/>
                <w:sz w:val="18"/>
                <w:szCs w:val="18"/>
              </w:rPr>
            </w:pPr>
            <w:r>
              <w:rPr>
                <w:rFonts w:asciiTheme="minorHAnsi" w:hAnsiTheme="minorHAnsi"/>
                <w:sz w:val="18"/>
                <w:szCs w:val="18"/>
              </w:rPr>
              <w:t>$127,061</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Location</w:t>
            </w:r>
          </w:p>
        </w:tc>
        <w:tc>
          <w:tcPr>
            <w:tcW w:w="3966" w:type="dxa"/>
            <w:tcBorders>
              <w:left w:val="single" w:sz="4" w:space="0" w:color="1F1F5F" w:themeColor="text1"/>
            </w:tcBorders>
            <w:tcMar>
              <w:left w:w="57" w:type="dxa"/>
              <w:right w:w="57" w:type="dxa"/>
            </w:tcMar>
          </w:tcPr>
          <w:p w:rsidR="00EF0B77" w:rsidRPr="004C42F9" w:rsidRDefault="00862992" w:rsidP="00DE0AA1">
            <w:pPr>
              <w:spacing w:before="20" w:after="20"/>
              <w:rPr>
                <w:rFonts w:asciiTheme="minorHAnsi" w:hAnsiTheme="minorHAnsi"/>
                <w:sz w:val="18"/>
                <w:szCs w:val="18"/>
              </w:rPr>
            </w:pPr>
            <w:r w:rsidRPr="004C42F9">
              <w:rPr>
                <w:rFonts w:asciiTheme="minorHAnsi" w:hAnsiTheme="minorHAnsi"/>
                <w:sz w:val="18"/>
                <w:szCs w:val="18"/>
              </w:rPr>
              <w:t>Darwin</w:t>
            </w:r>
          </w:p>
        </w:tc>
      </w:tr>
      <w:tr w:rsidR="00EF0B77" w:rsidRPr="004C42F9"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lang w:val="en-GB"/>
              </w:rPr>
            </w:pPr>
            <w:r w:rsidRPr="004C42F9">
              <w:rPr>
                <w:rFonts w:asciiTheme="minorHAnsi" w:hAnsiTheme="minorHAnsi"/>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4C42F9" w:rsidRDefault="000E5DC4" w:rsidP="00F06ECF">
            <w:pPr>
              <w:spacing w:before="20" w:after="20"/>
              <w:rPr>
                <w:rFonts w:asciiTheme="minorHAnsi" w:hAnsiTheme="minorHAnsi"/>
                <w:sz w:val="18"/>
                <w:szCs w:val="18"/>
              </w:rPr>
            </w:pPr>
            <w:r>
              <w:rPr>
                <w:rFonts w:asciiTheme="minorHAnsi" w:hAnsiTheme="minorHAnsi"/>
                <w:sz w:val="18"/>
                <w:szCs w:val="18"/>
              </w:rPr>
              <w:t>37860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4C42F9" w:rsidRDefault="0041455B" w:rsidP="00DE0AA1">
            <w:pPr>
              <w:spacing w:before="20" w:after="20"/>
              <w:rPr>
                <w:rFonts w:asciiTheme="minorHAnsi" w:hAnsiTheme="minorHAnsi"/>
                <w:sz w:val="18"/>
                <w:szCs w:val="18"/>
              </w:rPr>
            </w:pPr>
            <w:r>
              <w:rPr>
                <w:rFonts w:asciiTheme="minorHAnsi" w:hAnsiTheme="minorHAnsi"/>
                <w:sz w:val="18"/>
                <w:szCs w:val="18"/>
              </w:rPr>
              <w:t>204363</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rPr>
            </w:pPr>
            <w:r w:rsidRPr="004C42F9">
              <w:rPr>
                <w:rFonts w:asciiTheme="minorHAnsi" w:hAnsiTheme="minorHAnsi"/>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EF0B77" w:rsidRPr="004C42F9" w:rsidRDefault="003E74CB" w:rsidP="003E74CB">
            <w:pPr>
              <w:spacing w:before="20" w:after="20"/>
              <w:rPr>
                <w:rFonts w:asciiTheme="minorHAnsi" w:hAnsiTheme="minorHAnsi"/>
                <w:sz w:val="18"/>
                <w:szCs w:val="18"/>
              </w:rPr>
            </w:pPr>
            <w:r>
              <w:rPr>
                <w:rFonts w:asciiTheme="minorHAnsi" w:hAnsiTheme="minorHAnsi"/>
                <w:sz w:val="18"/>
                <w:szCs w:val="18"/>
              </w:rPr>
              <w:t>28/01/2021</w:t>
            </w:r>
          </w:p>
        </w:tc>
      </w:tr>
      <w:tr w:rsidR="00EF0B77" w:rsidRPr="004C42F9"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lang w:val="en-GB"/>
              </w:rPr>
            </w:pPr>
            <w:r w:rsidRPr="004C42F9">
              <w:rPr>
                <w:rFonts w:asciiTheme="minorHAnsi" w:hAnsiTheme="minorHAnsi"/>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4C42F9" w:rsidRDefault="00862992" w:rsidP="00DE0AA1">
            <w:pPr>
              <w:spacing w:before="20" w:after="20"/>
              <w:rPr>
                <w:rFonts w:asciiTheme="minorHAnsi" w:hAnsiTheme="minorHAnsi"/>
                <w:sz w:val="18"/>
                <w:szCs w:val="18"/>
              </w:rPr>
            </w:pPr>
            <w:r w:rsidRPr="004C42F9">
              <w:rPr>
                <w:rFonts w:asciiTheme="minorHAnsi" w:hAnsiTheme="minorHAnsi"/>
                <w:sz w:val="18"/>
                <w:szCs w:val="18"/>
              </w:rPr>
              <w:t xml:space="preserve">Heather Hamilton on </w:t>
            </w:r>
            <w:r w:rsidR="00F06ECF" w:rsidRPr="004C42F9">
              <w:rPr>
                <w:rFonts w:asciiTheme="minorHAnsi" w:hAnsiTheme="minorHAnsi"/>
                <w:sz w:val="18"/>
                <w:szCs w:val="18"/>
              </w:rPr>
              <w:t xml:space="preserve">08 </w:t>
            </w:r>
            <w:r w:rsidRPr="004C42F9">
              <w:rPr>
                <w:rFonts w:asciiTheme="minorHAnsi" w:hAnsiTheme="minorHAnsi"/>
                <w:sz w:val="18"/>
                <w:szCs w:val="18"/>
              </w:rPr>
              <w:t xml:space="preserve">8944 9359 or </w:t>
            </w:r>
            <w:hyperlink r:id="rId9" w:history="1">
              <w:r w:rsidR="00F06ECF" w:rsidRPr="004C42F9">
                <w:rPr>
                  <w:rStyle w:val="Hyperlink"/>
                  <w:rFonts w:asciiTheme="minorHAnsi" w:hAnsiTheme="minorHAnsi"/>
                  <w:sz w:val="18"/>
                  <w:szCs w:val="18"/>
                </w:rPr>
                <w:t>heather.hamilton@nt.gov.au</w:t>
              </w:r>
            </w:hyperlink>
            <w:r w:rsidR="00F06ECF" w:rsidRPr="004C42F9">
              <w:rPr>
                <w:rFonts w:asciiTheme="minorHAnsi" w:hAnsiTheme="minorHAnsi"/>
                <w:sz w:val="18"/>
                <w:szCs w:val="18"/>
              </w:rPr>
              <w:t xml:space="preserve"> </w:t>
            </w:r>
          </w:p>
        </w:tc>
      </w:tr>
      <w:tr w:rsidR="00EF0B77" w:rsidRPr="004C42F9"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sz w:val="18"/>
                <w:szCs w:val="18"/>
                <w:lang w:val="en-GB"/>
              </w:rPr>
            </w:pPr>
            <w:r w:rsidRPr="004C42F9">
              <w:rPr>
                <w:rFonts w:asciiTheme="minorHAnsi" w:hAnsiTheme="minorHAnsi"/>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4C42F9" w:rsidRDefault="001E5D17" w:rsidP="00DE0AA1">
            <w:pPr>
              <w:spacing w:before="20" w:after="20"/>
              <w:rPr>
                <w:rFonts w:asciiTheme="minorHAnsi" w:hAnsiTheme="minorHAnsi"/>
                <w:sz w:val="18"/>
                <w:szCs w:val="18"/>
              </w:rPr>
            </w:pPr>
            <w:hyperlink r:id="rId10" w:history="1">
              <w:r w:rsidR="00F06ECF" w:rsidRPr="004C42F9">
                <w:rPr>
                  <w:rStyle w:val="Hyperlink"/>
                  <w:rFonts w:asciiTheme="minorHAnsi" w:hAnsiTheme="minorHAnsi"/>
                  <w:sz w:val="18"/>
                  <w:szCs w:val="18"/>
                </w:rPr>
                <w:t>https://education.nt.gov.au/</w:t>
              </w:r>
            </w:hyperlink>
            <w:r w:rsidR="00F06ECF" w:rsidRPr="004C42F9">
              <w:rPr>
                <w:rFonts w:asciiTheme="minorHAnsi" w:hAnsiTheme="minorHAnsi"/>
                <w:sz w:val="18"/>
                <w:szCs w:val="18"/>
              </w:rPr>
              <w:t xml:space="preserve"> </w:t>
            </w:r>
          </w:p>
        </w:tc>
      </w:tr>
      <w:tr w:rsidR="00EF0B77" w:rsidRPr="004C42F9"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EF0B77" w:rsidRPr="004C42F9" w:rsidRDefault="00EF0B77" w:rsidP="00DE0AA1">
            <w:pPr>
              <w:spacing w:before="20" w:after="20"/>
              <w:rPr>
                <w:rFonts w:asciiTheme="minorHAnsi" w:hAnsiTheme="minorHAnsi" w:cs="Arial"/>
                <w:bCs/>
                <w:iCs/>
                <w:sz w:val="18"/>
                <w:szCs w:val="18"/>
                <w:lang w:val="en-GB"/>
              </w:rPr>
            </w:pPr>
            <w:r w:rsidRPr="004C42F9">
              <w:rPr>
                <w:rFonts w:asciiTheme="minorHAnsi" w:hAnsiTheme="minorHAnsi"/>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EF0B77" w:rsidRPr="004C42F9" w:rsidRDefault="003E74CB" w:rsidP="00862992">
            <w:pPr>
              <w:tabs>
                <w:tab w:val="clear" w:pos="4136"/>
                <w:tab w:val="left" w:pos="870"/>
              </w:tabs>
              <w:spacing w:before="20" w:after="20"/>
              <w:rPr>
                <w:rFonts w:asciiTheme="minorHAnsi" w:hAnsiTheme="minorHAnsi"/>
                <w:color w:val="0070C0"/>
                <w:sz w:val="18"/>
                <w:szCs w:val="18"/>
              </w:rPr>
            </w:pPr>
            <w:hyperlink r:id="rId11" w:history="1">
              <w:r w:rsidRPr="00AE4FDB">
                <w:rPr>
                  <w:rStyle w:val="Hyperlink"/>
                  <w:rFonts w:asciiTheme="minorHAnsi" w:hAnsiTheme="minorHAnsi"/>
                  <w:sz w:val="18"/>
                  <w:szCs w:val="18"/>
                </w:rPr>
                <w:t>https://jobs.nt.gov.au/Home/JobDetails?rtfId=204363</w:t>
              </w:r>
            </w:hyperlink>
            <w:r>
              <w:rPr>
                <w:rFonts w:asciiTheme="minorHAnsi" w:hAnsiTheme="minorHAnsi"/>
                <w:color w:val="0070C0"/>
                <w:sz w:val="18"/>
                <w:szCs w:val="18"/>
              </w:rPr>
              <w:t xml:space="preserve"> </w:t>
            </w:r>
          </w:p>
        </w:tc>
      </w:tr>
      <w:tr w:rsidR="00BB432E" w:rsidRPr="004C42F9"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BB432E" w:rsidRPr="004C42F9" w:rsidRDefault="00BB432E" w:rsidP="005573A3">
            <w:pPr>
              <w:pStyle w:val="Heading1"/>
              <w:outlineLvl w:val="0"/>
              <w:rPr>
                <w:rFonts w:asciiTheme="minorHAnsi" w:hAnsiTheme="minorHAnsi"/>
                <w:sz w:val="18"/>
                <w:szCs w:val="18"/>
                <w:u w:val="single"/>
              </w:rPr>
            </w:pPr>
            <w:r w:rsidRPr="004C42F9">
              <w:rPr>
                <w:rFonts w:asciiTheme="minorHAnsi" w:hAnsiTheme="minorHAnsi"/>
                <w:sz w:val="18"/>
                <w:szCs w:val="18"/>
                <w:u w:val="single"/>
              </w:rPr>
              <w:t>Information for applicants</w:t>
            </w:r>
          </w:p>
          <w:p w:rsidR="004159C8" w:rsidRPr="004C42F9" w:rsidRDefault="00F33D27" w:rsidP="005573A3">
            <w:pPr>
              <w:rPr>
                <w:rFonts w:asciiTheme="minorHAnsi" w:hAnsiTheme="minorHAnsi"/>
                <w:sz w:val="18"/>
                <w:szCs w:val="18"/>
              </w:rPr>
            </w:pPr>
            <w:r w:rsidRPr="004C42F9">
              <w:rPr>
                <w:rFonts w:asciiTheme="minorHAnsi" w:hAnsiTheme="minorHAnsi"/>
                <w:sz w:val="18"/>
                <w:szCs w:val="18"/>
              </w:rPr>
              <w:t xml:space="preserve">Applications must be limited to a one-page summary sheet and detailed resume. </w:t>
            </w:r>
          </w:p>
          <w:p w:rsidR="0072196C" w:rsidRPr="004C42F9" w:rsidRDefault="00F33D27" w:rsidP="005573A3">
            <w:pPr>
              <w:rPr>
                <w:rFonts w:asciiTheme="minorHAnsi" w:hAnsiTheme="minorHAnsi"/>
                <w:sz w:val="18"/>
                <w:szCs w:val="18"/>
              </w:rPr>
            </w:pPr>
            <w:r w:rsidRPr="004C42F9">
              <w:rPr>
                <w:rFonts w:asciiTheme="minorHAnsi" w:hAnsiTheme="minorHAnsi"/>
                <w:sz w:val="18"/>
                <w:szCs w:val="18"/>
              </w:rPr>
              <w:t>The NTPS values diversity and aims for a workforce that represents the community</w:t>
            </w:r>
            <w:r w:rsidR="004159C8" w:rsidRPr="004C42F9">
              <w:rPr>
                <w:rFonts w:asciiTheme="minorHAnsi" w:hAnsiTheme="minorHAnsi"/>
                <w:sz w:val="18"/>
                <w:szCs w:val="18"/>
              </w:rPr>
              <w:t>. The NTPS</w:t>
            </w:r>
            <w:r w:rsidRPr="004C42F9">
              <w:rPr>
                <w:rFonts w:asciiTheme="minorHAnsi" w:hAnsiTheme="minorHAnsi"/>
                <w:sz w:val="18"/>
                <w:szCs w:val="18"/>
              </w:rPr>
              <w:t xml:space="preserve"> encourage</w:t>
            </w:r>
            <w:r w:rsidR="004159C8" w:rsidRPr="004C42F9">
              <w:rPr>
                <w:rFonts w:asciiTheme="minorHAnsi" w:hAnsiTheme="minorHAnsi"/>
                <w:sz w:val="18"/>
                <w:szCs w:val="18"/>
              </w:rPr>
              <w:t>s</w:t>
            </w:r>
            <w:r w:rsidRPr="004C42F9">
              <w:rPr>
                <w:rFonts w:asciiTheme="minorHAnsi" w:hAnsiTheme="minorHAnsi"/>
                <w:sz w:val="18"/>
                <w:szCs w:val="18"/>
              </w:rPr>
              <w:t xml:space="preserve"> people from all diversity groups to apply</w:t>
            </w:r>
            <w:r w:rsidR="004159C8" w:rsidRPr="004C42F9">
              <w:rPr>
                <w:rFonts w:asciiTheme="minorHAnsi" w:hAnsiTheme="minorHAnsi"/>
                <w:sz w:val="18"/>
                <w:szCs w:val="18"/>
              </w:rPr>
              <w:t xml:space="preserve"> for vacancies</w:t>
            </w:r>
            <w:r w:rsidRPr="004C42F9">
              <w:rPr>
                <w:rFonts w:asciiTheme="minorHAnsi" w:hAnsiTheme="minorHAnsi"/>
                <w:sz w:val="18"/>
                <w:szCs w:val="18"/>
              </w:rPr>
              <w:t>. For more information about applying for this position and the merit process</w:t>
            </w:r>
            <w:r w:rsidR="0072196C" w:rsidRPr="004C42F9">
              <w:rPr>
                <w:rFonts w:asciiTheme="minorHAnsi" w:hAnsiTheme="minorHAnsi"/>
                <w:sz w:val="18"/>
                <w:szCs w:val="18"/>
              </w:rPr>
              <w:t>,</w:t>
            </w:r>
            <w:r w:rsidRPr="004C42F9">
              <w:rPr>
                <w:rFonts w:asciiTheme="minorHAnsi" w:hAnsiTheme="minorHAnsi"/>
                <w:sz w:val="18"/>
                <w:szCs w:val="18"/>
              </w:rPr>
              <w:t xml:space="preserve"> go to the </w:t>
            </w:r>
            <w:hyperlink r:id="rId12" w:history="1">
              <w:r w:rsidRPr="004C42F9">
                <w:rPr>
                  <w:rStyle w:val="Hyperlink"/>
                  <w:rFonts w:asciiTheme="minorHAnsi" w:hAnsiTheme="minorHAnsi"/>
                  <w:sz w:val="18"/>
                  <w:szCs w:val="18"/>
                </w:rPr>
                <w:t>OCPE website</w:t>
              </w:r>
            </w:hyperlink>
            <w:r w:rsidRPr="004C42F9">
              <w:rPr>
                <w:rFonts w:asciiTheme="minorHAnsi" w:hAnsiTheme="minorHAnsi"/>
                <w:sz w:val="18"/>
                <w:szCs w:val="18"/>
              </w:rPr>
              <w:t>.</w:t>
            </w:r>
          </w:p>
          <w:p w:rsidR="00F06ECF" w:rsidRPr="004C42F9" w:rsidRDefault="00F06ECF" w:rsidP="00862992">
            <w:pPr>
              <w:rPr>
                <w:rFonts w:asciiTheme="minorHAnsi" w:hAnsiTheme="minorHAnsi"/>
                <w:sz w:val="18"/>
                <w:szCs w:val="18"/>
              </w:rPr>
            </w:pPr>
          </w:p>
          <w:p w:rsidR="00BB432E" w:rsidRPr="004C42F9" w:rsidRDefault="00622F9B" w:rsidP="00862992">
            <w:pPr>
              <w:rPr>
                <w:rFonts w:asciiTheme="minorHAnsi" w:hAnsiTheme="minorHAnsi"/>
                <w:sz w:val="18"/>
                <w:szCs w:val="18"/>
              </w:rPr>
            </w:pPr>
            <w:r w:rsidRPr="008D2207">
              <w:t>Under the agency’s Special Measures Recruitment Plan eligible Aboriginal and Torres Strait Islander (Aboriginal) applicants will be granted priority consideration for this vacancy. For more information</w:t>
            </w:r>
            <w:r>
              <w:t xml:space="preserve"> on Special Measures,</w:t>
            </w:r>
            <w:r w:rsidRPr="008D2207">
              <w:t xml:space="preserve"> go to the </w:t>
            </w:r>
            <w:hyperlink r:id="rId13" w:history="1">
              <w:r w:rsidRPr="008D2207">
                <w:rPr>
                  <w:rStyle w:val="Hyperlink"/>
                  <w:szCs w:val="19"/>
                </w:rPr>
                <w:t>OCPE website</w:t>
              </w:r>
            </w:hyperlink>
            <w:r w:rsidRPr="008D2207">
              <w:t>.</w:t>
            </w:r>
          </w:p>
        </w:tc>
      </w:tr>
    </w:tbl>
    <w:p w:rsidR="002942D4" w:rsidRPr="004C42F9" w:rsidRDefault="003116ED" w:rsidP="003E74CB">
      <w:pPr>
        <w:pStyle w:val="Heading1"/>
        <w:ind w:right="141"/>
        <w:rPr>
          <w:rFonts w:asciiTheme="minorHAnsi" w:hAnsiTheme="minorHAnsi"/>
          <w:sz w:val="18"/>
          <w:szCs w:val="18"/>
          <w:u w:val="single"/>
        </w:rPr>
      </w:pPr>
      <w:r w:rsidRPr="004C42F9">
        <w:rPr>
          <w:rFonts w:asciiTheme="minorHAnsi" w:hAnsiTheme="minorHAnsi"/>
          <w:sz w:val="18"/>
          <w:szCs w:val="18"/>
          <w:u w:val="single"/>
        </w:rPr>
        <w:t xml:space="preserve">Primary </w:t>
      </w:r>
      <w:r w:rsidR="002942D4" w:rsidRPr="004C42F9">
        <w:rPr>
          <w:rFonts w:asciiTheme="minorHAnsi" w:hAnsiTheme="minorHAnsi"/>
          <w:sz w:val="18"/>
          <w:szCs w:val="18"/>
          <w:u w:val="single"/>
        </w:rPr>
        <w:t>objective</w:t>
      </w:r>
      <w:r w:rsidR="00F06ECF" w:rsidRPr="004C42F9">
        <w:rPr>
          <w:rFonts w:asciiTheme="minorHAnsi" w:hAnsiTheme="minorHAnsi"/>
          <w:sz w:val="18"/>
          <w:szCs w:val="18"/>
          <w:u w:val="single"/>
        </w:rPr>
        <w:t>:</w:t>
      </w:r>
    </w:p>
    <w:p w:rsidR="00862992" w:rsidRPr="004C42F9" w:rsidRDefault="00862992" w:rsidP="003E74CB">
      <w:pPr>
        <w:spacing w:line="240" w:lineRule="auto"/>
        <w:ind w:right="141"/>
        <w:jc w:val="both"/>
        <w:rPr>
          <w:rFonts w:asciiTheme="minorHAnsi" w:hAnsiTheme="minorHAnsi" w:cs="Arial"/>
          <w:sz w:val="18"/>
          <w:szCs w:val="18"/>
          <w:lang w:val="en-GB"/>
        </w:rPr>
      </w:pPr>
      <w:r w:rsidRPr="004C42F9">
        <w:rPr>
          <w:rFonts w:asciiTheme="minorHAnsi" w:hAnsiTheme="minorHAnsi" w:cs="Arial"/>
          <w:sz w:val="18"/>
          <w:szCs w:val="18"/>
          <w:lang w:val="en-GB"/>
        </w:rPr>
        <w:t>As a member of Early Years and Education Services (EYES) you will coordinate and implement systemic policy and strategy to improve secondary student outcomes in remote and very remote NT schools. This position uses knowledge, skills and understanding of curriculum, teaching, learning and assessment to provide advice, professional learning, capacity build and develop resources.</w:t>
      </w:r>
    </w:p>
    <w:p w:rsidR="004C42F9" w:rsidRPr="004C42F9" w:rsidRDefault="004C42F9" w:rsidP="003E74CB">
      <w:pPr>
        <w:pStyle w:val="Heading1"/>
        <w:spacing w:before="0"/>
        <w:ind w:right="141"/>
        <w:rPr>
          <w:rFonts w:asciiTheme="minorHAnsi" w:hAnsiTheme="minorHAnsi"/>
          <w:sz w:val="8"/>
          <w:szCs w:val="8"/>
          <w:u w:val="single"/>
        </w:rPr>
      </w:pPr>
    </w:p>
    <w:p w:rsidR="002942D4" w:rsidRPr="004C42F9" w:rsidRDefault="002942D4" w:rsidP="003E74CB">
      <w:pPr>
        <w:pStyle w:val="Heading1"/>
        <w:spacing w:before="0"/>
        <w:ind w:right="141"/>
        <w:rPr>
          <w:rFonts w:asciiTheme="minorHAnsi" w:hAnsiTheme="minorHAnsi"/>
          <w:sz w:val="18"/>
          <w:szCs w:val="18"/>
          <w:u w:val="single"/>
        </w:rPr>
      </w:pPr>
      <w:r w:rsidRPr="004C42F9">
        <w:rPr>
          <w:rFonts w:asciiTheme="minorHAnsi" w:hAnsiTheme="minorHAnsi"/>
          <w:sz w:val="18"/>
          <w:szCs w:val="18"/>
          <w:u w:val="single"/>
        </w:rPr>
        <w:t>Context statement</w:t>
      </w:r>
      <w:r w:rsidR="00F06ECF" w:rsidRPr="004C42F9">
        <w:rPr>
          <w:rFonts w:asciiTheme="minorHAnsi" w:hAnsiTheme="minorHAnsi"/>
          <w:sz w:val="18"/>
          <w:szCs w:val="18"/>
          <w:u w:val="single"/>
        </w:rPr>
        <w:t>:</w:t>
      </w:r>
    </w:p>
    <w:p w:rsidR="00862992" w:rsidRPr="004C42F9" w:rsidRDefault="00862992" w:rsidP="003E74CB">
      <w:pPr>
        <w:ind w:right="141"/>
        <w:jc w:val="both"/>
        <w:rPr>
          <w:rFonts w:asciiTheme="minorHAnsi" w:hAnsiTheme="minorHAnsi" w:cs="Arial"/>
          <w:sz w:val="18"/>
          <w:szCs w:val="18"/>
          <w:lang w:val="en-US"/>
        </w:rPr>
      </w:pPr>
      <w:r w:rsidRPr="004C42F9">
        <w:rPr>
          <w:rFonts w:asciiTheme="minorHAnsi" w:hAnsiTheme="minorHAnsi" w:cs="Arial"/>
          <w:sz w:val="18"/>
          <w:szCs w:val="18"/>
          <w:lang w:val="en-GB"/>
        </w:rPr>
        <w:t xml:space="preserve">EYES </w:t>
      </w:r>
      <w:r w:rsidRPr="004C42F9">
        <w:rPr>
          <w:rFonts w:asciiTheme="minorHAnsi" w:hAnsiTheme="minorHAnsi" w:cs="Arial"/>
          <w:sz w:val="18"/>
          <w:szCs w:val="18"/>
          <w:lang w:val="en-US"/>
        </w:rPr>
        <w:t>provides policy advice and support across the Northern Territory to Government and non-Government schools so that students engage, grow and achieve.</w:t>
      </w:r>
    </w:p>
    <w:p w:rsidR="00862992" w:rsidRPr="004C42F9" w:rsidRDefault="00862992" w:rsidP="003E74CB">
      <w:pPr>
        <w:spacing w:after="0"/>
        <w:ind w:right="141"/>
        <w:jc w:val="both"/>
        <w:rPr>
          <w:rFonts w:asciiTheme="minorHAnsi" w:hAnsiTheme="minorHAnsi" w:cs="Arial"/>
          <w:sz w:val="18"/>
          <w:szCs w:val="18"/>
          <w:lang w:val="en-US"/>
        </w:rPr>
      </w:pPr>
      <w:r w:rsidRPr="004C42F9">
        <w:rPr>
          <w:rFonts w:asciiTheme="minorHAnsi" w:hAnsiTheme="minorHAnsi" w:cs="Arial"/>
          <w:sz w:val="18"/>
          <w:szCs w:val="18"/>
          <w:lang w:val="en-US"/>
        </w:rPr>
        <w:t xml:space="preserve">Staff in </w:t>
      </w:r>
      <w:r w:rsidRPr="004C42F9">
        <w:rPr>
          <w:rFonts w:asciiTheme="minorHAnsi" w:hAnsiTheme="minorHAnsi" w:cs="Arial"/>
          <w:sz w:val="18"/>
          <w:szCs w:val="18"/>
          <w:lang w:val="en-GB"/>
        </w:rPr>
        <w:t xml:space="preserve">EYES </w:t>
      </w:r>
      <w:r w:rsidRPr="004C42F9">
        <w:rPr>
          <w:rFonts w:asciiTheme="minorHAnsi" w:hAnsiTheme="minorHAnsi" w:cs="Arial"/>
          <w:sz w:val="18"/>
          <w:szCs w:val="18"/>
          <w:lang w:val="en-US"/>
        </w:rPr>
        <w:t>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4C42F9" w:rsidRPr="004C42F9" w:rsidRDefault="004C42F9" w:rsidP="003E74CB">
      <w:pPr>
        <w:pStyle w:val="Heading1"/>
        <w:spacing w:before="0"/>
        <w:ind w:right="141"/>
        <w:rPr>
          <w:rFonts w:asciiTheme="minorHAnsi" w:hAnsiTheme="minorHAnsi"/>
          <w:sz w:val="8"/>
          <w:szCs w:val="8"/>
          <w:u w:val="single"/>
        </w:rPr>
      </w:pPr>
    </w:p>
    <w:p w:rsidR="002A321B" w:rsidRPr="004C42F9" w:rsidRDefault="00B84E17" w:rsidP="003E74CB">
      <w:pPr>
        <w:pStyle w:val="Heading1"/>
        <w:spacing w:before="0"/>
        <w:ind w:right="141"/>
        <w:rPr>
          <w:rFonts w:asciiTheme="minorHAnsi" w:hAnsiTheme="minorHAnsi"/>
          <w:sz w:val="18"/>
          <w:szCs w:val="18"/>
          <w:u w:val="single"/>
        </w:rPr>
      </w:pPr>
      <w:r w:rsidRPr="004C42F9">
        <w:rPr>
          <w:rFonts w:asciiTheme="minorHAnsi" w:hAnsiTheme="minorHAnsi"/>
          <w:sz w:val="18"/>
          <w:szCs w:val="18"/>
          <w:u w:val="single"/>
        </w:rPr>
        <w:t>Key d</w:t>
      </w:r>
      <w:r w:rsidR="00784A4B" w:rsidRPr="004C42F9">
        <w:rPr>
          <w:rFonts w:asciiTheme="minorHAnsi" w:hAnsiTheme="minorHAnsi"/>
          <w:sz w:val="18"/>
          <w:szCs w:val="18"/>
          <w:u w:val="single"/>
        </w:rPr>
        <w:t xml:space="preserve">uties and </w:t>
      </w:r>
      <w:r w:rsidRPr="004C42F9">
        <w:rPr>
          <w:rFonts w:asciiTheme="minorHAnsi" w:hAnsiTheme="minorHAnsi"/>
          <w:sz w:val="18"/>
          <w:szCs w:val="18"/>
          <w:u w:val="single"/>
        </w:rPr>
        <w:t>r</w:t>
      </w:r>
      <w:r w:rsidR="00D20905" w:rsidRPr="004C42F9">
        <w:rPr>
          <w:rFonts w:asciiTheme="minorHAnsi" w:hAnsiTheme="minorHAnsi"/>
          <w:sz w:val="18"/>
          <w:szCs w:val="18"/>
          <w:u w:val="single"/>
        </w:rPr>
        <w:t>esponsibilities</w:t>
      </w:r>
      <w:r w:rsidR="00F06ECF" w:rsidRPr="004C42F9">
        <w:rPr>
          <w:rFonts w:asciiTheme="minorHAnsi" w:hAnsiTheme="minorHAnsi"/>
          <w:sz w:val="18"/>
          <w:szCs w:val="18"/>
          <w:u w:val="single"/>
        </w:rPr>
        <w:t>:</w:t>
      </w:r>
    </w:p>
    <w:p w:rsidR="00862992" w:rsidRPr="004C42F9" w:rsidRDefault="00862992" w:rsidP="003E74CB">
      <w:pPr>
        <w:pStyle w:val="ListParagraph"/>
        <w:numPr>
          <w:ilvl w:val="0"/>
          <w:numId w:val="18"/>
        </w:numPr>
        <w:spacing w:line="240" w:lineRule="auto"/>
        <w:ind w:right="141"/>
        <w:contextualSpacing/>
        <w:jc w:val="both"/>
        <w:rPr>
          <w:rFonts w:asciiTheme="minorHAnsi" w:hAnsiTheme="minorHAnsi" w:cs="Arial"/>
          <w:sz w:val="18"/>
          <w:szCs w:val="18"/>
          <w:lang w:val="en-US"/>
        </w:rPr>
      </w:pPr>
      <w:r w:rsidRPr="004C42F9">
        <w:rPr>
          <w:rFonts w:asciiTheme="minorHAnsi" w:hAnsiTheme="minorHAnsi" w:cs="Arial"/>
          <w:sz w:val="18"/>
          <w:szCs w:val="18"/>
          <w:lang w:val="en-US"/>
        </w:rPr>
        <w:t>Provide differentiated support to schools in teaching, learning and assessment to improve learning outcomes and post-school pathways for senior secondary students in remote and very remote Northern Territory schools.</w:t>
      </w:r>
    </w:p>
    <w:p w:rsidR="00862992" w:rsidRPr="004C42F9" w:rsidRDefault="00862992" w:rsidP="003E74CB">
      <w:pPr>
        <w:pStyle w:val="ListParagraph"/>
        <w:numPr>
          <w:ilvl w:val="0"/>
          <w:numId w:val="18"/>
        </w:numPr>
        <w:spacing w:line="240" w:lineRule="auto"/>
        <w:ind w:right="141"/>
        <w:contextualSpacing/>
        <w:jc w:val="both"/>
        <w:rPr>
          <w:rFonts w:asciiTheme="minorHAnsi" w:hAnsiTheme="minorHAnsi" w:cs="Arial"/>
          <w:sz w:val="18"/>
          <w:szCs w:val="18"/>
          <w:lang w:val="en-US"/>
        </w:rPr>
      </w:pPr>
      <w:r w:rsidRPr="004C42F9">
        <w:rPr>
          <w:rFonts w:asciiTheme="minorHAnsi" w:hAnsiTheme="minorHAnsi" w:cs="Arial"/>
          <w:sz w:val="18"/>
          <w:szCs w:val="18"/>
          <w:lang w:val="en-US"/>
        </w:rPr>
        <w:t>Support school leadership and staff in innovation and initiatives to improve literacy and numeracy and Australian Curriculum outcomes for all middle years’ students in remote and very remote schools.</w:t>
      </w:r>
    </w:p>
    <w:p w:rsidR="00862992" w:rsidRPr="004C42F9" w:rsidRDefault="00862992" w:rsidP="003E74CB">
      <w:pPr>
        <w:pStyle w:val="ListParagraph"/>
        <w:numPr>
          <w:ilvl w:val="0"/>
          <w:numId w:val="18"/>
        </w:numPr>
        <w:spacing w:line="240" w:lineRule="auto"/>
        <w:ind w:right="141"/>
        <w:contextualSpacing/>
        <w:jc w:val="both"/>
        <w:rPr>
          <w:rFonts w:asciiTheme="minorHAnsi" w:hAnsiTheme="minorHAnsi" w:cs="Arial"/>
          <w:sz w:val="18"/>
          <w:szCs w:val="18"/>
          <w:lang w:val="en-US"/>
        </w:rPr>
      </w:pPr>
      <w:r w:rsidRPr="004C42F9">
        <w:rPr>
          <w:rFonts w:asciiTheme="minorHAnsi" w:hAnsiTheme="minorHAnsi" w:cs="Arial"/>
          <w:sz w:val="18"/>
          <w:szCs w:val="18"/>
          <w:lang w:val="en-US"/>
        </w:rPr>
        <w:t>Build capacity of school staff to apply the Australian Curriculum and Northern Territory Certificate of Education and Training (NTCET), through programs that are flexible and responsive to school contexts, with a particular focus on curriculum delivery for indigenous community contexts in remote and very remote locations.</w:t>
      </w:r>
    </w:p>
    <w:p w:rsidR="00862992" w:rsidRPr="004C42F9" w:rsidRDefault="00862992" w:rsidP="003E74CB">
      <w:pPr>
        <w:pStyle w:val="ListParagraph"/>
        <w:numPr>
          <w:ilvl w:val="0"/>
          <w:numId w:val="18"/>
        </w:numPr>
        <w:spacing w:line="240" w:lineRule="auto"/>
        <w:ind w:right="141"/>
        <w:contextualSpacing/>
        <w:jc w:val="both"/>
        <w:rPr>
          <w:rFonts w:asciiTheme="minorHAnsi" w:hAnsiTheme="minorHAnsi" w:cs="Arial"/>
          <w:sz w:val="18"/>
          <w:szCs w:val="18"/>
          <w:lang w:val="en-US"/>
        </w:rPr>
      </w:pPr>
      <w:r w:rsidRPr="004C42F9">
        <w:rPr>
          <w:rFonts w:asciiTheme="minorHAnsi" w:hAnsiTheme="minorHAnsi" w:cs="Arial"/>
          <w:sz w:val="18"/>
          <w:szCs w:val="18"/>
          <w:lang w:val="en-US"/>
        </w:rPr>
        <w:t>Use data literacy practices to inform targeted school improvement and implement capacity building strategies in order to achieve systemic and remote and very remote school outcomes.</w:t>
      </w:r>
    </w:p>
    <w:p w:rsidR="00862992" w:rsidRPr="004C42F9" w:rsidRDefault="00862992" w:rsidP="003E74CB">
      <w:pPr>
        <w:pStyle w:val="ListParagraph"/>
        <w:numPr>
          <w:ilvl w:val="0"/>
          <w:numId w:val="18"/>
        </w:numPr>
        <w:spacing w:line="240" w:lineRule="auto"/>
        <w:ind w:right="141"/>
        <w:contextualSpacing/>
        <w:jc w:val="both"/>
        <w:rPr>
          <w:rFonts w:asciiTheme="minorHAnsi" w:hAnsiTheme="minorHAnsi" w:cs="Arial"/>
          <w:sz w:val="18"/>
          <w:szCs w:val="18"/>
          <w:lang w:val="en-US"/>
        </w:rPr>
      </w:pPr>
      <w:r w:rsidRPr="004C42F9">
        <w:rPr>
          <w:rFonts w:asciiTheme="minorHAnsi" w:hAnsiTheme="minorHAnsi" w:cs="Arial"/>
          <w:sz w:val="18"/>
          <w:szCs w:val="18"/>
          <w:lang w:val="en-US"/>
        </w:rPr>
        <w:t>Develop and maintain comprehensive and effective professional networks and collaborative partnerships in order to achieve outcomes in remote and very remote school locations.</w:t>
      </w:r>
    </w:p>
    <w:p w:rsidR="00862992" w:rsidRPr="004C42F9" w:rsidRDefault="00862992" w:rsidP="003E74CB">
      <w:pPr>
        <w:pStyle w:val="ListParagraph"/>
        <w:numPr>
          <w:ilvl w:val="0"/>
          <w:numId w:val="18"/>
        </w:numPr>
        <w:spacing w:line="240" w:lineRule="auto"/>
        <w:ind w:right="141"/>
        <w:contextualSpacing/>
        <w:jc w:val="both"/>
        <w:rPr>
          <w:rFonts w:asciiTheme="minorHAnsi" w:hAnsiTheme="minorHAnsi" w:cs="Arial"/>
          <w:sz w:val="18"/>
          <w:szCs w:val="18"/>
          <w:lang w:val="en-US"/>
        </w:rPr>
      </w:pPr>
      <w:r w:rsidRPr="004C42F9">
        <w:rPr>
          <w:rFonts w:asciiTheme="minorHAnsi" w:hAnsiTheme="minorHAnsi" w:cs="Arial"/>
          <w:sz w:val="18"/>
          <w:szCs w:val="18"/>
          <w:lang w:val="en-US"/>
        </w:rPr>
        <w:t xml:space="preserve">As a member of EYES, provide accurate and authoritative information to executive, and contribute to service delivery through an integrated team approach </w:t>
      </w:r>
      <w:r w:rsidR="004C42F9" w:rsidRPr="004C42F9">
        <w:rPr>
          <w:rFonts w:asciiTheme="minorHAnsi" w:hAnsiTheme="minorHAnsi" w:cs="Arial"/>
          <w:sz w:val="18"/>
          <w:szCs w:val="18"/>
          <w:lang w:val="en-US"/>
        </w:rPr>
        <w:t>optimizing</w:t>
      </w:r>
      <w:r w:rsidRPr="004C42F9">
        <w:rPr>
          <w:rFonts w:asciiTheme="minorHAnsi" w:hAnsiTheme="minorHAnsi" w:cs="Arial"/>
          <w:sz w:val="18"/>
          <w:szCs w:val="18"/>
          <w:lang w:val="en-US"/>
        </w:rPr>
        <w:t xml:space="preserve"> systemic performance</w:t>
      </w:r>
      <w:r w:rsidRPr="004C42F9" w:rsidDel="009E3216">
        <w:rPr>
          <w:rFonts w:asciiTheme="minorHAnsi" w:hAnsiTheme="minorHAnsi" w:cs="Arial"/>
          <w:sz w:val="18"/>
          <w:szCs w:val="18"/>
          <w:lang w:val="en-US"/>
        </w:rPr>
        <w:t xml:space="preserve"> </w:t>
      </w:r>
      <w:r w:rsidRPr="004C42F9">
        <w:rPr>
          <w:rFonts w:asciiTheme="minorHAnsi" w:hAnsiTheme="minorHAnsi" w:cs="Arial"/>
          <w:sz w:val="18"/>
          <w:szCs w:val="18"/>
          <w:lang w:val="en-US"/>
        </w:rPr>
        <w:t>from T-12 and implementation of departmental policies in remote and very remote settings.</w:t>
      </w:r>
    </w:p>
    <w:p w:rsidR="004C42F9" w:rsidRPr="004C42F9" w:rsidRDefault="004C42F9" w:rsidP="003E74CB">
      <w:pPr>
        <w:pStyle w:val="Heading1"/>
        <w:spacing w:before="0"/>
        <w:ind w:right="141"/>
        <w:rPr>
          <w:rFonts w:asciiTheme="minorHAnsi" w:hAnsiTheme="minorHAnsi"/>
          <w:sz w:val="8"/>
          <w:szCs w:val="8"/>
          <w:u w:val="single"/>
        </w:rPr>
      </w:pPr>
    </w:p>
    <w:p w:rsidR="002A321B" w:rsidRPr="004C42F9" w:rsidRDefault="00B84E17" w:rsidP="003E74CB">
      <w:pPr>
        <w:pStyle w:val="Heading1"/>
        <w:spacing w:before="0"/>
        <w:ind w:right="141"/>
        <w:rPr>
          <w:rFonts w:asciiTheme="minorHAnsi" w:hAnsiTheme="minorHAnsi"/>
          <w:sz w:val="18"/>
          <w:szCs w:val="18"/>
          <w:u w:val="single"/>
        </w:rPr>
      </w:pPr>
      <w:r w:rsidRPr="004C42F9">
        <w:rPr>
          <w:rFonts w:asciiTheme="minorHAnsi" w:hAnsiTheme="minorHAnsi"/>
          <w:sz w:val="18"/>
          <w:szCs w:val="18"/>
          <w:u w:val="single"/>
        </w:rPr>
        <w:t>Selection c</w:t>
      </w:r>
      <w:r w:rsidR="00D20905" w:rsidRPr="004C42F9">
        <w:rPr>
          <w:rFonts w:asciiTheme="minorHAnsi" w:hAnsiTheme="minorHAnsi"/>
          <w:sz w:val="18"/>
          <w:szCs w:val="18"/>
          <w:u w:val="single"/>
        </w:rPr>
        <w:t>riteria</w:t>
      </w:r>
      <w:r w:rsidR="00F06ECF" w:rsidRPr="004C42F9">
        <w:rPr>
          <w:rFonts w:asciiTheme="minorHAnsi" w:hAnsiTheme="minorHAnsi"/>
          <w:sz w:val="18"/>
          <w:szCs w:val="18"/>
          <w:u w:val="single"/>
        </w:rPr>
        <w:t>:</w:t>
      </w:r>
    </w:p>
    <w:p w:rsidR="00F06ECF" w:rsidRPr="004C42F9" w:rsidRDefault="00F06ECF" w:rsidP="003E74CB">
      <w:pPr>
        <w:ind w:right="141"/>
        <w:rPr>
          <w:rFonts w:asciiTheme="minorHAnsi" w:hAnsiTheme="minorHAnsi"/>
          <w:b/>
          <w:color w:val="1F1F5F" w:themeColor="text1"/>
          <w:sz w:val="18"/>
          <w:szCs w:val="18"/>
          <w:u w:val="single"/>
          <w:lang w:val="en-GB"/>
        </w:rPr>
      </w:pPr>
      <w:r w:rsidRPr="004C42F9">
        <w:rPr>
          <w:rFonts w:asciiTheme="minorHAnsi" w:hAnsiTheme="minorHAnsi"/>
          <w:b/>
          <w:color w:val="1F1F5F" w:themeColor="text1"/>
          <w:sz w:val="18"/>
          <w:szCs w:val="18"/>
          <w:u w:val="single"/>
          <w:lang w:val="en-GB"/>
        </w:rPr>
        <w:t>Essential:</w:t>
      </w:r>
    </w:p>
    <w:p w:rsidR="00862992" w:rsidRPr="004C42F9" w:rsidRDefault="00862992" w:rsidP="003E74CB">
      <w:pPr>
        <w:pStyle w:val="ListParagraph"/>
        <w:numPr>
          <w:ilvl w:val="0"/>
          <w:numId w:val="19"/>
        </w:numPr>
        <w:tabs>
          <w:tab w:val="left" w:pos="0"/>
        </w:tabs>
        <w:spacing w:after="0" w:line="240" w:lineRule="auto"/>
        <w:ind w:right="141"/>
        <w:contextualSpacing/>
        <w:jc w:val="both"/>
        <w:rPr>
          <w:rFonts w:asciiTheme="minorHAnsi" w:hAnsiTheme="minorHAnsi" w:cs="Arial"/>
          <w:sz w:val="18"/>
          <w:szCs w:val="18"/>
          <w:lang w:val="en-GB"/>
        </w:rPr>
      </w:pPr>
      <w:r w:rsidRPr="004C42F9">
        <w:rPr>
          <w:rFonts w:asciiTheme="minorHAnsi" w:hAnsiTheme="minorHAnsi" w:cs="Arial"/>
          <w:sz w:val="18"/>
          <w:szCs w:val="18"/>
          <w:lang w:val="en-GB"/>
        </w:rPr>
        <w:t>Registration or capacity to be registered with the Teacher Registration Board of the Northern Territory with a demonstrated commitment to own professional learning and holder of a Working with Children Clearance Notice.</w:t>
      </w:r>
    </w:p>
    <w:p w:rsidR="00862992" w:rsidRPr="004C42F9" w:rsidRDefault="00862992" w:rsidP="003E74CB">
      <w:pPr>
        <w:pStyle w:val="ListParagraph"/>
        <w:numPr>
          <w:ilvl w:val="0"/>
          <w:numId w:val="19"/>
        </w:numPr>
        <w:tabs>
          <w:tab w:val="left" w:pos="0"/>
        </w:tabs>
        <w:spacing w:after="0" w:line="240" w:lineRule="auto"/>
        <w:ind w:right="141"/>
        <w:contextualSpacing/>
        <w:jc w:val="both"/>
        <w:rPr>
          <w:rFonts w:asciiTheme="minorHAnsi" w:hAnsiTheme="minorHAnsi" w:cs="Arial"/>
          <w:sz w:val="18"/>
          <w:szCs w:val="18"/>
          <w:lang w:val="en-GB"/>
        </w:rPr>
      </w:pPr>
      <w:r w:rsidRPr="004C42F9">
        <w:rPr>
          <w:rFonts w:asciiTheme="minorHAnsi" w:eastAsia="Calibri" w:hAnsiTheme="minorHAnsi" w:cs="Arial"/>
          <w:sz w:val="18"/>
          <w:szCs w:val="18"/>
          <w:lang w:eastAsia="en-US"/>
        </w:rPr>
        <w:t xml:space="preserve">A sound knowledge and understanding of the national strategic policy and practice issues associated with the Australian Curriculum and </w:t>
      </w:r>
      <w:r w:rsidRPr="004C42F9">
        <w:rPr>
          <w:rFonts w:asciiTheme="minorHAnsi" w:hAnsiTheme="minorHAnsi" w:cs="Arial"/>
          <w:sz w:val="18"/>
          <w:szCs w:val="18"/>
          <w:lang w:val="en-GB"/>
        </w:rPr>
        <w:t xml:space="preserve">NTCET, with a focus on remote and very remote middle and senior secondary education implementation </w:t>
      </w:r>
      <w:r w:rsidRPr="004C42F9">
        <w:rPr>
          <w:rFonts w:asciiTheme="minorHAnsi" w:eastAsia="Calibri" w:hAnsiTheme="minorHAnsi" w:cs="Arial"/>
          <w:sz w:val="18"/>
          <w:szCs w:val="18"/>
          <w:lang w:eastAsia="en-US"/>
        </w:rPr>
        <w:t>and an understanding of issues and application at the local level.</w:t>
      </w:r>
    </w:p>
    <w:p w:rsidR="00862992" w:rsidRPr="004C42F9" w:rsidRDefault="00862992" w:rsidP="003E74CB">
      <w:pPr>
        <w:pStyle w:val="ListParagraph"/>
        <w:numPr>
          <w:ilvl w:val="0"/>
          <w:numId w:val="19"/>
        </w:numPr>
        <w:tabs>
          <w:tab w:val="left" w:pos="0"/>
        </w:tabs>
        <w:spacing w:after="0" w:line="240" w:lineRule="auto"/>
        <w:ind w:right="141"/>
        <w:contextualSpacing/>
        <w:jc w:val="both"/>
        <w:rPr>
          <w:rFonts w:asciiTheme="minorHAnsi" w:hAnsiTheme="minorHAnsi" w:cs="Arial"/>
          <w:sz w:val="18"/>
          <w:szCs w:val="18"/>
          <w:lang w:val="en-GB"/>
        </w:rPr>
      </w:pPr>
      <w:r w:rsidRPr="004C42F9">
        <w:rPr>
          <w:rFonts w:asciiTheme="minorHAnsi" w:hAnsiTheme="minorHAnsi" w:cs="Arial"/>
          <w:sz w:val="18"/>
          <w:szCs w:val="18"/>
          <w:lang w:val="en-GB"/>
        </w:rPr>
        <w:t>Demonstrated experience in coordinating and leading initiatives and/or projects in remote and very remote middle and secondary schools, with a focus on sustained continuous improvement and evidenced capacity building of educators.</w:t>
      </w:r>
    </w:p>
    <w:p w:rsidR="00862992" w:rsidRPr="004C42F9" w:rsidRDefault="00862992" w:rsidP="003E74CB">
      <w:pPr>
        <w:pStyle w:val="ListParagraph"/>
        <w:numPr>
          <w:ilvl w:val="0"/>
          <w:numId w:val="19"/>
        </w:numPr>
        <w:tabs>
          <w:tab w:val="left" w:pos="0"/>
        </w:tabs>
        <w:spacing w:after="0" w:line="240" w:lineRule="auto"/>
        <w:ind w:right="141"/>
        <w:contextualSpacing/>
        <w:jc w:val="both"/>
        <w:rPr>
          <w:rFonts w:asciiTheme="minorHAnsi" w:hAnsiTheme="minorHAnsi" w:cs="Arial"/>
          <w:sz w:val="18"/>
          <w:szCs w:val="18"/>
          <w:lang w:val="en-GB"/>
        </w:rPr>
      </w:pPr>
      <w:r w:rsidRPr="004C42F9">
        <w:rPr>
          <w:rFonts w:asciiTheme="minorHAnsi" w:eastAsia="Calibri" w:hAnsiTheme="minorHAnsi" w:cs="Arial"/>
          <w:sz w:val="18"/>
          <w:szCs w:val="18"/>
          <w:lang w:eastAsia="en-US"/>
        </w:rPr>
        <w:t>Identify performance measures, and monitor, collect and analyse data to report on the performance of middle and senior secondary programs delivered in remote and very remote schools.</w:t>
      </w:r>
    </w:p>
    <w:p w:rsidR="00EF0B77" w:rsidRPr="004C42F9" w:rsidRDefault="00862992" w:rsidP="003E74CB">
      <w:pPr>
        <w:pStyle w:val="ListParagraph"/>
        <w:numPr>
          <w:ilvl w:val="0"/>
          <w:numId w:val="19"/>
        </w:numPr>
        <w:tabs>
          <w:tab w:val="left" w:pos="0"/>
        </w:tabs>
        <w:spacing w:after="0" w:line="240" w:lineRule="auto"/>
        <w:ind w:right="141"/>
        <w:contextualSpacing/>
        <w:jc w:val="both"/>
        <w:rPr>
          <w:rFonts w:asciiTheme="minorHAnsi" w:hAnsiTheme="minorHAnsi" w:cs="Arial"/>
          <w:sz w:val="18"/>
          <w:szCs w:val="18"/>
          <w:lang w:val="en-GB"/>
        </w:rPr>
      </w:pPr>
      <w:r w:rsidRPr="004C42F9">
        <w:rPr>
          <w:rFonts w:asciiTheme="minorHAnsi" w:eastAsia="Calibri" w:hAnsiTheme="minorHAnsi" w:cs="Arial"/>
          <w:sz w:val="18"/>
          <w:szCs w:val="18"/>
          <w:lang w:eastAsia="en-US"/>
        </w:rPr>
        <w:t xml:space="preserve">High level interpersonal skills, including proven ability to communicate with influence, </w:t>
      </w:r>
      <w:r w:rsidRPr="004C42F9">
        <w:rPr>
          <w:rFonts w:asciiTheme="minorHAnsi" w:hAnsiTheme="minorHAnsi" w:cs="Arial"/>
          <w:sz w:val="18"/>
          <w:szCs w:val="18"/>
          <w:lang w:val="en-GB"/>
        </w:rPr>
        <w:t xml:space="preserve">build and maintain effective networks with a range of stakeholders including those in industry, across DoE and in remote and very remote school contexts and </w:t>
      </w:r>
      <w:r w:rsidRPr="004C42F9">
        <w:rPr>
          <w:rFonts w:asciiTheme="minorHAnsi" w:eastAsia="Calibri" w:hAnsiTheme="minorHAnsi" w:cs="Arial"/>
          <w:sz w:val="18"/>
          <w:szCs w:val="18"/>
          <w:lang w:eastAsia="en-US"/>
        </w:rPr>
        <w:t>interact effectively with people of diverse cultures</w:t>
      </w:r>
      <w:r w:rsidRPr="004C42F9">
        <w:rPr>
          <w:rFonts w:asciiTheme="minorHAnsi" w:hAnsiTheme="minorHAnsi" w:cs="Arial"/>
          <w:sz w:val="18"/>
          <w:szCs w:val="18"/>
          <w:lang w:val="en-GB"/>
        </w:rPr>
        <w:t xml:space="preserve"> to maximise organisational performance.</w:t>
      </w:r>
    </w:p>
    <w:p w:rsidR="004C42F9" w:rsidRPr="004C42F9" w:rsidRDefault="004C42F9" w:rsidP="003E74CB">
      <w:pPr>
        <w:pStyle w:val="Heading1"/>
        <w:spacing w:before="0"/>
        <w:ind w:right="141"/>
        <w:rPr>
          <w:rFonts w:asciiTheme="minorHAnsi" w:hAnsiTheme="minorHAnsi"/>
          <w:sz w:val="8"/>
          <w:szCs w:val="8"/>
          <w:u w:val="single"/>
        </w:rPr>
      </w:pPr>
      <w:bookmarkStart w:id="0" w:name="_GoBack"/>
      <w:bookmarkEnd w:id="0"/>
    </w:p>
    <w:p w:rsidR="002A321B" w:rsidRPr="004C42F9" w:rsidRDefault="00784A4B" w:rsidP="003E74CB">
      <w:pPr>
        <w:pStyle w:val="Heading1"/>
        <w:spacing w:before="0"/>
        <w:ind w:right="141"/>
        <w:rPr>
          <w:rFonts w:asciiTheme="minorHAnsi" w:hAnsiTheme="minorHAnsi"/>
          <w:sz w:val="18"/>
          <w:szCs w:val="18"/>
          <w:u w:val="single"/>
        </w:rPr>
      </w:pPr>
      <w:r w:rsidRPr="004C42F9">
        <w:rPr>
          <w:rFonts w:asciiTheme="minorHAnsi" w:hAnsiTheme="minorHAnsi"/>
          <w:sz w:val="18"/>
          <w:szCs w:val="18"/>
          <w:u w:val="single"/>
        </w:rPr>
        <w:t xml:space="preserve">Further </w:t>
      </w:r>
      <w:r w:rsidR="00B84E17" w:rsidRPr="004C42F9">
        <w:rPr>
          <w:rFonts w:asciiTheme="minorHAnsi" w:hAnsiTheme="minorHAnsi"/>
          <w:sz w:val="18"/>
          <w:szCs w:val="18"/>
          <w:u w:val="single"/>
        </w:rPr>
        <w:t>i</w:t>
      </w:r>
      <w:r w:rsidR="00D20905" w:rsidRPr="004C42F9">
        <w:rPr>
          <w:rFonts w:asciiTheme="minorHAnsi" w:hAnsiTheme="minorHAnsi"/>
          <w:sz w:val="18"/>
          <w:szCs w:val="18"/>
          <w:u w:val="single"/>
        </w:rPr>
        <w:t>nformation</w:t>
      </w:r>
      <w:r w:rsidR="004C42F9" w:rsidRPr="004C42F9">
        <w:rPr>
          <w:rFonts w:asciiTheme="minorHAnsi" w:hAnsiTheme="minorHAnsi"/>
          <w:sz w:val="18"/>
          <w:szCs w:val="18"/>
          <w:u w:val="single"/>
        </w:rPr>
        <w:t>:</w:t>
      </w:r>
    </w:p>
    <w:p w:rsidR="004C42F9" w:rsidRPr="003E74CB" w:rsidRDefault="00862992" w:rsidP="003E74CB">
      <w:pPr>
        <w:suppressAutoHyphens/>
        <w:ind w:right="141"/>
        <w:rPr>
          <w:rFonts w:asciiTheme="minorHAnsi" w:hAnsiTheme="minorHAnsi" w:cs="Arial"/>
          <w:color w:val="000000"/>
          <w:sz w:val="18"/>
          <w:szCs w:val="18"/>
          <w:lang w:val="en-GB"/>
        </w:rPr>
      </w:pPr>
      <w:r w:rsidRPr="004C42F9">
        <w:rPr>
          <w:rFonts w:asciiTheme="minorHAnsi" w:hAnsiTheme="minorHAnsi" w:cs="Arial"/>
          <w:color w:val="000000"/>
          <w:sz w:val="18"/>
          <w:szCs w:val="18"/>
          <w:lang w:val="en-GB"/>
        </w:rPr>
        <w:t>Office-based conditions apply to this position. Some travel is required.</w:t>
      </w:r>
    </w:p>
    <w:p w:rsidR="004C42F9" w:rsidRDefault="004C42F9" w:rsidP="003E74CB">
      <w:pPr>
        <w:tabs>
          <w:tab w:val="clear" w:pos="4136"/>
          <w:tab w:val="right" w:pos="10773"/>
        </w:tabs>
        <w:spacing w:before="60"/>
        <w:ind w:right="141"/>
        <w:rPr>
          <w:rFonts w:asciiTheme="minorHAnsi" w:hAnsiTheme="minorHAnsi" w:cs="Arial"/>
          <w:b/>
          <w:sz w:val="18"/>
          <w:szCs w:val="18"/>
          <w:lang w:val="en-GB"/>
        </w:rPr>
      </w:pPr>
    </w:p>
    <w:p w:rsidR="00B14257" w:rsidRPr="004C42F9" w:rsidRDefault="00862992" w:rsidP="003E74CB">
      <w:pPr>
        <w:tabs>
          <w:tab w:val="clear" w:pos="4136"/>
          <w:tab w:val="right" w:pos="10773"/>
        </w:tabs>
        <w:spacing w:before="60"/>
        <w:ind w:right="141"/>
        <w:rPr>
          <w:rFonts w:asciiTheme="minorHAnsi" w:hAnsiTheme="minorHAnsi"/>
          <w:sz w:val="18"/>
          <w:szCs w:val="18"/>
        </w:rPr>
      </w:pPr>
      <w:r w:rsidRPr="004C42F9">
        <w:rPr>
          <w:rFonts w:asciiTheme="minorHAnsi" w:hAnsiTheme="minorHAnsi" w:cs="Arial"/>
          <w:b/>
          <w:sz w:val="18"/>
          <w:szCs w:val="18"/>
          <w:lang w:val="en-GB"/>
        </w:rPr>
        <w:t>Approved: July 2020</w:t>
      </w:r>
      <w:r w:rsidR="00694FEA" w:rsidRPr="004C42F9">
        <w:rPr>
          <w:rFonts w:asciiTheme="minorHAnsi" w:hAnsiTheme="minorHAnsi"/>
          <w:sz w:val="18"/>
          <w:szCs w:val="18"/>
        </w:rPr>
        <w:tab/>
      </w:r>
      <w:r w:rsidRPr="004C42F9">
        <w:rPr>
          <w:rFonts w:asciiTheme="minorHAnsi" w:hAnsiTheme="minorHAnsi" w:cs="Arial"/>
          <w:b/>
          <w:sz w:val="18"/>
          <w:szCs w:val="18"/>
          <w:lang w:val="en-GB"/>
        </w:rPr>
        <w:t>General Manager, Quality Teaching and Learning</w:t>
      </w:r>
    </w:p>
    <w:sectPr w:rsidR="00B14257" w:rsidRPr="004C42F9"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17" w:rsidRDefault="001E5D17" w:rsidP="00EF0B77">
      <w:r>
        <w:separator/>
      </w:r>
    </w:p>
  </w:endnote>
  <w:endnote w:type="continuationSeparator" w:id="0">
    <w:p w:rsidR="001E5D17" w:rsidRDefault="001E5D17"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1E5D17"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3E74CB">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3E74CB">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E74C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E74CB">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17" w:rsidRDefault="001E5D17" w:rsidP="00EF0B77">
      <w:r>
        <w:separator/>
      </w:r>
    </w:p>
  </w:footnote>
  <w:footnote w:type="continuationSeparator" w:id="0">
    <w:p w:rsidR="001E5D17" w:rsidRDefault="001E5D17"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E5D17"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AB19ED"/>
    <w:multiLevelType w:val="hybridMultilevel"/>
    <w:tmpl w:val="80804E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10675B9"/>
    <w:multiLevelType w:val="hybridMultilevel"/>
    <w:tmpl w:val="FFC238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18B584F"/>
    <w:multiLevelType w:val="hybridMultilevel"/>
    <w:tmpl w:val="2BE2FE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D878BD"/>
    <w:multiLevelType w:val="hybridMultilevel"/>
    <w:tmpl w:val="94DAD2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4"/>
  </w:num>
  <w:num w:numId="3">
    <w:abstractNumId w:val="40"/>
  </w:num>
  <w:num w:numId="4">
    <w:abstractNumId w:val="28"/>
  </w:num>
  <w:num w:numId="5">
    <w:abstractNumId w:val="18"/>
  </w:num>
  <w:num w:numId="6">
    <w:abstractNumId w:val="10"/>
  </w:num>
  <w:num w:numId="7">
    <w:abstractNumId w:val="30"/>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3"/>
  </w:num>
  <w:num w:numId="18">
    <w:abstractNumId w:val="20"/>
  </w:num>
  <w:num w:numId="1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D63A8"/>
    <w:rsid w:val="000E342B"/>
    <w:rsid w:val="000E3ED2"/>
    <w:rsid w:val="000E5DC4"/>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4D7B"/>
    <w:rsid w:val="00166FF6"/>
    <w:rsid w:val="001743C0"/>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E5D17"/>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1BC9"/>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E74CB"/>
    <w:rsid w:val="003F2C34"/>
    <w:rsid w:val="003F5B58"/>
    <w:rsid w:val="0040222A"/>
    <w:rsid w:val="004047BC"/>
    <w:rsid w:val="004100F7"/>
    <w:rsid w:val="004101EE"/>
    <w:rsid w:val="0041455B"/>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0EE4"/>
    <w:rsid w:val="00482DF8"/>
    <w:rsid w:val="004864DE"/>
    <w:rsid w:val="00494BE5"/>
    <w:rsid w:val="004A0EBA"/>
    <w:rsid w:val="004A2538"/>
    <w:rsid w:val="004A331E"/>
    <w:rsid w:val="004A59C3"/>
    <w:rsid w:val="004A7FC2"/>
    <w:rsid w:val="004B0C15"/>
    <w:rsid w:val="004B35EA"/>
    <w:rsid w:val="004B69E4"/>
    <w:rsid w:val="004C27EC"/>
    <w:rsid w:val="004C42F9"/>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00D"/>
    <w:rsid w:val="005B5AC2"/>
    <w:rsid w:val="005C2833"/>
    <w:rsid w:val="005E144D"/>
    <w:rsid w:val="005E1500"/>
    <w:rsid w:val="005E277C"/>
    <w:rsid w:val="005E3A43"/>
    <w:rsid w:val="005F0B17"/>
    <w:rsid w:val="005F6602"/>
    <w:rsid w:val="005F77C7"/>
    <w:rsid w:val="00604C49"/>
    <w:rsid w:val="00620675"/>
    <w:rsid w:val="00622910"/>
    <w:rsid w:val="00622F9B"/>
    <w:rsid w:val="006254B6"/>
    <w:rsid w:val="006273A2"/>
    <w:rsid w:val="00627FC8"/>
    <w:rsid w:val="00632E12"/>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26CF"/>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2992"/>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3C90"/>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3A3A"/>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6DC8"/>
    <w:rsid w:val="00B675B2"/>
    <w:rsid w:val="00B67C00"/>
    <w:rsid w:val="00B709C1"/>
    <w:rsid w:val="00B70C93"/>
    <w:rsid w:val="00B81261"/>
    <w:rsid w:val="00B8223E"/>
    <w:rsid w:val="00B832AE"/>
    <w:rsid w:val="00B84E17"/>
    <w:rsid w:val="00B86678"/>
    <w:rsid w:val="00B92F9B"/>
    <w:rsid w:val="00B941B3"/>
    <w:rsid w:val="00B96513"/>
    <w:rsid w:val="00BA1D47"/>
    <w:rsid w:val="00BA66F0"/>
    <w:rsid w:val="00BB1AB9"/>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54979"/>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6ECF"/>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21321"/>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86299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3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heather.hamilt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A08C5"/>
    <w:rsid w:val="0021636C"/>
    <w:rsid w:val="00271128"/>
    <w:rsid w:val="002B0E17"/>
    <w:rsid w:val="002F5191"/>
    <w:rsid w:val="003808C4"/>
    <w:rsid w:val="00380ED1"/>
    <w:rsid w:val="00543B83"/>
    <w:rsid w:val="00611EB4"/>
    <w:rsid w:val="006A6B3E"/>
    <w:rsid w:val="006D0FE8"/>
    <w:rsid w:val="00740510"/>
    <w:rsid w:val="007611DF"/>
    <w:rsid w:val="0079478A"/>
    <w:rsid w:val="008076B5"/>
    <w:rsid w:val="008F4A04"/>
    <w:rsid w:val="00910BC7"/>
    <w:rsid w:val="009705E7"/>
    <w:rsid w:val="00977B5D"/>
    <w:rsid w:val="00A0562C"/>
    <w:rsid w:val="00A442F3"/>
    <w:rsid w:val="00AD765D"/>
    <w:rsid w:val="00B77A96"/>
    <w:rsid w:val="00DA3D4A"/>
    <w:rsid w:val="00DD07B1"/>
    <w:rsid w:val="00DF237F"/>
    <w:rsid w:val="00DF5ED3"/>
    <w:rsid w:val="00E36B3D"/>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71FBF9-1BEC-4698-BAFD-2E9C8923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4</cp:revision>
  <cp:lastPrinted>2019-07-29T01:45:00Z</cp:lastPrinted>
  <dcterms:created xsi:type="dcterms:W3CDTF">2021-01-06T23:35:00Z</dcterms:created>
  <dcterms:modified xsi:type="dcterms:W3CDTF">2021-01-07T01:03:00Z</dcterms:modified>
</cp:coreProperties>
</file>