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FB2F32"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FB2F32" w:rsidRDefault="00EF0B77" w:rsidP="00DE0AA1">
            <w:pPr>
              <w:spacing w:before="20" w:after="20"/>
              <w:rPr>
                <w:szCs w:val="19"/>
              </w:rPr>
            </w:pPr>
            <w:r w:rsidRPr="00FB2F32">
              <w:rPr>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115B27C9" w:rsidR="00EF0B77" w:rsidRPr="00FB2F32" w:rsidRDefault="009F69A0" w:rsidP="00DE0AA1">
            <w:pPr>
              <w:spacing w:before="20" w:after="20"/>
              <w:rPr>
                <w:szCs w:val="19"/>
              </w:rPr>
            </w:pPr>
            <w:r w:rsidRPr="00FB2F32">
              <w:rPr>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FB2F32" w:rsidRDefault="00EF0B77" w:rsidP="00DE0AA1">
            <w:pPr>
              <w:spacing w:before="20" w:after="20"/>
              <w:rPr>
                <w:szCs w:val="19"/>
              </w:rPr>
            </w:pPr>
            <w:r w:rsidRPr="00FB2F32">
              <w:rPr>
                <w:szCs w:val="19"/>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53530825" w:rsidR="00EF0B77" w:rsidRPr="00FB2F32" w:rsidRDefault="009F69A0" w:rsidP="00DE0AA1">
            <w:pPr>
              <w:spacing w:before="20" w:after="20"/>
              <w:rPr>
                <w:szCs w:val="19"/>
              </w:rPr>
            </w:pPr>
            <w:r w:rsidRPr="00FB2F32">
              <w:rPr>
                <w:szCs w:val="19"/>
              </w:rPr>
              <w:t>Palmerston College</w:t>
            </w:r>
          </w:p>
        </w:tc>
      </w:tr>
      <w:tr w:rsidR="00EF0B77" w:rsidRPr="00FB2F32"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FB2F32" w:rsidRDefault="00EF0B77" w:rsidP="00DE0AA1">
            <w:pPr>
              <w:spacing w:before="20" w:after="20"/>
              <w:rPr>
                <w:szCs w:val="19"/>
              </w:rPr>
            </w:pPr>
            <w:r w:rsidRPr="00FB2F32">
              <w:rPr>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1F4BFBF8" w:rsidR="00EF0B77" w:rsidRPr="00FB2F32" w:rsidRDefault="009F69A0" w:rsidP="00DE0AA1">
            <w:pPr>
              <w:spacing w:before="20" w:after="20"/>
              <w:rPr>
                <w:szCs w:val="19"/>
              </w:rPr>
            </w:pPr>
            <w:r w:rsidRPr="00FB2F32">
              <w:rPr>
                <w:szCs w:val="19"/>
              </w:rPr>
              <w:t>Head of Campus</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FB2F32" w:rsidRDefault="00EF0B77" w:rsidP="00DE0AA1">
            <w:pPr>
              <w:spacing w:before="20" w:after="20"/>
              <w:rPr>
                <w:szCs w:val="19"/>
              </w:rPr>
            </w:pPr>
            <w:r w:rsidRPr="00FB2F32">
              <w:rPr>
                <w:szCs w:val="19"/>
              </w:rPr>
              <w:t>Designation</w:t>
            </w:r>
          </w:p>
        </w:tc>
        <w:tc>
          <w:tcPr>
            <w:tcW w:w="3966" w:type="dxa"/>
            <w:tcBorders>
              <w:left w:val="single" w:sz="4" w:space="0" w:color="1F1F5F" w:themeColor="text1"/>
            </w:tcBorders>
            <w:tcMar>
              <w:left w:w="57" w:type="dxa"/>
              <w:right w:w="57" w:type="dxa"/>
            </w:tcMar>
          </w:tcPr>
          <w:p w14:paraId="7D345035" w14:textId="4791D15E" w:rsidR="00EF0B77" w:rsidRPr="00FB2F32" w:rsidRDefault="009F69A0" w:rsidP="00DE0AA1">
            <w:pPr>
              <w:spacing w:before="20" w:after="20"/>
              <w:rPr>
                <w:szCs w:val="19"/>
              </w:rPr>
            </w:pPr>
            <w:r w:rsidRPr="00FB2F32">
              <w:rPr>
                <w:szCs w:val="19"/>
              </w:rPr>
              <w:t>Senior Teacher 7</w:t>
            </w:r>
          </w:p>
        </w:tc>
      </w:tr>
      <w:tr w:rsidR="00EF0B77" w:rsidRPr="00FB2F32"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FB2F32" w:rsidRDefault="00EF0B77" w:rsidP="00DE0AA1">
            <w:pPr>
              <w:spacing w:before="20" w:after="20"/>
              <w:rPr>
                <w:szCs w:val="19"/>
              </w:rPr>
            </w:pPr>
            <w:r w:rsidRPr="00FB2F32">
              <w:rPr>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7B40546B" w:rsidR="00EF0B77" w:rsidRPr="00FB2F32" w:rsidRDefault="009F69A0" w:rsidP="00DE0AA1">
            <w:pPr>
              <w:spacing w:before="20" w:after="20"/>
              <w:rPr>
                <w:szCs w:val="19"/>
              </w:rPr>
            </w:pPr>
            <w:r w:rsidRPr="00FB2F32">
              <w:rPr>
                <w:szCs w:val="19"/>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FB2F32" w:rsidRDefault="00EF0B77" w:rsidP="00DE0AA1">
            <w:pPr>
              <w:spacing w:before="20" w:after="20"/>
              <w:rPr>
                <w:szCs w:val="19"/>
              </w:rPr>
            </w:pPr>
            <w:r w:rsidRPr="00FB2F32">
              <w:rPr>
                <w:szCs w:val="19"/>
              </w:rPr>
              <w:t>Duration</w:t>
            </w:r>
          </w:p>
        </w:tc>
        <w:tc>
          <w:tcPr>
            <w:tcW w:w="3966" w:type="dxa"/>
            <w:tcBorders>
              <w:left w:val="single" w:sz="4" w:space="0" w:color="1F1F5F" w:themeColor="text1"/>
            </w:tcBorders>
            <w:tcMar>
              <w:left w:w="57" w:type="dxa"/>
              <w:right w:w="57" w:type="dxa"/>
            </w:tcMar>
          </w:tcPr>
          <w:p w14:paraId="3D2C43A4" w14:textId="55E9F40F" w:rsidR="00EF0B77" w:rsidRPr="00FB2F32" w:rsidRDefault="007A1034" w:rsidP="003F0E40">
            <w:pPr>
              <w:spacing w:before="20" w:after="20"/>
              <w:rPr>
                <w:szCs w:val="19"/>
              </w:rPr>
            </w:pPr>
            <w:r w:rsidRPr="00FB2F32">
              <w:rPr>
                <w:szCs w:val="19"/>
              </w:rPr>
              <w:t xml:space="preserve">Fixed </w:t>
            </w:r>
            <w:r w:rsidR="003F0E40">
              <w:rPr>
                <w:szCs w:val="19"/>
              </w:rPr>
              <w:t xml:space="preserve">from 18/01/2021 </w:t>
            </w:r>
            <w:r w:rsidRPr="00FB2F32">
              <w:rPr>
                <w:szCs w:val="19"/>
              </w:rPr>
              <w:t>to 25/06/2021</w:t>
            </w:r>
          </w:p>
        </w:tc>
      </w:tr>
      <w:tr w:rsidR="00EF0B77" w:rsidRPr="00FB2F32"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FB2F32" w:rsidRDefault="00EF0B77" w:rsidP="00DE0AA1">
            <w:pPr>
              <w:spacing w:before="20" w:after="20"/>
              <w:rPr>
                <w:szCs w:val="19"/>
              </w:rPr>
            </w:pPr>
            <w:r w:rsidRPr="00FB2F32">
              <w:rPr>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44EA6A4A" w:rsidR="00EF0B77" w:rsidRPr="00FB2F32" w:rsidRDefault="001967F7" w:rsidP="00DE0AA1">
            <w:pPr>
              <w:spacing w:before="20" w:after="20"/>
              <w:rPr>
                <w:szCs w:val="19"/>
              </w:rPr>
            </w:pPr>
            <w:r w:rsidRPr="00FB2F32">
              <w:rPr>
                <w:szCs w:val="19"/>
              </w:rPr>
              <w:t>$158,586</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FB2F32" w:rsidRDefault="00EF0B77" w:rsidP="00DE0AA1">
            <w:pPr>
              <w:spacing w:before="20" w:after="20"/>
              <w:rPr>
                <w:szCs w:val="19"/>
              </w:rPr>
            </w:pPr>
            <w:r w:rsidRPr="00FB2F32">
              <w:rPr>
                <w:szCs w:val="19"/>
              </w:rPr>
              <w:t>Location</w:t>
            </w:r>
          </w:p>
        </w:tc>
        <w:tc>
          <w:tcPr>
            <w:tcW w:w="3966" w:type="dxa"/>
            <w:tcBorders>
              <w:left w:val="single" w:sz="4" w:space="0" w:color="1F1F5F" w:themeColor="text1"/>
            </w:tcBorders>
            <w:tcMar>
              <w:left w:w="57" w:type="dxa"/>
              <w:right w:w="57" w:type="dxa"/>
            </w:tcMar>
          </w:tcPr>
          <w:p w14:paraId="09461B86" w14:textId="748E97B3" w:rsidR="00EF0B77" w:rsidRPr="00FB2F32" w:rsidRDefault="009F69A0" w:rsidP="00DE0AA1">
            <w:pPr>
              <w:spacing w:before="20" w:after="20"/>
              <w:rPr>
                <w:szCs w:val="19"/>
              </w:rPr>
            </w:pPr>
            <w:r w:rsidRPr="00FB2F32">
              <w:rPr>
                <w:szCs w:val="19"/>
              </w:rPr>
              <w:t>Palmerston</w:t>
            </w:r>
          </w:p>
        </w:tc>
      </w:tr>
      <w:tr w:rsidR="00EF0B77" w:rsidRPr="00FB2F32"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FB2F32" w:rsidRDefault="00EF0B77" w:rsidP="00DE0AA1">
            <w:pPr>
              <w:spacing w:before="20" w:after="20"/>
              <w:rPr>
                <w:szCs w:val="19"/>
                <w:lang w:val="en-GB"/>
              </w:rPr>
            </w:pPr>
            <w:r w:rsidRPr="00FB2F32">
              <w:rPr>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65B4A752" w:rsidR="00EF0B77" w:rsidRPr="00FB2F32" w:rsidRDefault="009F69A0" w:rsidP="00DE0AA1">
            <w:pPr>
              <w:spacing w:before="20" w:after="20"/>
              <w:rPr>
                <w:szCs w:val="19"/>
              </w:rPr>
            </w:pPr>
            <w:r w:rsidRPr="00FB2F32">
              <w:rPr>
                <w:szCs w:val="19"/>
              </w:rPr>
              <w:t>28096</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FB2F32" w:rsidRDefault="00EF0B77" w:rsidP="00DE0AA1">
            <w:pPr>
              <w:spacing w:before="20" w:after="20"/>
              <w:rPr>
                <w:szCs w:val="19"/>
              </w:rPr>
            </w:pPr>
            <w:r w:rsidRPr="00FB2F32">
              <w:rPr>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16FBA871" w:rsidR="00EF0B77" w:rsidRPr="00FB2F32" w:rsidRDefault="00C563BA" w:rsidP="00DE0AA1">
            <w:pPr>
              <w:spacing w:before="20" w:after="20"/>
              <w:rPr>
                <w:szCs w:val="19"/>
              </w:rPr>
            </w:pPr>
            <w:r w:rsidRPr="00FB2F32">
              <w:rPr>
                <w:szCs w:val="19"/>
              </w:rPr>
              <w:t>201794</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FB2F32" w:rsidRDefault="00EF0B77" w:rsidP="00DE0AA1">
            <w:pPr>
              <w:spacing w:before="20" w:after="20"/>
              <w:rPr>
                <w:szCs w:val="19"/>
              </w:rPr>
            </w:pPr>
            <w:r w:rsidRPr="00FB2F32">
              <w:rPr>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02FD3E3E" w:rsidR="00EF0B77" w:rsidRPr="00FB2F32" w:rsidRDefault="007A1034" w:rsidP="00DE0AA1">
            <w:pPr>
              <w:spacing w:before="20" w:after="20"/>
              <w:rPr>
                <w:szCs w:val="19"/>
              </w:rPr>
            </w:pPr>
            <w:r w:rsidRPr="00FB2F32">
              <w:rPr>
                <w:szCs w:val="19"/>
              </w:rPr>
              <w:t>30/11/2020</w:t>
            </w:r>
          </w:p>
        </w:tc>
      </w:tr>
      <w:tr w:rsidR="00EF0B77" w:rsidRPr="00FB2F32"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FB2F32" w:rsidRDefault="00EF0B77" w:rsidP="00DE0AA1">
            <w:pPr>
              <w:spacing w:before="20" w:after="20"/>
              <w:rPr>
                <w:szCs w:val="19"/>
                <w:lang w:val="en-GB"/>
              </w:rPr>
            </w:pPr>
            <w:r w:rsidRPr="00FB2F32">
              <w:rPr>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53760151" w:rsidR="00EF0B77" w:rsidRPr="00FB2F32" w:rsidRDefault="007A1034" w:rsidP="004332D4">
            <w:pPr>
              <w:spacing w:before="20" w:after="20"/>
              <w:rPr>
                <w:szCs w:val="19"/>
              </w:rPr>
            </w:pPr>
            <w:r w:rsidRPr="00FB2F32">
              <w:rPr>
                <w:szCs w:val="19"/>
              </w:rPr>
              <w:t xml:space="preserve">Natalie Banks, </w:t>
            </w:r>
            <w:r w:rsidR="009F69A0" w:rsidRPr="00FB2F32">
              <w:rPr>
                <w:szCs w:val="19"/>
              </w:rPr>
              <w:t>Palmerston College Principal o</w:t>
            </w:r>
            <w:r w:rsidR="004332D4">
              <w:rPr>
                <w:szCs w:val="19"/>
              </w:rPr>
              <w:t>n</w:t>
            </w:r>
            <w:r w:rsidR="009F69A0" w:rsidRPr="00FB2F32">
              <w:rPr>
                <w:szCs w:val="19"/>
              </w:rPr>
              <w:t xml:space="preserve"> </w:t>
            </w:r>
            <w:r w:rsidRPr="00FB2F32">
              <w:rPr>
                <w:szCs w:val="19"/>
              </w:rPr>
              <w:t>08 899</w:t>
            </w:r>
            <w:r w:rsidR="009F69A0" w:rsidRPr="00FB2F32">
              <w:rPr>
                <w:szCs w:val="19"/>
              </w:rPr>
              <w:t>7</w:t>
            </w:r>
            <w:r w:rsidRPr="00FB2F32">
              <w:rPr>
                <w:szCs w:val="19"/>
              </w:rPr>
              <w:t xml:space="preserve"> </w:t>
            </w:r>
            <w:r w:rsidR="009F69A0" w:rsidRPr="00FB2F32">
              <w:rPr>
                <w:szCs w:val="19"/>
              </w:rPr>
              <w:t>7999</w:t>
            </w:r>
          </w:p>
        </w:tc>
      </w:tr>
      <w:tr w:rsidR="00EF0B77" w:rsidRPr="00FB2F32"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FB2F32" w:rsidRDefault="00EF0B77" w:rsidP="00DE0AA1">
            <w:pPr>
              <w:spacing w:before="20" w:after="20"/>
              <w:rPr>
                <w:szCs w:val="19"/>
                <w:lang w:val="en-GB"/>
              </w:rPr>
            </w:pPr>
            <w:r w:rsidRPr="00FB2F32">
              <w:rPr>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1D3926F5" w:rsidR="00EF0B77" w:rsidRPr="00FB2F32" w:rsidRDefault="001E7568" w:rsidP="009F69A0">
            <w:pPr>
              <w:tabs>
                <w:tab w:val="clear" w:pos="4136"/>
                <w:tab w:val="left" w:pos="465"/>
              </w:tabs>
              <w:spacing w:before="20" w:after="20"/>
              <w:rPr>
                <w:szCs w:val="19"/>
              </w:rPr>
            </w:pPr>
            <w:hyperlink r:id="rId14" w:history="1">
              <w:r w:rsidR="007A1034" w:rsidRPr="00FB2F32">
                <w:rPr>
                  <w:rStyle w:val="Hyperlink"/>
                  <w:szCs w:val="19"/>
                </w:rPr>
                <w:t>https://education.nt.gov.au/</w:t>
              </w:r>
            </w:hyperlink>
            <w:r w:rsidR="007A1034" w:rsidRPr="00FB2F32">
              <w:rPr>
                <w:szCs w:val="19"/>
              </w:rPr>
              <w:t xml:space="preserve"> </w:t>
            </w:r>
            <w:r w:rsidR="009F69A0" w:rsidRPr="00FB2F32">
              <w:rPr>
                <w:szCs w:val="19"/>
              </w:rPr>
              <w:tab/>
            </w:r>
          </w:p>
        </w:tc>
      </w:tr>
      <w:tr w:rsidR="00EF0B77" w:rsidRPr="00FB2F32"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FB2F32" w:rsidRDefault="00EF0B77" w:rsidP="00DE0AA1">
            <w:pPr>
              <w:spacing w:before="20" w:after="20"/>
              <w:rPr>
                <w:rFonts w:cs="Arial"/>
                <w:bCs/>
                <w:iCs/>
                <w:szCs w:val="19"/>
                <w:lang w:val="en-GB"/>
              </w:rPr>
            </w:pPr>
            <w:r w:rsidRPr="00FB2F32">
              <w:rPr>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4F20B7EE" w:rsidR="00EF0B77" w:rsidRPr="00FB2F32" w:rsidRDefault="001E7568" w:rsidP="00DE0AA1">
            <w:pPr>
              <w:spacing w:before="20" w:after="20"/>
              <w:rPr>
                <w:szCs w:val="19"/>
              </w:rPr>
            </w:pPr>
            <w:hyperlink r:id="rId15" w:history="1">
              <w:r w:rsidR="007A1034" w:rsidRPr="00FB2F32">
                <w:rPr>
                  <w:rStyle w:val="Hyperlink"/>
                  <w:szCs w:val="19"/>
                </w:rPr>
                <w:t>https://jobs.nt.gov.au/Home/JobDetails?rtfId=201794</w:t>
              </w:r>
            </w:hyperlink>
            <w:r w:rsidR="007A1034" w:rsidRPr="00FB2F32">
              <w:rPr>
                <w:szCs w:val="19"/>
              </w:rPr>
              <w:t xml:space="preserve"> </w:t>
            </w:r>
          </w:p>
        </w:tc>
      </w:tr>
      <w:tr w:rsidR="00BB432E" w:rsidRPr="00FB2F32"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148A22C9" w14:textId="0DEBF40C" w:rsidR="004159C8" w:rsidRPr="00FB2F32" w:rsidRDefault="00BB432E" w:rsidP="00474E30">
            <w:pPr>
              <w:pStyle w:val="Heading1"/>
              <w:outlineLvl w:val="0"/>
              <w:rPr>
                <w:rFonts w:cs="Times New Roman"/>
                <w:b w:val="0"/>
                <w:bCs w:val="0"/>
                <w:iCs w:val="0"/>
                <w:color w:val="auto"/>
                <w:sz w:val="19"/>
                <w:szCs w:val="19"/>
                <w:lang w:val="en-AU"/>
              </w:rPr>
            </w:pPr>
            <w:r w:rsidRPr="00FB2F32">
              <w:rPr>
                <w:sz w:val="19"/>
                <w:szCs w:val="19"/>
              </w:rPr>
              <w:t>Information for applicants</w:t>
            </w:r>
            <w:r w:rsidR="00474E30" w:rsidRPr="00FB2F32">
              <w:rPr>
                <w:sz w:val="19"/>
                <w:szCs w:val="19"/>
              </w:rPr>
              <w:t xml:space="preserve">: </w:t>
            </w:r>
            <w:r w:rsidR="00F33D27" w:rsidRPr="00FB2F32">
              <w:rPr>
                <w:rFonts w:cs="Times New Roman"/>
                <w:b w:val="0"/>
                <w:bCs w:val="0"/>
                <w:iCs w:val="0"/>
                <w:color w:val="auto"/>
                <w:sz w:val="19"/>
                <w:szCs w:val="19"/>
                <w:lang w:val="en-AU"/>
              </w:rPr>
              <w:t>Applications must be limited to a one-page summary sheet and detailed resume</w:t>
            </w:r>
            <w:r w:rsidR="004159C8" w:rsidRPr="00FB2F32">
              <w:rPr>
                <w:rFonts w:cs="Times New Roman"/>
                <w:b w:val="0"/>
                <w:bCs w:val="0"/>
                <w:iCs w:val="0"/>
                <w:color w:val="auto"/>
                <w:sz w:val="19"/>
                <w:szCs w:val="19"/>
                <w:lang w:val="en-AU"/>
              </w:rPr>
              <w:t>-</w:t>
            </w:r>
            <w:r w:rsidR="00F33D27" w:rsidRPr="00FB2F32">
              <w:rPr>
                <w:rFonts w:cs="Times New Roman"/>
                <w:b w:val="0"/>
                <w:bCs w:val="0"/>
                <w:iCs w:val="0"/>
                <w:color w:val="auto"/>
                <w:sz w:val="19"/>
                <w:szCs w:val="19"/>
                <w:lang w:val="en-AU"/>
              </w:rPr>
              <w:t xml:space="preserve">. </w:t>
            </w:r>
          </w:p>
          <w:p w14:paraId="40FB7E14" w14:textId="48451AD7" w:rsidR="0072196C" w:rsidRPr="00FB2F32" w:rsidRDefault="00F33D27" w:rsidP="005573A3">
            <w:pPr>
              <w:rPr>
                <w:szCs w:val="19"/>
              </w:rPr>
            </w:pPr>
            <w:r w:rsidRPr="00FB2F32">
              <w:rPr>
                <w:szCs w:val="19"/>
              </w:rPr>
              <w:t>The NTPS values diversity and aims for a workforce that represents the community</w:t>
            </w:r>
            <w:r w:rsidR="004159C8" w:rsidRPr="00FB2F32">
              <w:rPr>
                <w:szCs w:val="19"/>
              </w:rPr>
              <w:t>. The NTPS</w:t>
            </w:r>
            <w:r w:rsidRPr="00FB2F32">
              <w:rPr>
                <w:szCs w:val="19"/>
              </w:rPr>
              <w:t xml:space="preserve"> encourage</w:t>
            </w:r>
            <w:r w:rsidR="004159C8" w:rsidRPr="00FB2F32">
              <w:rPr>
                <w:szCs w:val="19"/>
              </w:rPr>
              <w:t>s</w:t>
            </w:r>
            <w:r w:rsidRPr="00FB2F32">
              <w:rPr>
                <w:szCs w:val="19"/>
              </w:rPr>
              <w:t xml:space="preserve"> people from all diversity groups to apply</w:t>
            </w:r>
            <w:r w:rsidR="004159C8" w:rsidRPr="00FB2F32">
              <w:rPr>
                <w:szCs w:val="19"/>
              </w:rPr>
              <w:t xml:space="preserve"> for vacancies</w:t>
            </w:r>
            <w:r w:rsidRPr="00FB2F32">
              <w:rPr>
                <w:szCs w:val="19"/>
              </w:rPr>
              <w:t>. For more information about applying for this position and the merit process</w:t>
            </w:r>
            <w:r w:rsidR="0072196C" w:rsidRPr="00FB2F32">
              <w:rPr>
                <w:szCs w:val="19"/>
              </w:rPr>
              <w:t>,</w:t>
            </w:r>
            <w:r w:rsidRPr="00FB2F32">
              <w:rPr>
                <w:szCs w:val="19"/>
              </w:rPr>
              <w:t xml:space="preserve"> go to the </w:t>
            </w:r>
            <w:hyperlink r:id="rId16" w:history="1">
              <w:r w:rsidRPr="00FB2F32">
                <w:rPr>
                  <w:rStyle w:val="Hyperlink"/>
                  <w:szCs w:val="19"/>
                </w:rPr>
                <w:t>OCPE website</w:t>
              </w:r>
            </w:hyperlink>
            <w:r w:rsidRPr="00FB2F32">
              <w:rPr>
                <w:szCs w:val="19"/>
              </w:rPr>
              <w:t>.</w:t>
            </w:r>
          </w:p>
          <w:p w14:paraId="2FBAB85D" w14:textId="0C054D16" w:rsidR="00BB432E" w:rsidRPr="00FB2F32" w:rsidRDefault="004159C8" w:rsidP="00C6177F">
            <w:pPr>
              <w:rPr>
                <w:b/>
                <w:color w:val="808080" w:themeColor="background1" w:themeShade="80"/>
                <w:szCs w:val="19"/>
              </w:rPr>
            </w:pPr>
            <w:r w:rsidRPr="00FB2F32">
              <w:rPr>
                <w:szCs w:val="19"/>
              </w:rPr>
              <w:t xml:space="preserve">Under the agency’s Special Measures Recruitment Plan </w:t>
            </w:r>
            <w:r w:rsidR="008D2207" w:rsidRPr="00FB2F32">
              <w:rPr>
                <w:szCs w:val="19"/>
              </w:rPr>
              <w:t xml:space="preserve">eligible </w:t>
            </w:r>
            <w:r w:rsidRPr="00FB2F32">
              <w:rPr>
                <w:szCs w:val="19"/>
              </w:rPr>
              <w:t xml:space="preserve">Aboriginal and Torres Strait Islander (Aboriginal) applicants will be granted </w:t>
            </w:r>
            <w:r w:rsidR="0072196C" w:rsidRPr="00FB2F32">
              <w:rPr>
                <w:szCs w:val="19"/>
              </w:rPr>
              <w:t>p</w:t>
            </w:r>
            <w:r w:rsidR="00F33D27" w:rsidRPr="00FB2F32">
              <w:rPr>
                <w:szCs w:val="19"/>
              </w:rPr>
              <w:t xml:space="preserve">riority </w:t>
            </w:r>
            <w:r w:rsidR="0072196C" w:rsidRPr="00FB2F32">
              <w:rPr>
                <w:szCs w:val="19"/>
              </w:rPr>
              <w:t>c</w:t>
            </w:r>
            <w:r w:rsidR="00F33D27" w:rsidRPr="00FB2F32">
              <w:rPr>
                <w:szCs w:val="19"/>
              </w:rPr>
              <w:t xml:space="preserve">onsideration </w:t>
            </w:r>
            <w:r w:rsidRPr="00FB2F32">
              <w:rPr>
                <w:szCs w:val="19"/>
              </w:rPr>
              <w:t xml:space="preserve">for this vacancy. </w:t>
            </w:r>
            <w:r w:rsidR="008D2207" w:rsidRPr="00FB2F32">
              <w:rPr>
                <w:szCs w:val="19"/>
              </w:rPr>
              <w:t xml:space="preserve">For more information on Special Measures, go to the </w:t>
            </w:r>
            <w:hyperlink r:id="rId17" w:history="1">
              <w:r w:rsidR="008D2207" w:rsidRPr="00FB2F32">
                <w:rPr>
                  <w:rStyle w:val="Hyperlink"/>
                  <w:szCs w:val="19"/>
                </w:rPr>
                <w:t>OCPE website</w:t>
              </w:r>
            </w:hyperlink>
            <w:r w:rsidR="008D2207" w:rsidRPr="00FB2F32">
              <w:rPr>
                <w:szCs w:val="19"/>
              </w:rPr>
              <w:t>.</w:t>
            </w:r>
          </w:p>
        </w:tc>
      </w:tr>
    </w:tbl>
    <w:p w14:paraId="348C137D" w14:textId="77777777" w:rsidR="00FB2F32" w:rsidRPr="00FB2F32" w:rsidRDefault="00FB2F32" w:rsidP="00FB2F32">
      <w:pPr>
        <w:pStyle w:val="Heading1"/>
        <w:spacing w:before="0"/>
        <w:rPr>
          <w:sz w:val="19"/>
          <w:szCs w:val="19"/>
        </w:rPr>
      </w:pPr>
    </w:p>
    <w:p w14:paraId="37243393" w14:textId="508FB7D4" w:rsidR="00784A4B" w:rsidRPr="00FB2F32" w:rsidRDefault="003116ED" w:rsidP="003F0E40">
      <w:pPr>
        <w:pStyle w:val="Heading1"/>
        <w:spacing w:before="0"/>
        <w:jc w:val="both"/>
        <w:rPr>
          <w:sz w:val="19"/>
          <w:szCs w:val="19"/>
        </w:rPr>
      </w:pPr>
      <w:r w:rsidRPr="00FB2F32">
        <w:rPr>
          <w:sz w:val="19"/>
          <w:szCs w:val="19"/>
        </w:rPr>
        <w:t xml:space="preserve">Primary </w:t>
      </w:r>
      <w:r w:rsidR="002942D4" w:rsidRPr="00FB2F32">
        <w:rPr>
          <w:sz w:val="19"/>
          <w:szCs w:val="19"/>
        </w:rPr>
        <w:t>objective</w:t>
      </w:r>
      <w:r w:rsidR="00935BE7" w:rsidRPr="00FB2F32">
        <w:rPr>
          <w:sz w:val="19"/>
          <w:szCs w:val="19"/>
        </w:rPr>
        <w:t xml:space="preserve">: </w:t>
      </w:r>
      <w:r w:rsidR="00474E30" w:rsidRPr="00FB2F32">
        <w:rPr>
          <w:rFonts w:cs="Times New Roman"/>
          <w:b w:val="0"/>
          <w:bCs w:val="0"/>
          <w:iCs w:val="0"/>
          <w:color w:val="auto"/>
          <w:sz w:val="19"/>
          <w:szCs w:val="19"/>
          <w:lang w:val="en-AU"/>
        </w:rPr>
        <w:t>The College Head of Campus plays a vital role in delivering the strategic plan of Palmerston College and is the senior educational professional for one of the Palmerston College Campuses, who inspires students, staff and community members to optimise the learning of all students.</w:t>
      </w:r>
    </w:p>
    <w:p w14:paraId="1E2C056F" w14:textId="77777777" w:rsidR="00FB2F32" w:rsidRPr="00FB2F32" w:rsidRDefault="00FB2F32" w:rsidP="003F0E40">
      <w:pPr>
        <w:pStyle w:val="Heading1"/>
        <w:spacing w:before="0"/>
        <w:jc w:val="both"/>
        <w:rPr>
          <w:sz w:val="19"/>
          <w:szCs w:val="19"/>
        </w:rPr>
      </w:pPr>
    </w:p>
    <w:p w14:paraId="02DB4CAC" w14:textId="06BD106E" w:rsidR="00784A4B" w:rsidRPr="00FB2F32" w:rsidRDefault="002942D4" w:rsidP="003F0E40">
      <w:pPr>
        <w:pStyle w:val="Heading1"/>
        <w:spacing w:before="0"/>
        <w:jc w:val="both"/>
        <w:rPr>
          <w:rFonts w:cs="Times New Roman"/>
          <w:b w:val="0"/>
          <w:bCs w:val="0"/>
          <w:iCs w:val="0"/>
          <w:color w:val="auto"/>
          <w:sz w:val="19"/>
          <w:szCs w:val="19"/>
          <w:lang w:val="en-AU"/>
        </w:rPr>
      </w:pPr>
      <w:r w:rsidRPr="00FB2F32">
        <w:rPr>
          <w:sz w:val="19"/>
          <w:szCs w:val="19"/>
        </w:rPr>
        <w:t>Context statement</w:t>
      </w:r>
      <w:r w:rsidR="00935BE7" w:rsidRPr="00FB2F32">
        <w:rPr>
          <w:sz w:val="19"/>
          <w:szCs w:val="19"/>
        </w:rPr>
        <w:t xml:space="preserve">: </w:t>
      </w:r>
      <w:r w:rsidR="00474E30" w:rsidRPr="00FB2F32">
        <w:rPr>
          <w:rFonts w:cs="Times New Roman"/>
          <w:b w:val="0"/>
          <w:bCs w:val="0"/>
          <w:iCs w:val="0"/>
          <w:color w:val="auto"/>
          <w:sz w:val="19"/>
          <w:szCs w:val="19"/>
          <w:lang w:val="en-AU"/>
        </w:rPr>
        <w:t xml:space="preserve">Palmerston College is part of Palmerston City Schools where all campuses build pathways to success for Palmerston children from early childhood (0-4 years), primary school (4-12 years) into secondary school (13-17 years). Students transition into secondary education at Palmerston College across two campuses: Years 7 to 9 (Belyuen Drive) and Years 10 to 12 (Tilston Avenue). Students move between campuses to access different learning environments. The Palmerston College aim is to inspire, motivate and challenge students for successful futures. The College mission is </w:t>
      </w:r>
      <w:r w:rsidR="00474E30" w:rsidRPr="00FB2F32">
        <w:rPr>
          <w:rFonts w:cs="Times New Roman"/>
          <w:b w:val="0"/>
          <w:bCs w:val="0"/>
          <w:i/>
          <w:iCs w:val="0"/>
          <w:color w:val="auto"/>
          <w:sz w:val="19"/>
          <w:szCs w:val="19"/>
          <w:lang w:val="en-AU"/>
        </w:rPr>
        <w:t>‘two campuses, one leadership team, one college to create the secondary college of choice in Palmerston’</w:t>
      </w:r>
      <w:r w:rsidR="00474E30" w:rsidRPr="00FB2F32">
        <w:rPr>
          <w:rFonts w:cs="Times New Roman"/>
          <w:b w:val="0"/>
          <w:bCs w:val="0"/>
          <w:iCs w:val="0"/>
          <w:color w:val="auto"/>
          <w:sz w:val="19"/>
          <w:szCs w:val="19"/>
          <w:lang w:val="en-AU"/>
        </w:rPr>
        <w:t>. The College has dedicated teams of secondary teachers and support staff located across two campuses. A key strength of Palmerston City Schools is the culture of collaboration and leading as one with students, staff, families and our proudly Palmerston community.</w:t>
      </w:r>
    </w:p>
    <w:p w14:paraId="25801F2A" w14:textId="77777777" w:rsidR="00FB2F32" w:rsidRPr="00FB2F32" w:rsidRDefault="00FB2F32" w:rsidP="003F0E40">
      <w:pPr>
        <w:pStyle w:val="Heading1"/>
        <w:spacing w:before="0"/>
        <w:jc w:val="both"/>
        <w:rPr>
          <w:sz w:val="19"/>
          <w:szCs w:val="19"/>
        </w:rPr>
      </w:pPr>
    </w:p>
    <w:p w14:paraId="321913CA" w14:textId="20883C5A" w:rsidR="002A321B" w:rsidRPr="00FB2F32" w:rsidRDefault="00B84E17" w:rsidP="003F0E40">
      <w:pPr>
        <w:pStyle w:val="Heading1"/>
        <w:spacing w:before="0"/>
        <w:jc w:val="both"/>
        <w:rPr>
          <w:sz w:val="19"/>
          <w:szCs w:val="19"/>
        </w:rPr>
      </w:pPr>
      <w:r w:rsidRPr="00FB2F32">
        <w:rPr>
          <w:sz w:val="19"/>
          <w:szCs w:val="19"/>
        </w:rPr>
        <w:t>Key d</w:t>
      </w:r>
      <w:r w:rsidR="00784A4B" w:rsidRPr="00FB2F32">
        <w:rPr>
          <w:sz w:val="19"/>
          <w:szCs w:val="19"/>
        </w:rPr>
        <w:t xml:space="preserve">uties and </w:t>
      </w:r>
      <w:r w:rsidRPr="00FB2F32">
        <w:rPr>
          <w:sz w:val="19"/>
          <w:szCs w:val="19"/>
        </w:rPr>
        <w:t>r</w:t>
      </w:r>
      <w:r w:rsidR="00D20905" w:rsidRPr="00FB2F32">
        <w:rPr>
          <w:sz w:val="19"/>
          <w:szCs w:val="19"/>
        </w:rPr>
        <w:t>esponsibilities</w:t>
      </w:r>
    </w:p>
    <w:p w14:paraId="5198346E" w14:textId="4E99558C" w:rsidR="00935BE7" w:rsidRPr="003F0E40" w:rsidRDefault="00935BE7" w:rsidP="003F0E40">
      <w:pPr>
        <w:pStyle w:val="ListParagraph"/>
        <w:numPr>
          <w:ilvl w:val="0"/>
          <w:numId w:val="20"/>
        </w:numPr>
        <w:spacing w:after="0" w:line="240" w:lineRule="auto"/>
        <w:ind w:left="360"/>
        <w:jc w:val="both"/>
        <w:rPr>
          <w:szCs w:val="19"/>
        </w:rPr>
      </w:pPr>
      <w:r w:rsidRPr="003F0E40">
        <w:rPr>
          <w:szCs w:val="19"/>
        </w:rPr>
        <w:t>Lead the implementation of the College vision with a focus on a shared respectful culture that challenges, sets high expectations of both students and teachers to drive student outcomes, and effective teaching that promotes capable and independent learners.</w:t>
      </w:r>
    </w:p>
    <w:p w14:paraId="57204736" w14:textId="3E311795" w:rsidR="00935BE7" w:rsidRPr="003F0E40" w:rsidRDefault="00935BE7" w:rsidP="003F0E40">
      <w:pPr>
        <w:pStyle w:val="ListParagraph"/>
        <w:numPr>
          <w:ilvl w:val="0"/>
          <w:numId w:val="20"/>
        </w:numPr>
        <w:spacing w:after="0" w:line="240" w:lineRule="auto"/>
        <w:ind w:left="360"/>
        <w:jc w:val="both"/>
        <w:rPr>
          <w:szCs w:val="19"/>
        </w:rPr>
      </w:pPr>
      <w:r w:rsidRPr="003F0E40">
        <w:rPr>
          <w:szCs w:val="19"/>
        </w:rPr>
        <w:t>Drives the implementation of the strategic direction of the campus and College, including strengthening partnerships with other agencies, arranging expertise to achieve leading edge outcomes, and managing the campus resources in implementing clear evidence-based improvement plans and policies.</w:t>
      </w:r>
    </w:p>
    <w:p w14:paraId="0C58C800" w14:textId="76E7CA1B" w:rsidR="00935BE7" w:rsidRPr="003F0E40" w:rsidRDefault="00935BE7" w:rsidP="003F0E40">
      <w:pPr>
        <w:pStyle w:val="ListParagraph"/>
        <w:numPr>
          <w:ilvl w:val="0"/>
          <w:numId w:val="20"/>
        </w:numPr>
        <w:spacing w:after="0" w:line="240" w:lineRule="auto"/>
        <w:ind w:left="360"/>
        <w:jc w:val="both"/>
        <w:rPr>
          <w:szCs w:val="19"/>
        </w:rPr>
      </w:pPr>
      <w:r w:rsidRPr="003F0E40">
        <w:rPr>
          <w:szCs w:val="19"/>
        </w:rPr>
        <w:t>Establish expectations for all staff to achieve high standards and build their capacity through professional development and performance management.</w:t>
      </w:r>
      <w:bookmarkStart w:id="0" w:name="_GoBack"/>
      <w:bookmarkEnd w:id="0"/>
    </w:p>
    <w:p w14:paraId="44FD5242" w14:textId="70597A9F" w:rsidR="00935BE7" w:rsidRPr="003F0E40" w:rsidRDefault="00935BE7" w:rsidP="003F0E40">
      <w:pPr>
        <w:pStyle w:val="ListParagraph"/>
        <w:numPr>
          <w:ilvl w:val="0"/>
          <w:numId w:val="20"/>
        </w:numPr>
        <w:spacing w:after="0" w:line="240" w:lineRule="auto"/>
        <w:ind w:left="360"/>
        <w:jc w:val="both"/>
        <w:rPr>
          <w:szCs w:val="19"/>
        </w:rPr>
      </w:pPr>
      <w:r w:rsidRPr="003F0E40">
        <w:rPr>
          <w:szCs w:val="19"/>
        </w:rPr>
        <w:t>Develop relationships with families and community groups to promote the value of public education, the campus, the college and its role in the wider community.</w:t>
      </w:r>
    </w:p>
    <w:p w14:paraId="4765E04A" w14:textId="351FB2CD" w:rsidR="005573A3" w:rsidRPr="003F0E40" w:rsidRDefault="00935BE7" w:rsidP="003F0E40">
      <w:pPr>
        <w:pStyle w:val="ListParagraph"/>
        <w:numPr>
          <w:ilvl w:val="0"/>
          <w:numId w:val="20"/>
        </w:numPr>
        <w:spacing w:after="0" w:line="240" w:lineRule="auto"/>
        <w:ind w:left="360"/>
        <w:jc w:val="both"/>
        <w:rPr>
          <w:szCs w:val="19"/>
        </w:rPr>
      </w:pPr>
      <w:r w:rsidRPr="003F0E40">
        <w:rPr>
          <w:szCs w:val="19"/>
        </w:rPr>
        <w:t>Work with the other Head of Campus and College Principal, other educational leaders and the department to drive the development of education at the College, regional and system level.</w:t>
      </w:r>
    </w:p>
    <w:p w14:paraId="645EBD9F" w14:textId="77777777" w:rsidR="00FB2F32" w:rsidRPr="00FB2F32" w:rsidRDefault="00FB2F32" w:rsidP="003F0E40">
      <w:pPr>
        <w:pStyle w:val="Heading1"/>
        <w:spacing w:before="0"/>
        <w:jc w:val="both"/>
        <w:rPr>
          <w:sz w:val="19"/>
          <w:szCs w:val="19"/>
        </w:rPr>
      </w:pPr>
    </w:p>
    <w:p w14:paraId="611353A9" w14:textId="4F49FC3E" w:rsidR="005573A3" w:rsidRPr="00FB2F32" w:rsidRDefault="00B84E17" w:rsidP="003F0E40">
      <w:pPr>
        <w:pStyle w:val="Heading1"/>
        <w:spacing w:before="0"/>
        <w:jc w:val="both"/>
        <w:rPr>
          <w:sz w:val="19"/>
          <w:szCs w:val="19"/>
        </w:rPr>
      </w:pPr>
      <w:r w:rsidRPr="00FB2F32">
        <w:rPr>
          <w:sz w:val="19"/>
          <w:szCs w:val="19"/>
        </w:rPr>
        <w:t>Selection c</w:t>
      </w:r>
      <w:r w:rsidR="00D20905" w:rsidRPr="00FB2F32">
        <w:rPr>
          <w:sz w:val="19"/>
          <w:szCs w:val="19"/>
        </w:rPr>
        <w:t>riteria</w:t>
      </w:r>
    </w:p>
    <w:p w14:paraId="3D7D682A" w14:textId="77777777" w:rsidR="005573A3" w:rsidRPr="00FB2F32" w:rsidRDefault="005573A3" w:rsidP="003F0E40">
      <w:pPr>
        <w:pStyle w:val="Heading1"/>
        <w:spacing w:before="0"/>
        <w:jc w:val="both"/>
        <w:rPr>
          <w:sz w:val="19"/>
          <w:szCs w:val="19"/>
        </w:rPr>
      </w:pPr>
      <w:r w:rsidRPr="00FB2F32">
        <w:rPr>
          <w:sz w:val="19"/>
          <w:szCs w:val="19"/>
        </w:rPr>
        <w:t>Essential</w:t>
      </w:r>
    </w:p>
    <w:p w14:paraId="2ACD3A23" w14:textId="49B74595" w:rsidR="00474E30" w:rsidRPr="003F0E40" w:rsidRDefault="00474E30" w:rsidP="003F0E40">
      <w:pPr>
        <w:pStyle w:val="ListParagraph"/>
        <w:numPr>
          <w:ilvl w:val="0"/>
          <w:numId w:val="21"/>
        </w:numPr>
        <w:spacing w:after="0" w:line="240" w:lineRule="auto"/>
        <w:jc w:val="both"/>
        <w:rPr>
          <w:szCs w:val="19"/>
        </w:rPr>
      </w:pPr>
      <w:r w:rsidRPr="003F0E40">
        <w:rPr>
          <w:szCs w:val="19"/>
        </w:rPr>
        <w:t>Demonstrated leadership in the development of teaching and learning within a secondary school environment.</w:t>
      </w:r>
    </w:p>
    <w:p w14:paraId="1E3C1AE5" w14:textId="77777777" w:rsidR="00474E30" w:rsidRPr="003F0E40" w:rsidRDefault="00474E30" w:rsidP="003F0E40">
      <w:pPr>
        <w:pStyle w:val="ListParagraph"/>
        <w:numPr>
          <w:ilvl w:val="0"/>
          <w:numId w:val="21"/>
        </w:numPr>
        <w:spacing w:after="0" w:line="240" w:lineRule="auto"/>
        <w:jc w:val="both"/>
        <w:rPr>
          <w:szCs w:val="19"/>
        </w:rPr>
      </w:pPr>
      <w:r w:rsidRPr="003F0E40">
        <w:rPr>
          <w:szCs w:val="19"/>
        </w:rPr>
        <w:t>Proven ability to build the capacity of self, others and high performing teams.</w:t>
      </w:r>
    </w:p>
    <w:p w14:paraId="02E0964A" w14:textId="77777777" w:rsidR="00474E30" w:rsidRPr="003F0E40" w:rsidRDefault="00474E30" w:rsidP="003F0E40">
      <w:pPr>
        <w:pStyle w:val="ListParagraph"/>
        <w:numPr>
          <w:ilvl w:val="0"/>
          <w:numId w:val="21"/>
        </w:numPr>
        <w:spacing w:after="0" w:line="240" w:lineRule="auto"/>
        <w:jc w:val="both"/>
        <w:rPr>
          <w:szCs w:val="19"/>
        </w:rPr>
      </w:pPr>
      <w:r w:rsidRPr="003F0E40">
        <w:rPr>
          <w:szCs w:val="19"/>
        </w:rPr>
        <w:t>Demonstrated leadership in partnership with the College leadership team to drive innovation and change to achieve College improvement across both campuses.</w:t>
      </w:r>
    </w:p>
    <w:p w14:paraId="7CF25937" w14:textId="77777777" w:rsidR="00474E30" w:rsidRPr="003F0E40" w:rsidRDefault="00474E30" w:rsidP="003F0E40">
      <w:pPr>
        <w:pStyle w:val="ListParagraph"/>
        <w:numPr>
          <w:ilvl w:val="0"/>
          <w:numId w:val="21"/>
        </w:numPr>
        <w:spacing w:after="0" w:line="240" w:lineRule="auto"/>
        <w:jc w:val="both"/>
        <w:rPr>
          <w:szCs w:val="19"/>
        </w:rPr>
      </w:pPr>
      <w:r w:rsidRPr="003F0E40">
        <w:rPr>
          <w:szCs w:val="19"/>
        </w:rPr>
        <w:t>Demonstrated ability to lead the management of campus physical, financial and human resources.</w:t>
      </w:r>
    </w:p>
    <w:p w14:paraId="3E5A02E6" w14:textId="3FEF0364" w:rsidR="005573A3" w:rsidRPr="003F0E40" w:rsidRDefault="00474E30" w:rsidP="003F0E40">
      <w:pPr>
        <w:pStyle w:val="ListParagraph"/>
        <w:numPr>
          <w:ilvl w:val="0"/>
          <w:numId w:val="21"/>
        </w:numPr>
        <w:spacing w:after="0" w:line="240" w:lineRule="auto"/>
        <w:jc w:val="both"/>
        <w:rPr>
          <w:szCs w:val="19"/>
        </w:rPr>
      </w:pPr>
      <w:r w:rsidRPr="003F0E40">
        <w:rPr>
          <w:szCs w:val="19"/>
        </w:rPr>
        <w:t>Demonstrated ability to build a shared culture of high expectations, while developing and maintaining effective interpersonal and cross cultural relationships within and beyond the College community</w:t>
      </w:r>
      <w:r w:rsidR="00935BE7" w:rsidRPr="003F0E40">
        <w:rPr>
          <w:szCs w:val="19"/>
        </w:rPr>
        <w:t>.</w:t>
      </w:r>
    </w:p>
    <w:p w14:paraId="058C1A1E" w14:textId="77777777" w:rsidR="00FB2F32" w:rsidRPr="00FB2F32" w:rsidRDefault="00FB2F32" w:rsidP="003F0E40">
      <w:pPr>
        <w:pStyle w:val="Heading1"/>
        <w:spacing w:before="0"/>
        <w:jc w:val="both"/>
        <w:rPr>
          <w:sz w:val="19"/>
          <w:szCs w:val="19"/>
        </w:rPr>
      </w:pPr>
    </w:p>
    <w:p w14:paraId="64748F12" w14:textId="4B7C95D0" w:rsidR="002A321B" w:rsidRPr="00FB2F32" w:rsidRDefault="00784A4B" w:rsidP="003F0E40">
      <w:pPr>
        <w:pStyle w:val="Heading1"/>
        <w:spacing w:before="0"/>
        <w:jc w:val="both"/>
        <w:rPr>
          <w:sz w:val="19"/>
          <w:szCs w:val="19"/>
        </w:rPr>
      </w:pPr>
      <w:r w:rsidRPr="00FB2F32">
        <w:rPr>
          <w:sz w:val="19"/>
          <w:szCs w:val="19"/>
        </w:rPr>
        <w:t xml:space="preserve">Further </w:t>
      </w:r>
      <w:r w:rsidR="00B84E17" w:rsidRPr="00FB2F32">
        <w:rPr>
          <w:sz w:val="19"/>
          <w:szCs w:val="19"/>
        </w:rPr>
        <w:t>i</w:t>
      </w:r>
      <w:r w:rsidR="00D20905" w:rsidRPr="00FB2F32">
        <w:rPr>
          <w:sz w:val="19"/>
          <w:szCs w:val="19"/>
        </w:rPr>
        <w:t>nformation</w:t>
      </w:r>
    </w:p>
    <w:p w14:paraId="15BB6314" w14:textId="7701297E" w:rsidR="005573A3" w:rsidRPr="00FB2F32" w:rsidRDefault="00474E30" w:rsidP="003F0E40">
      <w:pPr>
        <w:spacing w:after="0" w:line="240" w:lineRule="auto"/>
        <w:jc w:val="both"/>
        <w:rPr>
          <w:szCs w:val="19"/>
        </w:rPr>
      </w:pPr>
      <w:r w:rsidRPr="00FB2F32">
        <w:rPr>
          <w:szCs w:val="19"/>
        </w:rPr>
        <w:t>The successful applicant must be registered with the Teacher Registration Board of the Northern Territory and hold a current Working with Children Notice (Ochre Card) from SAFE NT, prior to appointment. As an integral part of the leadership team there will be the requirement as needed and following a period of notice, for the Heads of Campus position to work during non-term (stand down) times.</w:t>
      </w:r>
    </w:p>
    <w:p w14:paraId="283AC9A9" w14:textId="77777777" w:rsidR="002A2FF0" w:rsidRDefault="002A2FF0" w:rsidP="003F0E40">
      <w:pPr>
        <w:tabs>
          <w:tab w:val="clear" w:pos="4136"/>
          <w:tab w:val="right" w:pos="10773"/>
        </w:tabs>
        <w:spacing w:after="0" w:line="240" w:lineRule="auto"/>
        <w:jc w:val="both"/>
        <w:rPr>
          <w:b/>
          <w:szCs w:val="19"/>
        </w:rPr>
      </w:pPr>
    </w:p>
    <w:p w14:paraId="5E3B8B6A" w14:textId="41926508" w:rsidR="00B14257" w:rsidRPr="00FB2F32" w:rsidRDefault="00694FEA" w:rsidP="003F0E40">
      <w:pPr>
        <w:tabs>
          <w:tab w:val="clear" w:pos="4136"/>
          <w:tab w:val="right" w:pos="10773"/>
        </w:tabs>
        <w:spacing w:after="0" w:line="240" w:lineRule="auto"/>
        <w:jc w:val="both"/>
        <w:rPr>
          <w:szCs w:val="19"/>
        </w:rPr>
      </w:pPr>
      <w:r w:rsidRPr="00FB2F32">
        <w:rPr>
          <w:b/>
          <w:szCs w:val="19"/>
        </w:rPr>
        <w:t>Approved:</w:t>
      </w:r>
      <w:r w:rsidRPr="00FB2F32">
        <w:rPr>
          <w:szCs w:val="19"/>
        </w:rPr>
        <w:t xml:space="preserve"> </w:t>
      </w:r>
      <w:r w:rsidR="00474E30" w:rsidRPr="00FB2F32">
        <w:rPr>
          <w:szCs w:val="19"/>
        </w:rPr>
        <w:t>November 2020</w:t>
      </w:r>
      <w:r w:rsidRPr="00FB2F32">
        <w:rPr>
          <w:szCs w:val="19"/>
        </w:rPr>
        <w:tab/>
      </w:r>
      <w:r w:rsidR="00474E30" w:rsidRPr="00FB2F32">
        <w:rPr>
          <w:szCs w:val="19"/>
        </w:rPr>
        <w:t>Natalie Banks, College Principal</w:t>
      </w:r>
    </w:p>
    <w:sectPr w:rsidR="00B14257" w:rsidRPr="00FB2F32" w:rsidSect="00DE0AA1">
      <w:headerReference w:type="default" r:id="rId18"/>
      <w:footerReference w:type="default" r:id="rId19"/>
      <w:headerReference w:type="first" r:id="rId20"/>
      <w:footerReference w:type="first" r:id="rId21"/>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447D3" w14:textId="77777777" w:rsidR="001E7568" w:rsidRDefault="001E7568" w:rsidP="00EF0B77">
      <w:r>
        <w:separator/>
      </w:r>
    </w:p>
  </w:endnote>
  <w:endnote w:type="continuationSeparator" w:id="0">
    <w:p w14:paraId="0EDC3A0A" w14:textId="77777777" w:rsidR="001E7568" w:rsidRDefault="001E7568"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474E30" w:rsidRDefault="00474E3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74E30" w:rsidRPr="00132658" w14:paraId="7F927947" w14:textId="77777777" w:rsidTr="00D47DC7">
      <w:trPr>
        <w:cantSplit/>
        <w:trHeight w:hRule="exact" w:val="850"/>
      </w:trPr>
      <w:tc>
        <w:tcPr>
          <w:tcW w:w="10318" w:type="dxa"/>
          <w:vAlign w:val="bottom"/>
        </w:tcPr>
        <w:p w14:paraId="3F9147D5" w14:textId="77777777" w:rsidR="00474E30" w:rsidRDefault="00474E30" w:rsidP="00EF0B77">
          <w:pPr>
            <w:rPr>
              <w:rStyle w:val="PageNumber"/>
              <w:b/>
            </w:rPr>
          </w:pPr>
          <w:r>
            <w:rPr>
              <w:rStyle w:val="PageNumber"/>
            </w:rPr>
            <w:t>Office of the Commissioner for Public Employment</w:t>
          </w:r>
        </w:p>
        <w:p w14:paraId="437D8FEB" w14:textId="25D59F48" w:rsidR="00474E30" w:rsidRDefault="001E7568"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474E30">
                <w:rPr>
                  <w:rStyle w:val="PageNumber"/>
                </w:rPr>
                <w:t>Date</w:t>
              </w:r>
            </w:sdtContent>
          </w:sdt>
          <w:r w:rsidR="00474E30" w:rsidRPr="00CE6614">
            <w:rPr>
              <w:rStyle w:val="PageNumber"/>
            </w:rPr>
            <w:t xml:space="preserve"> | </w:t>
          </w:r>
          <w:r w:rsidR="00474E30" w:rsidRPr="00AC4488">
            <w:rPr>
              <w:rStyle w:val="PageNumber"/>
            </w:rPr>
            <w:t xml:space="preserve">Page </w:t>
          </w:r>
          <w:r w:rsidR="00474E30" w:rsidRPr="00AC4488">
            <w:rPr>
              <w:rStyle w:val="PageNumber"/>
            </w:rPr>
            <w:fldChar w:fldCharType="begin"/>
          </w:r>
          <w:r w:rsidR="00474E30" w:rsidRPr="00AC4488">
            <w:rPr>
              <w:rStyle w:val="PageNumber"/>
            </w:rPr>
            <w:instrText xml:space="preserve"> PAGE  \* Arabic  \* MERGEFORMAT </w:instrText>
          </w:r>
          <w:r w:rsidR="00474E30" w:rsidRPr="00AC4488">
            <w:rPr>
              <w:rStyle w:val="PageNumber"/>
            </w:rPr>
            <w:fldChar w:fldCharType="separate"/>
          </w:r>
          <w:r w:rsidR="00FB2F32">
            <w:rPr>
              <w:rStyle w:val="PageNumber"/>
              <w:noProof/>
            </w:rPr>
            <w:t>2</w:t>
          </w:r>
          <w:r w:rsidR="00474E30" w:rsidRPr="00AC4488">
            <w:rPr>
              <w:rStyle w:val="PageNumber"/>
            </w:rPr>
            <w:fldChar w:fldCharType="end"/>
          </w:r>
          <w:r w:rsidR="00474E30" w:rsidRPr="00AC4488">
            <w:rPr>
              <w:rStyle w:val="PageNumber"/>
            </w:rPr>
            <w:t xml:space="preserve"> of </w:t>
          </w:r>
          <w:r w:rsidR="00474E30" w:rsidRPr="00AC4488">
            <w:rPr>
              <w:rStyle w:val="PageNumber"/>
            </w:rPr>
            <w:fldChar w:fldCharType="begin"/>
          </w:r>
          <w:r w:rsidR="00474E30" w:rsidRPr="00AC4488">
            <w:rPr>
              <w:rStyle w:val="PageNumber"/>
            </w:rPr>
            <w:instrText xml:space="preserve"> NUMPAGES  \* Arabic  \* MERGEFORMAT </w:instrText>
          </w:r>
          <w:r w:rsidR="00474E30" w:rsidRPr="00AC4488">
            <w:rPr>
              <w:rStyle w:val="PageNumber"/>
            </w:rPr>
            <w:fldChar w:fldCharType="separate"/>
          </w:r>
          <w:r w:rsidR="00FB2F32">
            <w:rPr>
              <w:rStyle w:val="PageNumber"/>
              <w:noProof/>
            </w:rPr>
            <w:t>2</w:t>
          </w:r>
          <w:r w:rsidR="00474E30" w:rsidRPr="00AC4488">
            <w:rPr>
              <w:rStyle w:val="PageNumber"/>
            </w:rPr>
            <w:fldChar w:fldCharType="end"/>
          </w:r>
        </w:p>
        <w:p w14:paraId="43070688" w14:textId="77777777" w:rsidR="00474E30" w:rsidRPr="00AC4488" w:rsidRDefault="00474E30" w:rsidP="00EF0B77">
          <w:pPr>
            <w:rPr>
              <w:rStyle w:val="PageNumber"/>
            </w:rPr>
          </w:pPr>
        </w:p>
      </w:tc>
    </w:tr>
  </w:tbl>
  <w:p w14:paraId="31438BE2" w14:textId="77777777" w:rsidR="00474E30" w:rsidRPr="00B11C67" w:rsidRDefault="00474E3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474E30" w:rsidRPr="00A45CC7" w:rsidRDefault="00474E30"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474E30" w:rsidRPr="00132658" w14:paraId="477B35C8" w14:textId="77777777" w:rsidTr="004D29D1">
      <w:trPr>
        <w:cantSplit/>
        <w:trHeight w:val="836"/>
      </w:trPr>
      <w:tc>
        <w:tcPr>
          <w:tcW w:w="7767" w:type="dxa"/>
          <w:vAlign w:val="bottom"/>
        </w:tcPr>
        <w:p w14:paraId="5BB62073" w14:textId="2CE63C0C" w:rsidR="00474E30" w:rsidRPr="00CE30CF" w:rsidRDefault="00474E30"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F0E4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F0E40">
            <w:rPr>
              <w:rStyle w:val="PageNumber"/>
              <w:noProof/>
            </w:rPr>
            <w:t>1</w:t>
          </w:r>
          <w:r w:rsidRPr="00AC4488">
            <w:rPr>
              <w:rStyle w:val="PageNumber"/>
            </w:rPr>
            <w:fldChar w:fldCharType="end"/>
          </w:r>
        </w:p>
      </w:tc>
      <w:tc>
        <w:tcPr>
          <w:tcW w:w="3148" w:type="dxa"/>
          <w:vAlign w:val="bottom"/>
        </w:tcPr>
        <w:p w14:paraId="7507CE1D" w14:textId="6B624615" w:rsidR="00474E30" w:rsidRPr="001E14EB" w:rsidRDefault="00474E30"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474E30" w:rsidRPr="00661BE1" w:rsidRDefault="00474E30"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51F9A" w14:textId="77777777" w:rsidR="001E7568" w:rsidRDefault="001E7568" w:rsidP="00EF0B77">
      <w:r>
        <w:separator/>
      </w:r>
    </w:p>
  </w:footnote>
  <w:footnote w:type="continuationSeparator" w:id="0">
    <w:p w14:paraId="67E0AD7A" w14:textId="77777777" w:rsidR="001E7568" w:rsidRDefault="001E7568"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474E30" w:rsidRPr="00162207" w:rsidRDefault="001E7568"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74E30">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474E30" w:rsidRPr="00AD61DC" w:rsidRDefault="00474E30"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2043D8"/>
    <w:multiLevelType w:val="hybridMultilevel"/>
    <w:tmpl w:val="E2DEF0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D82619D"/>
    <w:multiLevelType w:val="hybridMultilevel"/>
    <w:tmpl w:val="2FAE7D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962EB0"/>
    <w:multiLevelType w:val="hybridMultilevel"/>
    <w:tmpl w:val="B85E7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C8653A7"/>
    <w:multiLevelType w:val="hybridMultilevel"/>
    <w:tmpl w:val="F7F29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1F720E"/>
    <w:multiLevelType w:val="hybridMultilevel"/>
    <w:tmpl w:val="C3369F7E"/>
    <w:lvl w:ilvl="0" w:tplc="5310F7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1"/>
  </w:num>
  <w:num w:numId="4">
    <w:abstractNumId w:val="28"/>
  </w:num>
  <w:num w:numId="5">
    <w:abstractNumId w:val="18"/>
  </w:num>
  <w:num w:numId="6">
    <w:abstractNumId w:val="10"/>
  </w:num>
  <w:num w:numId="7">
    <w:abstractNumId w:val="30"/>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5"/>
  </w:num>
  <w:num w:numId="18">
    <w:abstractNumId w:val="1"/>
  </w:num>
  <w:num w:numId="19">
    <w:abstractNumId w:val="40"/>
  </w:num>
  <w:num w:numId="20">
    <w:abstractNumId w:val="21"/>
  </w:num>
  <w:num w:numId="2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37F2"/>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16E7"/>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7F7"/>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E7568"/>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2FF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0E40"/>
    <w:rsid w:val="003F2C34"/>
    <w:rsid w:val="003F5B58"/>
    <w:rsid w:val="0040222A"/>
    <w:rsid w:val="004047BC"/>
    <w:rsid w:val="004100F7"/>
    <w:rsid w:val="00414CB3"/>
    <w:rsid w:val="0041563D"/>
    <w:rsid w:val="004159C8"/>
    <w:rsid w:val="00426E25"/>
    <w:rsid w:val="00427D9C"/>
    <w:rsid w:val="00427E7E"/>
    <w:rsid w:val="004332D4"/>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74E30"/>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14739"/>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2719"/>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1034"/>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35BE7"/>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9F69A0"/>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563BA"/>
    <w:rsid w:val="00C6177F"/>
    <w:rsid w:val="00C61AFA"/>
    <w:rsid w:val="00C61D64"/>
    <w:rsid w:val="00C62099"/>
    <w:rsid w:val="00C62A34"/>
    <w:rsid w:val="00C64EA3"/>
    <w:rsid w:val="00C658D0"/>
    <w:rsid w:val="00C71446"/>
    <w:rsid w:val="00C72867"/>
    <w:rsid w:val="00C75E81"/>
    <w:rsid w:val="00C837D3"/>
    <w:rsid w:val="00C83BB6"/>
    <w:rsid w:val="00C86609"/>
    <w:rsid w:val="00C8688D"/>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2F32"/>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cpe.nt.gov.au/employment-conditions-appeals-grievances/special-measures" TargetMode="External"/><Relationship Id="rId2" Type="http://schemas.openxmlformats.org/officeDocument/2006/relationships/customXml" Target="../customXml/item2.xml"/><Relationship Id="rId16" Type="http://schemas.openxmlformats.org/officeDocument/2006/relationships/hyperlink" Target="https://ocpe.nt.gov.au/employment-conditions-appeals-grievances/applying-for-and-filling-jobs/information-for-applica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obs.nt.gov.au/Home/JobDetails?rtfId=201794"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ducation.nt.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C4E42"/>
    <w:rsid w:val="0021636C"/>
    <w:rsid w:val="00271128"/>
    <w:rsid w:val="002B0E17"/>
    <w:rsid w:val="002F5191"/>
    <w:rsid w:val="00343BB8"/>
    <w:rsid w:val="003808C4"/>
    <w:rsid w:val="00380ED1"/>
    <w:rsid w:val="00543B83"/>
    <w:rsid w:val="00611EB4"/>
    <w:rsid w:val="006A6B3E"/>
    <w:rsid w:val="006D0FE8"/>
    <w:rsid w:val="00740510"/>
    <w:rsid w:val="007611DF"/>
    <w:rsid w:val="0079478A"/>
    <w:rsid w:val="008239CE"/>
    <w:rsid w:val="00910BC7"/>
    <w:rsid w:val="009705E7"/>
    <w:rsid w:val="00977B5D"/>
    <w:rsid w:val="00A0562C"/>
    <w:rsid w:val="00A442F3"/>
    <w:rsid w:val="00AA1583"/>
    <w:rsid w:val="00AD765D"/>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16</Value>
      <Value>19</Value>
      <Value>18</Value>
      <Value>17</Value>
      <Value>93</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b4451a98-340e-40dd-9ab4-86c2a13c37d1</TermId>
        </TermInfo>
      </Terms>
    </Calendar_x0020_YearTaxHTField0>
    <e6a55795d6b34211b1b6e60c836b2da7 xmlns="d7cd8964-ec20-44f8-89ee-2a928b85da74">
      <Terms xmlns="http://schemas.microsoft.com/office/infopath/2007/PartnerControl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deec49f2-e440-4690-ad9d-fafffa3827e8</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HR in Confidence</TermName>
          <TermId xmlns="http://schemas.microsoft.com/office/infopath/2007/PartnerControls">a57db1c5-248e-462d-abb1-55cf54ea6b93</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c7e1d11c-0157-4f7e-ac0b-9c1425573436</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Palmerston College</TermName>
          <TermId xmlns="http://schemas.microsoft.com/office/infopath/2007/PartnerControls">d2450868-7471-4c8f-b2ed-d48e2aeb575f</TermId>
        </TermInfo>
      </Terms>
    </nfaf98f84c114a23a4771b7db6919aa0>
  </documentManagement>
</p:properties>
</file>

<file path=customXml/item4.xml><?xml version="1.0" encoding="utf-8"?>
<ct:contentTypeSchema xmlns:ct="http://schemas.microsoft.com/office/2006/metadata/contentType" xmlns:ma="http://schemas.microsoft.com/office/2006/metadata/properties/metaAttributes" ct:_="" ma:_="" ma:contentTypeName="School Record" ma:contentTypeID="0x01010072A7A6277EC6584AA2E838D9BC3B5C8C0085E04B929427A44DB8AF6D3D7A13D6FA" ma:contentTypeVersion="24" ma:contentTypeDescription="" ma:contentTypeScope="" ma:versionID="431d292fc9d282a829d8e3d998333bba">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e5d1f52d044737a0eb954cb862f3c43d"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356b8d96-e3d7-4beb-a92b-c7f98f059509}" ma:internalName="TaxCatchAllLabel" ma:readOnly="true" ma:showField="CatchAllDataLabel" ma:web="090f4700-36be-4821-bb8a-760f54cdedb6">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356b8d96-e3d7-4beb-a92b-c7f98f059509}" ma:internalName="TaxCatchAll" ma:showField="CatchAllData" ma:web="090f4700-36be-4821-bb8a-760f54cdedb6">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93;#2020|b4451a98-340e-40dd-9ab4-86c2a13c37d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16;#Palmerston College|d2450868-7471-4c8f-b2ed-d48e2aeb575f"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3085f35-3934-4e19-a731-16211e783448" ContentTypeId="0x01010072A7A6277EC6584AA2E838D9BC3B5C8C" PreviousValue="false"/>
</file>

<file path=customXml/item6.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E9051A-7230-45E4-8D1C-EA1F7D52FBA7}">
  <ds:schemaRefs>
    <ds:schemaRef ds:uri="http://schemas.microsoft.com/sharepoint/v3/contenttype/forms"/>
  </ds:schemaRefs>
</ds:datastoreItem>
</file>

<file path=customXml/itemProps3.xml><?xml version="1.0" encoding="utf-8"?>
<ds:datastoreItem xmlns:ds="http://schemas.openxmlformats.org/officeDocument/2006/customXml" ds:itemID="{BC07C248-AADE-46D1-B692-1DF29404B70F}">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4.xml><?xml version="1.0" encoding="utf-8"?>
<ds:datastoreItem xmlns:ds="http://schemas.openxmlformats.org/officeDocument/2006/customXml" ds:itemID="{470487AF-1808-4164-AE8B-93255113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D71D1A-FF57-4A46-8697-AB9C27FB91D6}">
  <ds:schemaRefs>
    <ds:schemaRef ds:uri="Microsoft.SharePoint.Taxonomy.ContentTypeSync"/>
  </ds:schemaRefs>
</ds:datastoreItem>
</file>

<file path=customXml/itemProps6.xml><?xml version="1.0" encoding="utf-8"?>
<ds:datastoreItem xmlns:ds="http://schemas.openxmlformats.org/officeDocument/2006/customXml" ds:itemID="{09753077-B0F3-4B88-8BCA-6C1E23DBE86D}">
  <ds:schemaRefs>
    <ds:schemaRef ds:uri="http://schemas.microsoft.com/sharepoint/events"/>
  </ds:schemaRefs>
</ds:datastoreItem>
</file>

<file path=customXml/itemProps7.xml><?xml version="1.0" encoding="utf-8"?>
<ds:datastoreItem xmlns:ds="http://schemas.openxmlformats.org/officeDocument/2006/customXml" ds:itemID="{4C24D611-B6D2-46C3-A9D4-E37DBB80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Debra Summers</cp:lastModifiedBy>
  <cp:revision>2</cp:revision>
  <cp:lastPrinted>2019-07-29T01:45:00Z</cp:lastPrinted>
  <dcterms:created xsi:type="dcterms:W3CDTF">2020-11-26T06:14:00Z</dcterms:created>
  <dcterms:modified xsi:type="dcterms:W3CDTF">2020-11-26T06:14:00Z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0x01010072A7A6277EC6584AA2E838D9BC3B5C8C0085E04B929427A44DB8AF6D3D7A13D6FA</vt:lpwstr>
  </property>
  <property fmtid="{D5CDD505-2E9C-101B-9397-08002B2CF9AE}" pid="3" name="foldercat">
    <vt:lpwstr/>
  </property>
  <property fmtid="{D5CDD505-2E9C-101B-9397-08002B2CF9AE}" pid="4" name="Calendar Year">
    <vt:lpwstr>93;#2020|b4451a98-340e-40dd-9ab4-86c2a13c37d1</vt:lpwstr>
  </property>
  <property fmtid="{D5CDD505-2E9C-101B-9397-08002B2CF9AE}" pid="5" name="Security level">
    <vt:lpwstr>19;#In Confidence|deec49f2-e440-4690-ad9d-fafffa3827e8</vt:lpwstr>
  </property>
  <property fmtid="{D5CDD505-2E9C-101B-9397-08002B2CF9AE}" pid="6" name="Caveat">
    <vt:lpwstr>18;#HR in Confidence|a57db1c5-248e-462d-abb1-55cf54ea6b93</vt:lpwstr>
  </property>
  <property fmtid="{D5CDD505-2E9C-101B-9397-08002B2CF9AE}" pid="7" name="School Name1">
    <vt:lpwstr>16;#Palmerston College|d2450868-7471-4c8f-b2ed-d48e2aeb575f</vt:lpwstr>
  </property>
  <property fmtid="{D5CDD505-2E9C-101B-9397-08002B2CF9AE}" pid="8" name="libcat">
    <vt:lpwstr>17;#Confidential|c7e1d11c-0157-4f7e-ac0b-9c1425573436</vt:lpwstr>
  </property>
</Properties>
</file>