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4F4F47" w:rsidRPr="001A2A5A" w14:paraId="78EF7BF2" w14:textId="77777777" w:rsidTr="0047240E">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4F4F47" w:rsidRPr="001A2A5A" w:rsidRDefault="004F4F47" w:rsidP="001A2A5A">
            <w:pPr>
              <w:spacing w:after="0" w:line="240" w:lineRule="auto"/>
              <w:rPr>
                <w:rFonts w:asciiTheme="minorHAnsi" w:hAnsiTheme="minorHAnsi"/>
                <w:sz w:val="20"/>
              </w:rPr>
            </w:pPr>
            <w:r w:rsidRPr="001A2A5A">
              <w:rPr>
                <w:rFonts w:asciiTheme="minorHAnsi" w:hAnsiTheme="minorHAnsi"/>
                <w:sz w:val="20"/>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6EF1899A" w14:textId="715F22DB" w:rsidR="004F4F47" w:rsidRPr="001A2A5A" w:rsidRDefault="004F4F47" w:rsidP="001A2A5A">
            <w:pPr>
              <w:spacing w:after="0" w:line="240" w:lineRule="auto"/>
              <w:rPr>
                <w:rFonts w:asciiTheme="minorHAnsi" w:hAnsiTheme="minorHAnsi"/>
                <w:sz w:val="20"/>
              </w:rPr>
            </w:pPr>
            <w:r w:rsidRPr="001A2A5A">
              <w:rPr>
                <w:rFonts w:asciiTheme="minorHAnsi" w:hAnsiTheme="minorHAnsi"/>
                <w:sz w:val="20"/>
                <w:lang w:eastAsia="en-US"/>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4F4F47" w:rsidRPr="001A2A5A" w:rsidRDefault="004F4F47" w:rsidP="001A2A5A">
            <w:pPr>
              <w:spacing w:after="0" w:line="240" w:lineRule="auto"/>
              <w:rPr>
                <w:rFonts w:asciiTheme="minorHAnsi" w:hAnsiTheme="minorHAnsi"/>
                <w:sz w:val="20"/>
              </w:rPr>
            </w:pPr>
            <w:r w:rsidRPr="001A2A5A">
              <w:rPr>
                <w:rFonts w:asciiTheme="minorHAnsi" w:hAnsiTheme="minorHAnsi"/>
                <w:sz w:val="20"/>
              </w:rPr>
              <w:t>Work unit</w:t>
            </w:r>
          </w:p>
        </w:tc>
        <w:tc>
          <w:tcPr>
            <w:tcW w:w="3966" w:type="dxa"/>
            <w:tcBorders>
              <w:top w:val="single" w:sz="4" w:space="0" w:color="1F1F5F" w:themeColor="text1"/>
              <w:left w:val="single" w:sz="4" w:space="0" w:color="1F1F5F" w:themeColor="text1"/>
            </w:tcBorders>
            <w:tcMar>
              <w:left w:w="57" w:type="dxa"/>
              <w:right w:w="57" w:type="dxa"/>
            </w:tcMar>
            <w:vAlign w:val="center"/>
          </w:tcPr>
          <w:p w14:paraId="750C6E46" w14:textId="5E8DB372" w:rsidR="004F4F47" w:rsidRPr="001A2A5A" w:rsidRDefault="004F4F47" w:rsidP="001A2A5A">
            <w:pPr>
              <w:spacing w:after="0" w:line="240" w:lineRule="auto"/>
              <w:rPr>
                <w:rFonts w:asciiTheme="minorHAnsi" w:hAnsiTheme="minorHAnsi"/>
                <w:sz w:val="20"/>
              </w:rPr>
            </w:pPr>
            <w:r w:rsidRPr="001A2A5A">
              <w:rPr>
                <w:rFonts w:asciiTheme="minorHAnsi" w:hAnsiTheme="minorHAnsi" w:cs="Arial"/>
                <w:sz w:val="20"/>
              </w:rPr>
              <w:t>Manunda Terrace Primary School</w:t>
            </w:r>
          </w:p>
        </w:tc>
      </w:tr>
      <w:tr w:rsidR="004F4F47" w:rsidRPr="001A2A5A" w14:paraId="5AF5FB9C" w14:textId="77777777" w:rsidTr="0058007C">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4F4F47" w:rsidRPr="001A2A5A" w:rsidRDefault="004F4F47" w:rsidP="001A2A5A">
            <w:pPr>
              <w:spacing w:after="0" w:line="240" w:lineRule="auto"/>
              <w:rPr>
                <w:rFonts w:asciiTheme="minorHAnsi" w:hAnsiTheme="minorHAnsi"/>
                <w:sz w:val="20"/>
              </w:rPr>
            </w:pPr>
            <w:r w:rsidRPr="001A2A5A">
              <w:rPr>
                <w:rFonts w:asciiTheme="minorHAnsi" w:hAnsiTheme="minorHAnsi"/>
                <w:sz w:val="20"/>
              </w:rPr>
              <w:t>Job title</w:t>
            </w:r>
          </w:p>
        </w:tc>
        <w:tc>
          <w:tcPr>
            <w:tcW w:w="3546" w:type="dxa"/>
            <w:gridSpan w:val="3"/>
            <w:tcBorders>
              <w:left w:val="single" w:sz="4" w:space="0" w:color="1F1F5F" w:themeColor="text1"/>
              <w:right w:val="single" w:sz="4" w:space="0" w:color="1F1F5F" w:themeColor="text1"/>
            </w:tcBorders>
            <w:tcMar>
              <w:left w:w="57" w:type="dxa"/>
              <w:right w:w="57" w:type="dxa"/>
            </w:tcMar>
            <w:vAlign w:val="center"/>
          </w:tcPr>
          <w:p w14:paraId="52A09AC0" w14:textId="485B31F1" w:rsidR="004F4F47" w:rsidRPr="001A2A5A" w:rsidRDefault="004F4F47" w:rsidP="001A2A5A">
            <w:pPr>
              <w:spacing w:after="0" w:line="240" w:lineRule="auto"/>
              <w:rPr>
                <w:rFonts w:asciiTheme="minorHAnsi" w:hAnsiTheme="minorHAnsi"/>
                <w:sz w:val="20"/>
              </w:rPr>
            </w:pPr>
            <w:r w:rsidRPr="001A2A5A">
              <w:rPr>
                <w:rFonts w:asciiTheme="minorHAnsi" w:hAnsiTheme="minorHAnsi" w:cs="Arial"/>
                <w:sz w:val="20"/>
              </w:rPr>
              <w:t>Special Education Support Officer</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4F4F47" w:rsidRPr="001A2A5A" w:rsidRDefault="004F4F47" w:rsidP="001A2A5A">
            <w:pPr>
              <w:spacing w:after="0" w:line="240" w:lineRule="auto"/>
              <w:rPr>
                <w:rFonts w:asciiTheme="minorHAnsi" w:hAnsiTheme="minorHAnsi"/>
                <w:sz w:val="20"/>
              </w:rPr>
            </w:pPr>
            <w:r w:rsidRPr="001A2A5A">
              <w:rPr>
                <w:rFonts w:asciiTheme="minorHAnsi" w:hAnsiTheme="minorHAnsi"/>
                <w:sz w:val="20"/>
              </w:rPr>
              <w:t>Designation</w:t>
            </w:r>
          </w:p>
        </w:tc>
        <w:tc>
          <w:tcPr>
            <w:tcW w:w="3966" w:type="dxa"/>
            <w:tcBorders>
              <w:left w:val="single" w:sz="4" w:space="0" w:color="1F1F5F" w:themeColor="text1"/>
            </w:tcBorders>
            <w:tcMar>
              <w:left w:w="57" w:type="dxa"/>
              <w:right w:w="57" w:type="dxa"/>
            </w:tcMar>
            <w:vAlign w:val="center"/>
          </w:tcPr>
          <w:p w14:paraId="7D345035" w14:textId="784154BB" w:rsidR="004F4F47" w:rsidRPr="001A2A5A" w:rsidRDefault="00CE427D" w:rsidP="001A2A5A">
            <w:pPr>
              <w:spacing w:after="0" w:line="240" w:lineRule="auto"/>
              <w:rPr>
                <w:rFonts w:asciiTheme="minorHAnsi" w:hAnsiTheme="minorHAnsi"/>
                <w:sz w:val="20"/>
              </w:rPr>
            </w:pPr>
            <w:r w:rsidRPr="001A2A5A">
              <w:rPr>
                <w:rFonts w:asciiTheme="minorHAnsi" w:hAnsiTheme="minorHAnsi" w:cs="Arial"/>
                <w:sz w:val="20"/>
              </w:rPr>
              <w:t>Administrative</w:t>
            </w:r>
            <w:r w:rsidR="004F4F47" w:rsidRPr="001A2A5A">
              <w:rPr>
                <w:rFonts w:asciiTheme="minorHAnsi" w:hAnsiTheme="minorHAnsi" w:cs="Arial"/>
                <w:sz w:val="20"/>
              </w:rPr>
              <w:t xml:space="preserve"> Officer 3 96%</w:t>
            </w:r>
          </w:p>
        </w:tc>
      </w:tr>
      <w:tr w:rsidR="004F4F47" w:rsidRPr="001A2A5A" w14:paraId="662BAEFC" w14:textId="77777777" w:rsidTr="0058007C">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4F4F47" w:rsidRPr="001A2A5A" w:rsidRDefault="004F4F47" w:rsidP="001A2A5A">
            <w:pPr>
              <w:spacing w:after="0" w:line="240" w:lineRule="auto"/>
              <w:rPr>
                <w:rFonts w:asciiTheme="minorHAnsi" w:hAnsiTheme="minorHAnsi"/>
                <w:sz w:val="20"/>
              </w:rPr>
            </w:pPr>
            <w:r w:rsidRPr="001A2A5A">
              <w:rPr>
                <w:rFonts w:asciiTheme="minorHAnsi" w:hAnsiTheme="minorHAnsi"/>
                <w:sz w:val="20"/>
              </w:rPr>
              <w:t>Job type</w:t>
            </w:r>
          </w:p>
        </w:tc>
        <w:tc>
          <w:tcPr>
            <w:tcW w:w="3546" w:type="dxa"/>
            <w:gridSpan w:val="3"/>
            <w:tcBorders>
              <w:left w:val="single" w:sz="4" w:space="0" w:color="1F1F5F" w:themeColor="text1"/>
              <w:right w:val="single" w:sz="4" w:space="0" w:color="1F1F5F" w:themeColor="text1"/>
            </w:tcBorders>
            <w:tcMar>
              <w:left w:w="57" w:type="dxa"/>
              <w:right w:w="57" w:type="dxa"/>
            </w:tcMar>
            <w:vAlign w:val="center"/>
          </w:tcPr>
          <w:p w14:paraId="25E8AF23" w14:textId="6D97D865" w:rsidR="004F4F47" w:rsidRPr="001A2A5A" w:rsidRDefault="004F4F47" w:rsidP="001A2A5A">
            <w:pPr>
              <w:spacing w:after="0" w:line="240" w:lineRule="auto"/>
              <w:rPr>
                <w:rFonts w:asciiTheme="minorHAnsi" w:hAnsiTheme="minorHAnsi"/>
                <w:sz w:val="20"/>
              </w:rPr>
            </w:pPr>
            <w:r w:rsidRPr="001A2A5A">
              <w:rPr>
                <w:rFonts w:asciiTheme="minorHAnsi" w:hAnsiTheme="minorHAnsi" w:cs="Arial"/>
                <w:sz w:val="20"/>
              </w:rPr>
              <w:t>Full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4F4F47" w:rsidRPr="001A2A5A" w:rsidRDefault="004F4F47" w:rsidP="001A2A5A">
            <w:pPr>
              <w:spacing w:after="0" w:line="240" w:lineRule="auto"/>
              <w:rPr>
                <w:rFonts w:asciiTheme="minorHAnsi" w:hAnsiTheme="minorHAnsi"/>
                <w:sz w:val="20"/>
              </w:rPr>
            </w:pPr>
            <w:r w:rsidRPr="001A2A5A">
              <w:rPr>
                <w:rFonts w:asciiTheme="minorHAnsi" w:hAnsiTheme="minorHAnsi"/>
                <w:sz w:val="20"/>
              </w:rPr>
              <w:t>Duration</w:t>
            </w:r>
          </w:p>
        </w:tc>
        <w:tc>
          <w:tcPr>
            <w:tcW w:w="3966" w:type="dxa"/>
            <w:tcBorders>
              <w:left w:val="single" w:sz="4" w:space="0" w:color="1F1F5F" w:themeColor="text1"/>
            </w:tcBorders>
            <w:tcMar>
              <w:left w:w="57" w:type="dxa"/>
              <w:right w:w="57" w:type="dxa"/>
            </w:tcMar>
          </w:tcPr>
          <w:p w14:paraId="3D2C43A4" w14:textId="10225102" w:rsidR="004F4F47" w:rsidRPr="001A2A5A" w:rsidRDefault="00CE427D" w:rsidP="001A2A5A">
            <w:pPr>
              <w:spacing w:after="0" w:line="240" w:lineRule="auto"/>
              <w:rPr>
                <w:rFonts w:asciiTheme="minorHAnsi" w:hAnsiTheme="minorHAnsi"/>
                <w:sz w:val="20"/>
              </w:rPr>
            </w:pPr>
            <w:r w:rsidRPr="001A2A5A">
              <w:rPr>
                <w:rFonts w:asciiTheme="minorHAnsi" w:hAnsiTheme="minorHAnsi"/>
                <w:sz w:val="20"/>
              </w:rPr>
              <w:t>Fixed</w:t>
            </w:r>
            <w:r w:rsidR="001A2A5A" w:rsidRPr="001A2A5A">
              <w:rPr>
                <w:rFonts w:asciiTheme="minorHAnsi" w:hAnsiTheme="minorHAnsi"/>
                <w:sz w:val="20"/>
              </w:rPr>
              <w:t xml:space="preserve"> from 04/05/2021</w:t>
            </w:r>
            <w:r w:rsidRPr="001A2A5A">
              <w:rPr>
                <w:rFonts w:asciiTheme="minorHAnsi" w:hAnsiTheme="minorHAnsi"/>
                <w:sz w:val="20"/>
              </w:rPr>
              <w:t xml:space="preserve"> to</w:t>
            </w:r>
            <w:r w:rsidR="0068134C" w:rsidRPr="001A2A5A">
              <w:rPr>
                <w:rFonts w:asciiTheme="minorHAnsi" w:hAnsiTheme="minorHAnsi"/>
                <w:sz w:val="20"/>
              </w:rPr>
              <w:t xml:space="preserve"> 15/12/</w:t>
            </w:r>
            <w:r w:rsidRPr="001A2A5A">
              <w:rPr>
                <w:rFonts w:asciiTheme="minorHAnsi" w:hAnsiTheme="minorHAnsi"/>
                <w:sz w:val="20"/>
              </w:rPr>
              <w:t>20</w:t>
            </w:r>
            <w:r w:rsidR="0068134C" w:rsidRPr="001A2A5A">
              <w:rPr>
                <w:rFonts w:asciiTheme="minorHAnsi" w:hAnsiTheme="minorHAnsi"/>
                <w:sz w:val="20"/>
              </w:rPr>
              <w:t>22</w:t>
            </w:r>
          </w:p>
        </w:tc>
      </w:tr>
      <w:tr w:rsidR="004F4F47" w:rsidRPr="001A2A5A" w14:paraId="619AA0D2"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4F4F47" w:rsidRPr="001A2A5A" w:rsidRDefault="004F4F47" w:rsidP="001A2A5A">
            <w:pPr>
              <w:spacing w:after="0" w:line="240" w:lineRule="auto"/>
              <w:rPr>
                <w:rFonts w:asciiTheme="minorHAnsi" w:hAnsiTheme="minorHAnsi"/>
                <w:sz w:val="20"/>
              </w:rPr>
            </w:pPr>
            <w:r w:rsidRPr="001A2A5A">
              <w:rPr>
                <w:rFonts w:asciiTheme="minorHAnsi" w:hAnsiTheme="minorHAnsi"/>
                <w:sz w:val="20"/>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14:paraId="4E5F7728" w14:textId="490C7BA9" w:rsidR="004F4F47" w:rsidRPr="001A2A5A" w:rsidRDefault="00CE427D" w:rsidP="001A2A5A">
            <w:pPr>
              <w:spacing w:after="0" w:line="240" w:lineRule="auto"/>
              <w:rPr>
                <w:rFonts w:asciiTheme="minorHAnsi" w:hAnsiTheme="minorHAnsi"/>
                <w:sz w:val="20"/>
              </w:rPr>
            </w:pPr>
            <w:r w:rsidRPr="001A2A5A">
              <w:rPr>
                <w:rFonts w:asciiTheme="minorHAnsi" w:hAnsiTheme="minorHAnsi"/>
                <w:sz w:val="20"/>
              </w:rPr>
              <w:t>$60,262 - $65,036</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4F4F47" w:rsidRPr="001A2A5A" w:rsidRDefault="004F4F47" w:rsidP="001A2A5A">
            <w:pPr>
              <w:spacing w:after="0" w:line="240" w:lineRule="auto"/>
              <w:rPr>
                <w:rFonts w:asciiTheme="minorHAnsi" w:hAnsiTheme="minorHAnsi"/>
                <w:sz w:val="20"/>
              </w:rPr>
            </w:pPr>
            <w:r w:rsidRPr="001A2A5A">
              <w:rPr>
                <w:rFonts w:asciiTheme="minorHAnsi" w:hAnsiTheme="minorHAnsi"/>
                <w:sz w:val="20"/>
              </w:rPr>
              <w:t>Location</w:t>
            </w:r>
          </w:p>
        </w:tc>
        <w:tc>
          <w:tcPr>
            <w:tcW w:w="3966" w:type="dxa"/>
            <w:tcBorders>
              <w:left w:val="single" w:sz="4" w:space="0" w:color="1F1F5F" w:themeColor="text1"/>
            </w:tcBorders>
            <w:tcMar>
              <w:left w:w="57" w:type="dxa"/>
              <w:right w:w="57" w:type="dxa"/>
            </w:tcMar>
          </w:tcPr>
          <w:p w14:paraId="09461B86" w14:textId="723F0F47" w:rsidR="004F4F47" w:rsidRPr="001A2A5A" w:rsidRDefault="004F4F47" w:rsidP="001A2A5A">
            <w:pPr>
              <w:spacing w:after="0" w:line="240" w:lineRule="auto"/>
              <w:rPr>
                <w:rFonts w:asciiTheme="minorHAnsi" w:hAnsiTheme="minorHAnsi"/>
                <w:sz w:val="20"/>
              </w:rPr>
            </w:pPr>
            <w:r w:rsidRPr="001A2A5A">
              <w:rPr>
                <w:rFonts w:asciiTheme="minorHAnsi" w:hAnsiTheme="minorHAnsi" w:cs="Arial"/>
                <w:sz w:val="20"/>
              </w:rPr>
              <w:t>Darwin</w:t>
            </w:r>
          </w:p>
        </w:tc>
      </w:tr>
      <w:tr w:rsidR="004F4F47" w:rsidRPr="001A2A5A" w14:paraId="5F2A0EC4"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4F4F47" w:rsidRPr="001A2A5A" w:rsidRDefault="004F4F47" w:rsidP="001A2A5A">
            <w:pPr>
              <w:spacing w:after="0" w:line="240" w:lineRule="auto"/>
              <w:rPr>
                <w:rFonts w:asciiTheme="minorHAnsi" w:hAnsiTheme="minorHAnsi"/>
                <w:sz w:val="20"/>
                <w:lang w:val="en-GB"/>
              </w:rPr>
            </w:pPr>
            <w:r w:rsidRPr="001A2A5A">
              <w:rPr>
                <w:rFonts w:asciiTheme="minorHAnsi" w:hAnsiTheme="minorHAnsi"/>
                <w:sz w:val="20"/>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2D16D34D" w:rsidR="004F4F47" w:rsidRPr="001A2A5A" w:rsidRDefault="004F4F47" w:rsidP="001A2A5A">
            <w:pPr>
              <w:spacing w:after="0" w:line="240" w:lineRule="auto"/>
              <w:rPr>
                <w:rFonts w:asciiTheme="minorHAnsi" w:hAnsiTheme="minorHAnsi"/>
                <w:sz w:val="20"/>
              </w:rPr>
            </w:pPr>
            <w:r w:rsidRPr="001A2A5A">
              <w:rPr>
                <w:rFonts w:asciiTheme="minorHAnsi" w:hAnsiTheme="minorHAnsi" w:cs="Arial"/>
                <w:sz w:val="20"/>
              </w:rPr>
              <w:t>5586</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4F4F47" w:rsidRPr="001A2A5A" w:rsidRDefault="004F4F47" w:rsidP="001A2A5A">
            <w:pPr>
              <w:spacing w:after="0" w:line="240" w:lineRule="auto"/>
              <w:rPr>
                <w:rFonts w:asciiTheme="minorHAnsi" w:hAnsiTheme="minorHAnsi"/>
                <w:sz w:val="20"/>
              </w:rPr>
            </w:pPr>
            <w:r w:rsidRPr="001A2A5A">
              <w:rPr>
                <w:rFonts w:asciiTheme="minorHAnsi" w:hAnsiTheme="minorHAnsi"/>
                <w:sz w:val="20"/>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26754F5" w14:textId="0E6FF025" w:rsidR="004F4F47" w:rsidRPr="001A2A5A" w:rsidRDefault="001A2A5A" w:rsidP="001A2A5A">
            <w:pPr>
              <w:spacing w:after="0" w:line="240" w:lineRule="auto"/>
              <w:rPr>
                <w:rFonts w:asciiTheme="minorHAnsi" w:hAnsiTheme="minorHAnsi"/>
                <w:sz w:val="20"/>
              </w:rPr>
            </w:pPr>
            <w:r w:rsidRPr="001A2A5A">
              <w:rPr>
                <w:rFonts w:asciiTheme="minorHAnsi" w:hAnsiTheme="minorHAnsi"/>
                <w:sz w:val="20"/>
              </w:rPr>
              <w:t>209741</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4F4F47" w:rsidRPr="001A2A5A" w:rsidRDefault="004F4F47" w:rsidP="001A2A5A">
            <w:pPr>
              <w:spacing w:after="0" w:line="240" w:lineRule="auto"/>
              <w:rPr>
                <w:rFonts w:asciiTheme="minorHAnsi" w:hAnsiTheme="minorHAnsi"/>
                <w:sz w:val="20"/>
              </w:rPr>
            </w:pPr>
            <w:r w:rsidRPr="001A2A5A">
              <w:rPr>
                <w:rFonts w:asciiTheme="minorHAnsi" w:hAnsiTheme="minorHAnsi"/>
                <w:sz w:val="20"/>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14:paraId="3BF91F14" w14:textId="41A1AB60" w:rsidR="004F4F47" w:rsidRPr="001A2A5A" w:rsidRDefault="00954765" w:rsidP="001A2A5A">
            <w:pPr>
              <w:spacing w:after="0" w:line="240" w:lineRule="auto"/>
              <w:rPr>
                <w:rFonts w:asciiTheme="minorHAnsi" w:hAnsiTheme="minorHAnsi"/>
                <w:sz w:val="20"/>
              </w:rPr>
            </w:pPr>
            <w:r>
              <w:rPr>
                <w:rFonts w:asciiTheme="minorHAnsi" w:hAnsiTheme="minorHAnsi"/>
                <w:sz w:val="20"/>
              </w:rPr>
              <w:t>11/04</w:t>
            </w:r>
            <w:r w:rsidR="0068134C" w:rsidRPr="001A2A5A">
              <w:rPr>
                <w:rFonts w:asciiTheme="minorHAnsi" w:hAnsiTheme="minorHAnsi"/>
                <w:sz w:val="20"/>
              </w:rPr>
              <w:t>/</w:t>
            </w:r>
            <w:r w:rsidR="00562CE4" w:rsidRPr="001A2A5A">
              <w:rPr>
                <w:rFonts w:asciiTheme="minorHAnsi" w:hAnsiTheme="minorHAnsi"/>
                <w:sz w:val="20"/>
              </w:rPr>
              <w:t>20</w:t>
            </w:r>
            <w:r w:rsidR="0068134C" w:rsidRPr="001A2A5A">
              <w:rPr>
                <w:rFonts w:asciiTheme="minorHAnsi" w:hAnsiTheme="minorHAnsi"/>
                <w:sz w:val="20"/>
              </w:rPr>
              <w:t>21</w:t>
            </w:r>
          </w:p>
        </w:tc>
      </w:tr>
      <w:tr w:rsidR="004F4F47" w:rsidRPr="001A2A5A" w14:paraId="3B261C1C" w14:textId="77777777" w:rsidTr="00482615">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4F4F47" w:rsidRPr="001A2A5A" w:rsidRDefault="004F4F47" w:rsidP="001A2A5A">
            <w:pPr>
              <w:spacing w:after="0" w:line="240" w:lineRule="auto"/>
              <w:rPr>
                <w:rFonts w:asciiTheme="minorHAnsi" w:hAnsiTheme="minorHAnsi"/>
                <w:sz w:val="20"/>
                <w:lang w:val="en-GB"/>
              </w:rPr>
            </w:pPr>
            <w:r w:rsidRPr="001A2A5A">
              <w:rPr>
                <w:rFonts w:asciiTheme="minorHAnsi" w:hAnsiTheme="minorHAnsi"/>
                <w:sz w:val="20"/>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vAlign w:val="center"/>
          </w:tcPr>
          <w:p w14:paraId="76D3EC88" w14:textId="73A71C7A" w:rsidR="004F4F47" w:rsidRPr="001A2A5A" w:rsidRDefault="00CE427D" w:rsidP="001A2A5A">
            <w:pPr>
              <w:spacing w:after="0" w:line="240" w:lineRule="auto"/>
              <w:rPr>
                <w:rFonts w:asciiTheme="minorHAnsi" w:hAnsiTheme="minorHAnsi"/>
                <w:sz w:val="20"/>
              </w:rPr>
            </w:pPr>
            <w:r w:rsidRPr="001A2A5A">
              <w:rPr>
                <w:rFonts w:asciiTheme="minorHAnsi" w:hAnsiTheme="minorHAnsi" w:cs="Arial"/>
                <w:sz w:val="20"/>
                <w:lang w:val="en-GB"/>
              </w:rPr>
              <w:t>Kathryn Stanislaus</w:t>
            </w:r>
            <w:r w:rsidR="00562CE4" w:rsidRPr="001A2A5A">
              <w:rPr>
                <w:rFonts w:asciiTheme="minorHAnsi" w:hAnsiTheme="minorHAnsi" w:cs="Arial"/>
                <w:sz w:val="20"/>
                <w:lang w:val="en-GB"/>
              </w:rPr>
              <w:t xml:space="preserve"> </w:t>
            </w:r>
            <w:r w:rsidRPr="001A2A5A">
              <w:rPr>
                <w:rFonts w:asciiTheme="minorHAnsi" w:hAnsiTheme="minorHAnsi" w:cs="Arial"/>
                <w:sz w:val="20"/>
                <w:lang w:val="en-GB"/>
              </w:rPr>
              <w:t xml:space="preserve">on </w:t>
            </w:r>
            <w:r w:rsidRPr="001A2A5A">
              <w:rPr>
                <w:rFonts w:asciiTheme="minorHAnsi" w:hAnsiTheme="minorHAnsi" w:cs="Arial"/>
                <w:bCs/>
                <w:iCs/>
                <w:sz w:val="20"/>
                <w:lang w:val="en-GB"/>
              </w:rPr>
              <w:t xml:space="preserve">08 </w:t>
            </w:r>
            <w:r w:rsidR="004F4F47" w:rsidRPr="001A2A5A">
              <w:rPr>
                <w:rFonts w:asciiTheme="minorHAnsi" w:hAnsiTheme="minorHAnsi" w:cs="Arial"/>
                <w:bCs/>
                <w:iCs/>
                <w:sz w:val="20"/>
                <w:lang w:val="en-GB"/>
              </w:rPr>
              <w:t>8997</w:t>
            </w:r>
            <w:r w:rsidRPr="001A2A5A">
              <w:rPr>
                <w:rFonts w:asciiTheme="minorHAnsi" w:hAnsiTheme="minorHAnsi" w:cs="Arial"/>
                <w:bCs/>
                <w:iCs/>
                <w:sz w:val="20"/>
                <w:lang w:val="en-GB"/>
              </w:rPr>
              <w:t xml:space="preserve"> 7366 or </w:t>
            </w:r>
            <w:hyperlink r:id="rId14" w:history="1">
              <w:r w:rsidRPr="001A2A5A">
                <w:rPr>
                  <w:rStyle w:val="Hyperlink"/>
                  <w:rFonts w:asciiTheme="minorHAnsi" w:hAnsiTheme="minorHAnsi" w:cs="Arial"/>
                  <w:bCs/>
                  <w:iCs/>
                  <w:sz w:val="20"/>
                  <w:lang w:val="en-GB"/>
                </w:rPr>
                <w:t>manunda.school@education.nt.gov.au</w:t>
              </w:r>
            </w:hyperlink>
            <w:r w:rsidRPr="001A2A5A">
              <w:rPr>
                <w:rFonts w:asciiTheme="minorHAnsi" w:hAnsiTheme="minorHAnsi" w:cs="Arial"/>
                <w:bCs/>
                <w:iCs/>
                <w:sz w:val="20"/>
                <w:lang w:val="en-GB"/>
              </w:rPr>
              <w:t xml:space="preserve"> </w:t>
            </w:r>
          </w:p>
        </w:tc>
      </w:tr>
      <w:tr w:rsidR="004F4F47" w:rsidRPr="001A2A5A" w14:paraId="1C88AA8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4F4F47" w:rsidRPr="001A2A5A" w:rsidRDefault="004F4F47" w:rsidP="001A2A5A">
            <w:pPr>
              <w:spacing w:after="0" w:line="240" w:lineRule="auto"/>
              <w:rPr>
                <w:rFonts w:asciiTheme="minorHAnsi" w:hAnsiTheme="minorHAnsi"/>
                <w:sz w:val="20"/>
                <w:lang w:val="en-GB"/>
              </w:rPr>
            </w:pPr>
            <w:r w:rsidRPr="001A2A5A">
              <w:rPr>
                <w:rFonts w:asciiTheme="minorHAnsi" w:hAnsiTheme="minorHAnsi"/>
                <w:sz w:val="20"/>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3E60A437" w14:textId="07E5977A" w:rsidR="004F4F47" w:rsidRPr="001A2A5A" w:rsidRDefault="00D624B9" w:rsidP="001A2A5A">
            <w:pPr>
              <w:spacing w:after="0" w:line="240" w:lineRule="auto"/>
              <w:rPr>
                <w:rFonts w:asciiTheme="minorHAnsi" w:hAnsiTheme="minorHAnsi"/>
                <w:sz w:val="20"/>
              </w:rPr>
            </w:pPr>
            <w:hyperlink r:id="rId15" w:history="1">
              <w:r w:rsidR="00562CE4" w:rsidRPr="001A2A5A">
                <w:rPr>
                  <w:rStyle w:val="Hyperlink"/>
                  <w:rFonts w:asciiTheme="minorHAnsi" w:hAnsiTheme="minorHAnsi"/>
                  <w:sz w:val="20"/>
                </w:rPr>
                <w:t>https://education.nt.gov.au/</w:t>
              </w:r>
            </w:hyperlink>
            <w:r w:rsidR="00562CE4" w:rsidRPr="001A2A5A">
              <w:rPr>
                <w:rFonts w:asciiTheme="minorHAnsi" w:hAnsiTheme="minorHAnsi"/>
                <w:sz w:val="20"/>
              </w:rPr>
              <w:t xml:space="preserve"> </w:t>
            </w:r>
          </w:p>
        </w:tc>
      </w:tr>
      <w:tr w:rsidR="004F4F47" w:rsidRPr="001A2A5A" w14:paraId="4567092A" w14:textId="77777777"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4F4F47" w:rsidRPr="001A2A5A" w:rsidRDefault="004F4F47" w:rsidP="001A2A5A">
            <w:pPr>
              <w:spacing w:after="0" w:line="240" w:lineRule="auto"/>
              <w:rPr>
                <w:rFonts w:asciiTheme="minorHAnsi" w:hAnsiTheme="minorHAnsi" w:cs="Arial"/>
                <w:bCs/>
                <w:iCs/>
                <w:sz w:val="20"/>
                <w:lang w:val="en-GB"/>
              </w:rPr>
            </w:pPr>
            <w:r w:rsidRPr="001A2A5A">
              <w:rPr>
                <w:rFonts w:asciiTheme="minorHAnsi" w:hAnsiTheme="minorHAnsi"/>
                <w:sz w:val="20"/>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114F37A2" w:rsidR="004F4F47" w:rsidRPr="001A2A5A" w:rsidRDefault="003D10F3" w:rsidP="001A2A5A">
            <w:pPr>
              <w:spacing w:after="0" w:line="240" w:lineRule="auto"/>
              <w:rPr>
                <w:rFonts w:asciiTheme="minorHAnsi" w:hAnsiTheme="minorHAnsi"/>
                <w:sz w:val="20"/>
              </w:rPr>
            </w:pPr>
            <w:hyperlink r:id="rId16" w:history="1">
              <w:r w:rsidRPr="00844E99">
                <w:rPr>
                  <w:rStyle w:val="Hyperlink"/>
                </w:rPr>
                <w:t>https://jobs.nt.gov.au/Home/JobDetails?rtfId=209741</w:t>
              </w:r>
            </w:hyperlink>
            <w:r>
              <w:t xml:space="preserve"> </w:t>
            </w:r>
            <w:bookmarkStart w:id="0" w:name="_GoBack"/>
            <w:bookmarkEnd w:id="0"/>
          </w:p>
        </w:tc>
      </w:tr>
      <w:tr w:rsidR="004F4F47" w:rsidRPr="001A2A5A" w14:paraId="293F96D6" w14:textId="77777777" w:rsidTr="003C1F95">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5728F5A3" w14:textId="77777777" w:rsidR="001A2A5A" w:rsidRPr="001A2A5A" w:rsidRDefault="001A2A5A" w:rsidP="001A2A5A">
            <w:pPr>
              <w:spacing w:after="0" w:line="240" w:lineRule="auto"/>
              <w:jc w:val="both"/>
              <w:rPr>
                <w:rFonts w:asciiTheme="minorHAnsi" w:hAnsiTheme="minorHAnsi" w:cs="Arial"/>
                <w:b/>
                <w:bCs/>
                <w:iCs/>
                <w:color w:val="1F1F5F" w:themeColor="text1"/>
                <w:sz w:val="20"/>
                <w:u w:val="single"/>
                <w:lang w:val="en-GB"/>
              </w:rPr>
            </w:pPr>
            <w:r w:rsidRPr="001A2A5A">
              <w:rPr>
                <w:rFonts w:asciiTheme="minorHAnsi" w:hAnsiTheme="minorHAnsi" w:cs="Arial"/>
                <w:b/>
                <w:bCs/>
                <w:iCs/>
                <w:color w:val="1F1F5F" w:themeColor="text1"/>
                <w:sz w:val="20"/>
                <w:u w:val="single"/>
                <w:lang w:val="en-GB"/>
              </w:rPr>
              <w:t>Information for applicants– Inclusion and diversity and Special measures:</w:t>
            </w:r>
          </w:p>
          <w:p w14:paraId="148A22C9" w14:textId="6553B3E3" w:rsidR="004F4F47" w:rsidRPr="001A2A5A" w:rsidRDefault="004F4F47" w:rsidP="001A2A5A">
            <w:pPr>
              <w:spacing w:after="0" w:line="240" w:lineRule="auto"/>
              <w:jc w:val="both"/>
              <w:rPr>
                <w:rFonts w:asciiTheme="minorHAnsi" w:hAnsiTheme="minorHAnsi"/>
                <w:b/>
                <w:sz w:val="20"/>
              </w:rPr>
            </w:pPr>
            <w:r w:rsidRPr="001A2A5A">
              <w:rPr>
                <w:rFonts w:asciiTheme="minorHAnsi" w:hAnsiTheme="minorHAnsi"/>
                <w:b/>
                <w:sz w:val="20"/>
              </w:rPr>
              <w:t xml:space="preserve">Applications must be limited to a one-page summary sheet and detailed resume. </w:t>
            </w:r>
          </w:p>
          <w:p w14:paraId="40FB7E14" w14:textId="48451AD7" w:rsidR="004F4F47" w:rsidRPr="001A2A5A" w:rsidRDefault="004F4F47" w:rsidP="001A2A5A">
            <w:pPr>
              <w:spacing w:after="0" w:line="240" w:lineRule="auto"/>
              <w:jc w:val="both"/>
              <w:rPr>
                <w:rFonts w:asciiTheme="minorHAnsi" w:hAnsiTheme="minorHAnsi"/>
                <w:sz w:val="20"/>
              </w:rPr>
            </w:pPr>
            <w:r w:rsidRPr="001A2A5A">
              <w:rPr>
                <w:rFonts w:asciiTheme="minorHAnsi" w:hAnsiTheme="minorHAnsi"/>
                <w:sz w:val="20"/>
              </w:rPr>
              <w:t xml:space="preserve">The NTPS values diversity and aims for a workforce that represents the community. The NTPS encourages people from all diversity groups to apply for vacancies. For more information about applying for this position and the merit process, go to the </w:t>
            </w:r>
            <w:hyperlink r:id="rId17" w:history="1">
              <w:r w:rsidRPr="001A2A5A">
                <w:rPr>
                  <w:rStyle w:val="Hyperlink"/>
                  <w:rFonts w:asciiTheme="minorHAnsi" w:hAnsiTheme="minorHAnsi"/>
                  <w:sz w:val="20"/>
                </w:rPr>
                <w:t>OCPE website</w:t>
              </w:r>
            </w:hyperlink>
            <w:r w:rsidRPr="001A2A5A">
              <w:rPr>
                <w:rFonts w:asciiTheme="minorHAnsi" w:hAnsiTheme="minorHAnsi"/>
                <w:sz w:val="20"/>
              </w:rPr>
              <w:t>.</w:t>
            </w:r>
          </w:p>
          <w:p w14:paraId="1378AB53" w14:textId="77777777" w:rsidR="001A2A5A" w:rsidRPr="001A2A5A" w:rsidRDefault="001A2A5A" w:rsidP="001A2A5A">
            <w:pPr>
              <w:pStyle w:val="ListParagraph"/>
              <w:numPr>
                <w:ilvl w:val="0"/>
                <w:numId w:val="0"/>
              </w:numPr>
              <w:spacing w:after="0" w:line="240" w:lineRule="auto"/>
              <w:jc w:val="both"/>
              <w:rPr>
                <w:rFonts w:asciiTheme="minorHAnsi" w:hAnsiTheme="minorHAnsi"/>
                <w:sz w:val="20"/>
              </w:rPr>
            </w:pPr>
          </w:p>
          <w:p w14:paraId="2FBAB85D" w14:textId="7DC897E8" w:rsidR="004F4F47" w:rsidRPr="001A2A5A" w:rsidRDefault="004F4F47" w:rsidP="001A2A5A">
            <w:pPr>
              <w:pStyle w:val="ListParagraph"/>
              <w:numPr>
                <w:ilvl w:val="0"/>
                <w:numId w:val="0"/>
              </w:numPr>
              <w:spacing w:after="0" w:line="240" w:lineRule="auto"/>
              <w:jc w:val="both"/>
              <w:rPr>
                <w:rFonts w:asciiTheme="minorHAnsi" w:hAnsiTheme="minorHAnsi"/>
                <w:sz w:val="20"/>
              </w:rPr>
            </w:pPr>
            <w:r w:rsidRPr="001A2A5A">
              <w:rPr>
                <w:rFonts w:asciiTheme="minorHAnsi" w:hAnsiTheme="minorHAnsi"/>
                <w:sz w:val="20"/>
              </w:rPr>
              <w:t xml:space="preserve">Under the agency’s Special Measures Recruitment Plan eligible Aboriginal and Torres Strait Islander (Aboriginal) applicants will be granted priority consideration for this vacancy. For more information on Special Measures, go to the </w:t>
            </w:r>
            <w:hyperlink r:id="rId18" w:history="1">
              <w:r w:rsidRPr="001A2A5A">
                <w:rPr>
                  <w:rStyle w:val="Hyperlink"/>
                  <w:rFonts w:asciiTheme="minorHAnsi" w:hAnsiTheme="minorHAnsi"/>
                  <w:sz w:val="20"/>
                </w:rPr>
                <w:t>OCPE website</w:t>
              </w:r>
            </w:hyperlink>
            <w:r w:rsidRPr="001A2A5A">
              <w:rPr>
                <w:rFonts w:asciiTheme="minorHAnsi" w:hAnsiTheme="minorHAnsi"/>
                <w:sz w:val="20"/>
              </w:rPr>
              <w:t>.</w:t>
            </w:r>
          </w:p>
        </w:tc>
      </w:tr>
    </w:tbl>
    <w:p w14:paraId="178138A6" w14:textId="5838D999" w:rsidR="002942D4" w:rsidRPr="001A2A5A" w:rsidRDefault="003116ED" w:rsidP="001A2A5A">
      <w:pPr>
        <w:pStyle w:val="Heading1"/>
        <w:ind w:right="141"/>
        <w:jc w:val="both"/>
        <w:rPr>
          <w:rFonts w:asciiTheme="minorHAnsi" w:hAnsiTheme="minorHAnsi"/>
          <w:sz w:val="20"/>
          <w:u w:val="single"/>
        </w:rPr>
      </w:pPr>
      <w:r w:rsidRPr="001A2A5A">
        <w:rPr>
          <w:rFonts w:asciiTheme="minorHAnsi" w:hAnsiTheme="minorHAnsi"/>
          <w:sz w:val="20"/>
          <w:u w:val="single"/>
        </w:rPr>
        <w:t xml:space="preserve">Primary </w:t>
      </w:r>
      <w:r w:rsidR="002942D4" w:rsidRPr="001A2A5A">
        <w:rPr>
          <w:rFonts w:asciiTheme="minorHAnsi" w:hAnsiTheme="minorHAnsi"/>
          <w:sz w:val="20"/>
          <w:u w:val="single"/>
        </w:rPr>
        <w:t>objective</w:t>
      </w:r>
      <w:r w:rsidR="001A2A5A" w:rsidRPr="001A2A5A">
        <w:rPr>
          <w:rFonts w:asciiTheme="minorHAnsi" w:hAnsiTheme="minorHAnsi"/>
          <w:sz w:val="20"/>
          <w:u w:val="single"/>
        </w:rPr>
        <w:t>:</w:t>
      </w:r>
    </w:p>
    <w:p w14:paraId="3084CAB3" w14:textId="0FFEF7EC" w:rsidR="004F4F47" w:rsidRPr="001A2A5A" w:rsidRDefault="004F4F47" w:rsidP="001A2A5A">
      <w:pPr>
        <w:pStyle w:val="BodyText3"/>
        <w:spacing w:after="0" w:line="240" w:lineRule="auto"/>
        <w:ind w:right="141"/>
        <w:jc w:val="both"/>
        <w:rPr>
          <w:rFonts w:asciiTheme="minorHAnsi" w:hAnsiTheme="minorHAnsi" w:cs="Arial"/>
          <w:sz w:val="20"/>
          <w:szCs w:val="20"/>
        </w:rPr>
      </w:pPr>
      <w:r w:rsidRPr="001A2A5A">
        <w:rPr>
          <w:rFonts w:asciiTheme="minorHAnsi" w:hAnsiTheme="minorHAnsi"/>
          <w:sz w:val="20"/>
          <w:szCs w:val="20"/>
        </w:rPr>
        <w:t>The Special Education Support Officer is responsible for providing support to identified students, classroom teachers, parents, and both Manunda and D</w:t>
      </w:r>
      <w:r w:rsidR="00562CE4" w:rsidRPr="001A2A5A">
        <w:rPr>
          <w:rFonts w:asciiTheme="minorHAnsi" w:hAnsiTheme="minorHAnsi"/>
          <w:sz w:val="20"/>
          <w:szCs w:val="20"/>
        </w:rPr>
        <w:t xml:space="preserve">epartment </w:t>
      </w:r>
      <w:r w:rsidRPr="001A2A5A">
        <w:rPr>
          <w:rFonts w:asciiTheme="minorHAnsi" w:hAnsiTheme="minorHAnsi"/>
          <w:sz w:val="20"/>
          <w:szCs w:val="20"/>
        </w:rPr>
        <w:t>o</w:t>
      </w:r>
      <w:r w:rsidR="00562CE4" w:rsidRPr="001A2A5A">
        <w:rPr>
          <w:rFonts w:asciiTheme="minorHAnsi" w:hAnsiTheme="minorHAnsi"/>
          <w:sz w:val="20"/>
          <w:szCs w:val="20"/>
        </w:rPr>
        <w:t xml:space="preserve">f </w:t>
      </w:r>
      <w:r w:rsidRPr="001A2A5A">
        <w:rPr>
          <w:rFonts w:asciiTheme="minorHAnsi" w:hAnsiTheme="minorHAnsi"/>
          <w:sz w:val="20"/>
          <w:szCs w:val="20"/>
        </w:rPr>
        <w:t>E</w:t>
      </w:r>
      <w:r w:rsidR="00562CE4" w:rsidRPr="001A2A5A">
        <w:rPr>
          <w:rFonts w:asciiTheme="minorHAnsi" w:hAnsiTheme="minorHAnsi"/>
          <w:sz w:val="20"/>
          <w:szCs w:val="20"/>
        </w:rPr>
        <w:t>ducation</w:t>
      </w:r>
      <w:r w:rsidRPr="001A2A5A">
        <w:rPr>
          <w:rFonts w:asciiTheme="minorHAnsi" w:hAnsiTheme="minorHAnsi"/>
          <w:sz w:val="20"/>
          <w:szCs w:val="20"/>
        </w:rPr>
        <w:t xml:space="preserve"> student support teams, under the direction of the Principal and Leadership Team. The Special Education Support Officer is also required to provide strategic input to the development of student support plans and team goals as well as administrative support services as required</w:t>
      </w:r>
      <w:r w:rsidRPr="001A2A5A">
        <w:rPr>
          <w:rFonts w:asciiTheme="minorHAnsi" w:hAnsiTheme="minorHAnsi" w:cs="Arial"/>
          <w:sz w:val="20"/>
          <w:szCs w:val="20"/>
        </w:rPr>
        <w:t>.</w:t>
      </w:r>
    </w:p>
    <w:p w14:paraId="028162DB" w14:textId="77777777" w:rsidR="00CE427D" w:rsidRPr="001A2A5A" w:rsidRDefault="00CE427D" w:rsidP="001A2A5A">
      <w:pPr>
        <w:pStyle w:val="Heading1"/>
        <w:spacing w:before="0"/>
        <w:ind w:right="141"/>
        <w:jc w:val="both"/>
        <w:rPr>
          <w:rFonts w:asciiTheme="minorHAnsi" w:hAnsiTheme="minorHAnsi"/>
          <w:color w:val="002060"/>
          <w:sz w:val="20"/>
        </w:rPr>
      </w:pPr>
    </w:p>
    <w:p w14:paraId="5CE5E55D" w14:textId="0F378601" w:rsidR="002942D4" w:rsidRPr="001A2A5A" w:rsidRDefault="002942D4" w:rsidP="001A2A5A">
      <w:pPr>
        <w:pStyle w:val="Heading1"/>
        <w:spacing w:before="0"/>
        <w:ind w:right="141"/>
        <w:jc w:val="both"/>
        <w:rPr>
          <w:rFonts w:asciiTheme="minorHAnsi" w:hAnsiTheme="minorHAnsi"/>
          <w:color w:val="002060"/>
          <w:sz w:val="20"/>
          <w:u w:val="single"/>
        </w:rPr>
      </w:pPr>
      <w:r w:rsidRPr="001A2A5A">
        <w:rPr>
          <w:rFonts w:asciiTheme="minorHAnsi" w:hAnsiTheme="minorHAnsi"/>
          <w:color w:val="002060"/>
          <w:sz w:val="20"/>
          <w:u w:val="single"/>
        </w:rPr>
        <w:t>Context statement</w:t>
      </w:r>
      <w:r w:rsidR="001A2A5A" w:rsidRPr="001A2A5A">
        <w:rPr>
          <w:rFonts w:asciiTheme="minorHAnsi" w:hAnsiTheme="minorHAnsi"/>
          <w:color w:val="002060"/>
          <w:sz w:val="20"/>
          <w:u w:val="single"/>
        </w:rPr>
        <w:t>:</w:t>
      </w:r>
    </w:p>
    <w:p w14:paraId="2DE9E644" w14:textId="77777777" w:rsidR="004F4F47" w:rsidRPr="001A2A5A" w:rsidRDefault="004F4F47" w:rsidP="001A2A5A">
      <w:pPr>
        <w:spacing w:after="0" w:line="240" w:lineRule="auto"/>
        <w:ind w:right="141"/>
        <w:jc w:val="both"/>
        <w:rPr>
          <w:rFonts w:asciiTheme="minorHAnsi" w:hAnsiTheme="minorHAnsi"/>
          <w:sz w:val="20"/>
        </w:rPr>
      </w:pPr>
      <w:r w:rsidRPr="001A2A5A">
        <w:rPr>
          <w:rFonts w:asciiTheme="minorHAnsi" w:hAnsiTheme="minorHAnsi"/>
          <w:sz w:val="20"/>
        </w:rPr>
        <w:t>Manunda Terrace Primary School is located in the Northern Suburbs of Darwin with approximately 190 students and 25 staff. Students come from diverse backgrounds with a large number of Aboriginal and second language families. Manunda School is committed to excellence in Learning for Life and Anchoring Strengths for the students.</w:t>
      </w:r>
    </w:p>
    <w:p w14:paraId="29BF3AAB" w14:textId="77777777" w:rsidR="00CE427D" w:rsidRPr="001A2A5A" w:rsidRDefault="00CE427D" w:rsidP="001A2A5A">
      <w:pPr>
        <w:pStyle w:val="Heading1"/>
        <w:spacing w:before="0"/>
        <w:ind w:right="141"/>
        <w:jc w:val="both"/>
        <w:rPr>
          <w:rFonts w:asciiTheme="minorHAnsi" w:hAnsiTheme="minorHAnsi"/>
          <w:color w:val="002060"/>
          <w:sz w:val="20"/>
        </w:rPr>
      </w:pPr>
    </w:p>
    <w:p w14:paraId="321913CA" w14:textId="0A72D297" w:rsidR="002A321B" w:rsidRPr="001A2A5A" w:rsidRDefault="00B84E17" w:rsidP="001A2A5A">
      <w:pPr>
        <w:pStyle w:val="Heading1"/>
        <w:spacing w:before="0"/>
        <w:ind w:right="141"/>
        <w:jc w:val="both"/>
        <w:rPr>
          <w:rFonts w:asciiTheme="minorHAnsi" w:hAnsiTheme="minorHAnsi"/>
          <w:color w:val="002060"/>
          <w:sz w:val="20"/>
          <w:u w:val="single"/>
        </w:rPr>
      </w:pPr>
      <w:r w:rsidRPr="001A2A5A">
        <w:rPr>
          <w:rFonts w:asciiTheme="minorHAnsi" w:hAnsiTheme="minorHAnsi"/>
          <w:color w:val="002060"/>
          <w:sz w:val="20"/>
          <w:u w:val="single"/>
        </w:rPr>
        <w:t>Key d</w:t>
      </w:r>
      <w:r w:rsidR="00784A4B" w:rsidRPr="001A2A5A">
        <w:rPr>
          <w:rFonts w:asciiTheme="minorHAnsi" w:hAnsiTheme="minorHAnsi"/>
          <w:color w:val="002060"/>
          <w:sz w:val="20"/>
          <w:u w:val="single"/>
        </w:rPr>
        <w:t xml:space="preserve">uties and </w:t>
      </w:r>
      <w:r w:rsidRPr="001A2A5A">
        <w:rPr>
          <w:rFonts w:asciiTheme="minorHAnsi" w:hAnsiTheme="minorHAnsi"/>
          <w:color w:val="002060"/>
          <w:sz w:val="20"/>
          <w:u w:val="single"/>
        </w:rPr>
        <w:t>r</w:t>
      </w:r>
      <w:r w:rsidR="00D20905" w:rsidRPr="001A2A5A">
        <w:rPr>
          <w:rFonts w:asciiTheme="minorHAnsi" w:hAnsiTheme="minorHAnsi"/>
          <w:color w:val="002060"/>
          <w:sz w:val="20"/>
          <w:u w:val="single"/>
        </w:rPr>
        <w:t>esponsibilities</w:t>
      </w:r>
      <w:r w:rsidR="001A2A5A" w:rsidRPr="001A2A5A">
        <w:rPr>
          <w:rFonts w:asciiTheme="minorHAnsi" w:hAnsiTheme="minorHAnsi"/>
          <w:color w:val="002060"/>
          <w:sz w:val="20"/>
          <w:u w:val="single"/>
        </w:rPr>
        <w:t>:</w:t>
      </w:r>
    </w:p>
    <w:p w14:paraId="2DC8E7C0" w14:textId="77777777" w:rsidR="004F4F47" w:rsidRPr="00954765" w:rsidRDefault="004F4F47" w:rsidP="00954765">
      <w:pPr>
        <w:pStyle w:val="ListParagraph"/>
        <w:numPr>
          <w:ilvl w:val="0"/>
          <w:numId w:val="20"/>
        </w:numPr>
        <w:spacing w:after="0" w:line="240" w:lineRule="auto"/>
        <w:ind w:right="141"/>
        <w:jc w:val="both"/>
        <w:rPr>
          <w:rFonts w:asciiTheme="minorHAnsi" w:hAnsiTheme="minorHAnsi" w:cs="Arial"/>
          <w:sz w:val="20"/>
          <w:lang w:val="en-GB"/>
        </w:rPr>
      </w:pPr>
      <w:r w:rsidRPr="00954765">
        <w:rPr>
          <w:rFonts w:asciiTheme="minorHAnsi" w:hAnsiTheme="minorHAnsi" w:cs="Arial"/>
          <w:sz w:val="20"/>
        </w:rPr>
        <w:t>Under the direction of Principal, assist and support students with special needs.</w:t>
      </w:r>
    </w:p>
    <w:p w14:paraId="0F6F73E4" w14:textId="77777777" w:rsidR="004F4F47" w:rsidRPr="00954765" w:rsidRDefault="004F4F47" w:rsidP="00954765">
      <w:pPr>
        <w:pStyle w:val="ListParagraph"/>
        <w:numPr>
          <w:ilvl w:val="0"/>
          <w:numId w:val="20"/>
        </w:numPr>
        <w:spacing w:after="0" w:line="240" w:lineRule="auto"/>
        <w:ind w:right="141"/>
        <w:jc w:val="both"/>
        <w:rPr>
          <w:rFonts w:asciiTheme="minorHAnsi" w:hAnsiTheme="minorHAnsi" w:cs="Arial"/>
          <w:sz w:val="20"/>
          <w:lang w:val="en-GB"/>
        </w:rPr>
      </w:pPr>
      <w:r w:rsidRPr="00954765">
        <w:rPr>
          <w:rFonts w:asciiTheme="minorHAnsi" w:hAnsiTheme="minorHAnsi" w:cs="Arial"/>
          <w:sz w:val="20"/>
        </w:rPr>
        <w:t>Preparation of specific and specialised resources, prepare and maintain lesson aids and materials.</w:t>
      </w:r>
    </w:p>
    <w:p w14:paraId="41BD9BB7" w14:textId="77777777" w:rsidR="004F4F47" w:rsidRPr="00954765" w:rsidRDefault="004F4F47" w:rsidP="00954765">
      <w:pPr>
        <w:pStyle w:val="ListParagraph"/>
        <w:numPr>
          <w:ilvl w:val="0"/>
          <w:numId w:val="20"/>
        </w:numPr>
        <w:spacing w:after="0" w:line="240" w:lineRule="auto"/>
        <w:ind w:right="141"/>
        <w:jc w:val="both"/>
        <w:rPr>
          <w:rFonts w:asciiTheme="minorHAnsi" w:hAnsiTheme="minorHAnsi" w:cs="Arial"/>
          <w:sz w:val="20"/>
          <w:lang w:val="en-GB"/>
        </w:rPr>
      </w:pPr>
      <w:r w:rsidRPr="00954765">
        <w:rPr>
          <w:rFonts w:asciiTheme="minorHAnsi" w:hAnsiTheme="minorHAnsi" w:cs="Arial"/>
          <w:sz w:val="20"/>
        </w:rPr>
        <w:t>Contribute to the programming, report preparation, recording and collection of data relevant to student program and assist with organisation of parent and agency meetings.</w:t>
      </w:r>
    </w:p>
    <w:p w14:paraId="220B8390" w14:textId="77777777" w:rsidR="004F4F47" w:rsidRPr="00954765" w:rsidRDefault="004F4F47" w:rsidP="00954765">
      <w:pPr>
        <w:pStyle w:val="ListParagraph"/>
        <w:numPr>
          <w:ilvl w:val="0"/>
          <w:numId w:val="20"/>
        </w:numPr>
        <w:spacing w:after="0" w:line="240" w:lineRule="auto"/>
        <w:ind w:right="141"/>
        <w:jc w:val="both"/>
        <w:rPr>
          <w:rFonts w:asciiTheme="minorHAnsi" w:hAnsiTheme="minorHAnsi" w:cs="Arial"/>
          <w:sz w:val="20"/>
          <w:lang w:val="en-GB"/>
        </w:rPr>
      </w:pPr>
      <w:r w:rsidRPr="00954765">
        <w:rPr>
          <w:rFonts w:asciiTheme="minorHAnsi" w:hAnsiTheme="minorHAnsi" w:cs="Arial"/>
          <w:sz w:val="20"/>
        </w:rPr>
        <w:t>Provide one to one instruction and group instruction to students.</w:t>
      </w:r>
    </w:p>
    <w:p w14:paraId="2EC2FB1D" w14:textId="77777777" w:rsidR="004F4F47" w:rsidRPr="00954765" w:rsidRDefault="004F4F47" w:rsidP="00954765">
      <w:pPr>
        <w:pStyle w:val="ListParagraph"/>
        <w:numPr>
          <w:ilvl w:val="0"/>
          <w:numId w:val="20"/>
        </w:numPr>
        <w:spacing w:after="0" w:line="240" w:lineRule="auto"/>
        <w:ind w:right="141"/>
        <w:jc w:val="both"/>
        <w:rPr>
          <w:rFonts w:asciiTheme="minorHAnsi" w:hAnsiTheme="minorHAnsi" w:cs="Arial"/>
          <w:sz w:val="20"/>
          <w:lang w:val="en-GB"/>
        </w:rPr>
      </w:pPr>
      <w:r w:rsidRPr="00954765">
        <w:rPr>
          <w:rFonts w:asciiTheme="minorHAnsi" w:hAnsiTheme="minorHAnsi" w:cs="Arial"/>
          <w:sz w:val="20"/>
        </w:rPr>
        <w:t>To be a member of a first aid team providing first aid to injured students.</w:t>
      </w:r>
    </w:p>
    <w:p w14:paraId="09284C2C" w14:textId="77777777" w:rsidR="004F4F47" w:rsidRPr="00954765" w:rsidRDefault="004F4F47" w:rsidP="00954765">
      <w:pPr>
        <w:pStyle w:val="ListParagraph"/>
        <w:numPr>
          <w:ilvl w:val="0"/>
          <w:numId w:val="20"/>
        </w:numPr>
        <w:spacing w:after="0" w:line="240" w:lineRule="auto"/>
        <w:ind w:right="141"/>
        <w:jc w:val="both"/>
        <w:rPr>
          <w:rFonts w:asciiTheme="minorHAnsi" w:hAnsiTheme="minorHAnsi" w:cs="Arial"/>
          <w:sz w:val="20"/>
          <w:lang w:val="en-GB"/>
        </w:rPr>
      </w:pPr>
      <w:r w:rsidRPr="00954765">
        <w:rPr>
          <w:rFonts w:asciiTheme="minorHAnsi" w:hAnsiTheme="minorHAnsi" w:cs="Arial"/>
          <w:sz w:val="20"/>
        </w:rPr>
        <w:t>Assist in supervision of students at recess and lunch times along with Administration duties under the supervision of the special education teacher.</w:t>
      </w:r>
    </w:p>
    <w:p w14:paraId="1FD17FBF" w14:textId="77777777" w:rsidR="00CE427D" w:rsidRPr="001A2A5A" w:rsidRDefault="00CE427D" w:rsidP="001A2A5A">
      <w:pPr>
        <w:pStyle w:val="Heading1"/>
        <w:spacing w:before="0"/>
        <w:ind w:right="141"/>
        <w:jc w:val="both"/>
        <w:rPr>
          <w:rFonts w:asciiTheme="minorHAnsi" w:hAnsiTheme="minorHAnsi"/>
          <w:color w:val="002060"/>
          <w:sz w:val="20"/>
        </w:rPr>
      </w:pPr>
    </w:p>
    <w:p w14:paraId="634D8132" w14:textId="6CB1BB62" w:rsidR="002A321B" w:rsidRPr="001A2A5A" w:rsidRDefault="00B84E17" w:rsidP="001A2A5A">
      <w:pPr>
        <w:pStyle w:val="Heading1"/>
        <w:spacing w:before="0"/>
        <w:ind w:right="141"/>
        <w:jc w:val="both"/>
        <w:rPr>
          <w:rFonts w:asciiTheme="minorHAnsi" w:hAnsiTheme="minorHAnsi"/>
          <w:color w:val="002060"/>
          <w:sz w:val="20"/>
          <w:u w:val="single"/>
        </w:rPr>
      </w:pPr>
      <w:r w:rsidRPr="001A2A5A">
        <w:rPr>
          <w:rFonts w:asciiTheme="minorHAnsi" w:hAnsiTheme="minorHAnsi"/>
          <w:color w:val="002060"/>
          <w:sz w:val="20"/>
          <w:u w:val="single"/>
        </w:rPr>
        <w:t>Selection c</w:t>
      </w:r>
      <w:r w:rsidR="00D20905" w:rsidRPr="001A2A5A">
        <w:rPr>
          <w:rFonts w:asciiTheme="minorHAnsi" w:hAnsiTheme="minorHAnsi"/>
          <w:color w:val="002060"/>
          <w:sz w:val="20"/>
          <w:u w:val="single"/>
        </w:rPr>
        <w:t>riteria</w:t>
      </w:r>
      <w:r w:rsidR="001A2A5A" w:rsidRPr="001A2A5A">
        <w:rPr>
          <w:rFonts w:asciiTheme="minorHAnsi" w:hAnsiTheme="minorHAnsi"/>
          <w:color w:val="002060"/>
          <w:sz w:val="20"/>
          <w:u w:val="single"/>
        </w:rPr>
        <w:t>:</w:t>
      </w:r>
    </w:p>
    <w:p w14:paraId="71F46E33" w14:textId="64C85874" w:rsidR="00CE427D" w:rsidRPr="001A2A5A" w:rsidRDefault="00CE427D" w:rsidP="001A2A5A">
      <w:pPr>
        <w:spacing w:after="0" w:line="240" w:lineRule="auto"/>
        <w:ind w:right="141"/>
        <w:jc w:val="both"/>
        <w:rPr>
          <w:rFonts w:asciiTheme="minorHAnsi" w:hAnsiTheme="minorHAnsi"/>
          <w:b/>
          <w:color w:val="002060"/>
          <w:sz w:val="20"/>
          <w:u w:val="single"/>
          <w:lang w:val="en-GB"/>
        </w:rPr>
      </w:pPr>
      <w:r w:rsidRPr="001A2A5A">
        <w:rPr>
          <w:rFonts w:asciiTheme="minorHAnsi" w:hAnsiTheme="minorHAnsi"/>
          <w:b/>
          <w:color w:val="002060"/>
          <w:sz w:val="20"/>
          <w:u w:val="single"/>
          <w:lang w:val="en-GB"/>
        </w:rPr>
        <w:t>Essential</w:t>
      </w:r>
      <w:r w:rsidR="001A2A5A" w:rsidRPr="001A2A5A">
        <w:rPr>
          <w:rFonts w:asciiTheme="minorHAnsi" w:hAnsiTheme="minorHAnsi"/>
          <w:b/>
          <w:color w:val="002060"/>
          <w:sz w:val="20"/>
          <w:u w:val="single"/>
          <w:lang w:val="en-GB"/>
        </w:rPr>
        <w:t>:</w:t>
      </w:r>
    </w:p>
    <w:p w14:paraId="23F86837" w14:textId="77777777" w:rsidR="004F4F47" w:rsidRPr="00954765" w:rsidRDefault="004F4F47" w:rsidP="00954765">
      <w:pPr>
        <w:pStyle w:val="ListParagraph"/>
        <w:numPr>
          <w:ilvl w:val="0"/>
          <w:numId w:val="21"/>
        </w:numPr>
        <w:autoSpaceDE w:val="0"/>
        <w:autoSpaceDN w:val="0"/>
        <w:adjustRightInd w:val="0"/>
        <w:spacing w:after="0" w:line="240" w:lineRule="auto"/>
        <w:ind w:right="141"/>
        <w:contextualSpacing/>
        <w:jc w:val="both"/>
        <w:rPr>
          <w:rFonts w:asciiTheme="minorHAnsi" w:hAnsiTheme="minorHAnsi" w:cs="Arial"/>
          <w:sz w:val="20"/>
        </w:rPr>
      </w:pPr>
      <w:r w:rsidRPr="00954765">
        <w:rPr>
          <w:rFonts w:asciiTheme="minorHAnsi" w:hAnsiTheme="minorHAnsi" w:cs="Arial"/>
          <w:sz w:val="20"/>
        </w:rPr>
        <w:t>Demonstrated ability to act professionally at all times and ability to build and maintain positive relationships with team members and clients.</w:t>
      </w:r>
    </w:p>
    <w:p w14:paraId="0BC2D3E9" w14:textId="77777777" w:rsidR="004F4F47" w:rsidRPr="00954765" w:rsidRDefault="004F4F47" w:rsidP="00954765">
      <w:pPr>
        <w:pStyle w:val="ListParagraph"/>
        <w:numPr>
          <w:ilvl w:val="0"/>
          <w:numId w:val="21"/>
        </w:numPr>
        <w:spacing w:after="0" w:line="240" w:lineRule="auto"/>
        <w:ind w:right="141"/>
        <w:jc w:val="both"/>
        <w:rPr>
          <w:rFonts w:asciiTheme="minorHAnsi" w:hAnsiTheme="minorHAnsi" w:cs="Arial"/>
          <w:sz w:val="20"/>
          <w:lang w:val="en-GB"/>
        </w:rPr>
      </w:pPr>
      <w:r w:rsidRPr="00954765">
        <w:rPr>
          <w:rFonts w:asciiTheme="minorHAnsi" w:hAnsiTheme="minorHAnsi" w:cs="Arial"/>
          <w:sz w:val="20"/>
        </w:rPr>
        <w:t>Ability to work effectively in teams to achieve results and respond positively to change to meet the needs of all students, within a multicultural environment.</w:t>
      </w:r>
    </w:p>
    <w:p w14:paraId="4C484186" w14:textId="77777777" w:rsidR="004F4F47" w:rsidRPr="00954765" w:rsidRDefault="004F4F47" w:rsidP="00954765">
      <w:pPr>
        <w:pStyle w:val="ListParagraph"/>
        <w:numPr>
          <w:ilvl w:val="0"/>
          <w:numId w:val="21"/>
        </w:numPr>
        <w:spacing w:after="0" w:line="240" w:lineRule="auto"/>
        <w:ind w:right="141"/>
        <w:jc w:val="both"/>
        <w:rPr>
          <w:rFonts w:asciiTheme="minorHAnsi" w:hAnsiTheme="minorHAnsi" w:cs="Arial"/>
          <w:sz w:val="20"/>
          <w:lang w:val="en-GB"/>
        </w:rPr>
      </w:pPr>
      <w:r w:rsidRPr="00954765">
        <w:rPr>
          <w:rFonts w:asciiTheme="minorHAnsi" w:hAnsiTheme="minorHAnsi" w:cs="Arial"/>
          <w:sz w:val="20"/>
        </w:rPr>
        <w:t>Demonstrated ability to work confidently and monitor progress with limited supervision including the use and development of online systems.</w:t>
      </w:r>
    </w:p>
    <w:p w14:paraId="0B068E25" w14:textId="77777777" w:rsidR="004F4F47" w:rsidRPr="00954765" w:rsidRDefault="004F4F47" w:rsidP="00954765">
      <w:pPr>
        <w:pStyle w:val="ListParagraph"/>
        <w:numPr>
          <w:ilvl w:val="0"/>
          <w:numId w:val="21"/>
        </w:numPr>
        <w:spacing w:after="0" w:line="240" w:lineRule="auto"/>
        <w:ind w:right="141"/>
        <w:jc w:val="both"/>
        <w:rPr>
          <w:rFonts w:asciiTheme="minorHAnsi" w:hAnsiTheme="minorHAnsi" w:cs="Arial"/>
          <w:sz w:val="20"/>
          <w:lang w:val="en-GB"/>
        </w:rPr>
      </w:pPr>
      <w:r w:rsidRPr="00954765">
        <w:rPr>
          <w:rFonts w:asciiTheme="minorHAnsi" w:hAnsiTheme="minorHAnsi" w:cs="Arial"/>
          <w:sz w:val="20"/>
        </w:rPr>
        <w:t>Competent communication skills including ability to be adaptive, clear and considerate of different ideas and views.</w:t>
      </w:r>
    </w:p>
    <w:p w14:paraId="1587DA77" w14:textId="12AC1BF8" w:rsidR="004F4F47" w:rsidRPr="00954765" w:rsidRDefault="004F4F47" w:rsidP="00954765">
      <w:pPr>
        <w:pStyle w:val="ListParagraph"/>
        <w:numPr>
          <w:ilvl w:val="0"/>
          <w:numId w:val="21"/>
        </w:numPr>
        <w:spacing w:after="0" w:line="240" w:lineRule="auto"/>
        <w:ind w:right="141"/>
        <w:jc w:val="both"/>
        <w:rPr>
          <w:rFonts w:asciiTheme="minorHAnsi" w:hAnsiTheme="minorHAnsi" w:cs="Arial"/>
          <w:sz w:val="20"/>
          <w:lang w:val="en-GB"/>
        </w:rPr>
      </w:pPr>
      <w:r w:rsidRPr="00954765">
        <w:rPr>
          <w:rFonts w:asciiTheme="minorHAnsi" w:hAnsiTheme="minorHAnsi" w:cs="Arial"/>
          <w:sz w:val="20"/>
        </w:rPr>
        <w:t xml:space="preserve">Current First Aid Certificate and current Working with </w:t>
      </w:r>
      <w:r w:rsidR="00954765" w:rsidRPr="00954765">
        <w:rPr>
          <w:rFonts w:asciiTheme="minorHAnsi" w:hAnsiTheme="minorHAnsi" w:cs="Arial"/>
          <w:sz w:val="20"/>
        </w:rPr>
        <w:t>Children Clearance (Ochre Card).</w:t>
      </w:r>
    </w:p>
    <w:p w14:paraId="547A39C7" w14:textId="77777777" w:rsidR="00CE427D" w:rsidRPr="001A2A5A" w:rsidRDefault="00CE427D" w:rsidP="001A2A5A">
      <w:pPr>
        <w:pStyle w:val="Heading2"/>
        <w:spacing w:before="0"/>
        <w:ind w:right="141"/>
        <w:jc w:val="both"/>
        <w:rPr>
          <w:rFonts w:asciiTheme="minorHAnsi" w:hAnsiTheme="minorHAnsi"/>
        </w:rPr>
      </w:pPr>
    </w:p>
    <w:p w14:paraId="1E2E16B6" w14:textId="66B1EDBB" w:rsidR="005573A3" w:rsidRPr="001A2A5A" w:rsidRDefault="005573A3" w:rsidP="001A2A5A">
      <w:pPr>
        <w:pStyle w:val="Heading2"/>
        <w:spacing w:before="0"/>
        <w:ind w:right="141"/>
        <w:jc w:val="both"/>
        <w:rPr>
          <w:rFonts w:asciiTheme="minorHAnsi" w:hAnsiTheme="minorHAnsi"/>
          <w:b/>
          <w:color w:val="002060"/>
          <w:u w:val="single"/>
        </w:rPr>
      </w:pPr>
      <w:r w:rsidRPr="001A2A5A">
        <w:rPr>
          <w:rFonts w:asciiTheme="minorHAnsi" w:hAnsiTheme="minorHAnsi"/>
          <w:b/>
          <w:color w:val="002060"/>
          <w:u w:val="single"/>
        </w:rPr>
        <w:t>Desirable</w:t>
      </w:r>
      <w:r w:rsidR="001A2A5A" w:rsidRPr="001A2A5A">
        <w:rPr>
          <w:rFonts w:asciiTheme="minorHAnsi" w:hAnsiTheme="minorHAnsi"/>
          <w:b/>
          <w:color w:val="002060"/>
          <w:u w:val="single"/>
        </w:rPr>
        <w:t>:</w:t>
      </w:r>
    </w:p>
    <w:p w14:paraId="6041F0DB" w14:textId="4EE4DAD0" w:rsidR="004F4F47" w:rsidRPr="00954765" w:rsidRDefault="004F4F47" w:rsidP="00954765">
      <w:pPr>
        <w:pStyle w:val="ListParagraph"/>
        <w:keepNext/>
        <w:numPr>
          <w:ilvl w:val="0"/>
          <w:numId w:val="22"/>
        </w:numPr>
        <w:spacing w:after="0" w:line="240" w:lineRule="auto"/>
        <w:ind w:right="141"/>
        <w:contextualSpacing/>
        <w:jc w:val="both"/>
        <w:outlineLvl w:val="1"/>
        <w:rPr>
          <w:rFonts w:asciiTheme="minorHAnsi" w:hAnsiTheme="minorHAnsi" w:cs="Arial"/>
          <w:bCs/>
          <w:sz w:val="20"/>
          <w:lang w:val="en-GB"/>
        </w:rPr>
      </w:pPr>
      <w:r w:rsidRPr="00954765">
        <w:rPr>
          <w:rFonts w:asciiTheme="minorHAnsi" w:hAnsiTheme="minorHAnsi" w:cs="Arial"/>
          <w:sz w:val="20"/>
        </w:rPr>
        <w:t>Certificate 4 in supporting students with special needs</w:t>
      </w:r>
      <w:r w:rsidR="00954765" w:rsidRPr="00954765">
        <w:rPr>
          <w:rFonts w:asciiTheme="minorHAnsi" w:hAnsiTheme="minorHAnsi" w:cs="Arial"/>
          <w:sz w:val="20"/>
        </w:rPr>
        <w:t>.</w:t>
      </w:r>
    </w:p>
    <w:p w14:paraId="64748F12" w14:textId="2465BE86" w:rsidR="002A321B" w:rsidRPr="001A2A5A" w:rsidRDefault="002A321B" w:rsidP="001A2A5A">
      <w:pPr>
        <w:pStyle w:val="Heading1"/>
        <w:spacing w:before="0"/>
        <w:ind w:right="141"/>
        <w:jc w:val="both"/>
        <w:rPr>
          <w:rFonts w:asciiTheme="minorHAnsi" w:hAnsiTheme="minorHAnsi"/>
          <w:sz w:val="20"/>
        </w:rPr>
      </w:pPr>
    </w:p>
    <w:p w14:paraId="15BB6314" w14:textId="5069484B" w:rsidR="005573A3" w:rsidRPr="001A2A5A" w:rsidRDefault="00EA39D8" w:rsidP="001A2A5A">
      <w:pPr>
        <w:spacing w:after="0" w:line="240" w:lineRule="auto"/>
        <w:ind w:right="141"/>
        <w:jc w:val="both"/>
        <w:rPr>
          <w:rFonts w:asciiTheme="minorHAnsi" w:hAnsiTheme="minorHAnsi"/>
          <w:sz w:val="20"/>
        </w:rPr>
      </w:pPr>
      <w:r w:rsidRPr="001A2A5A">
        <w:rPr>
          <w:rFonts w:asciiTheme="minorHAnsi" w:hAnsiTheme="minorHAnsi"/>
          <w:sz w:val="20"/>
        </w:rPr>
        <w:br/>
      </w:r>
      <w:r w:rsidRPr="001A2A5A">
        <w:rPr>
          <w:rFonts w:asciiTheme="minorHAnsi" w:hAnsiTheme="minorHAnsi"/>
          <w:sz w:val="20"/>
        </w:rPr>
        <w:br/>
      </w:r>
      <w:r w:rsidRPr="001A2A5A">
        <w:rPr>
          <w:rFonts w:asciiTheme="minorHAnsi" w:hAnsiTheme="minorHAnsi"/>
          <w:sz w:val="20"/>
        </w:rPr>
        <w:br/>
      </w:r>
    </w:p>
    <w:p w14:paraId="720732CB" w14:textId="4728E8A3" w:rsidR="00CE427D" w:rsidRPr="001A2A5A" w:rsidRDefault="00CE427D" w:rsidP="001A2A5A">
      <w:pPr>
        <w:spacing w:after="0" w:line="240" w:lineRule="auto"/>
        <w:ind w:right="141"/>
        <w:jc w:val="both"/>
        <w:rPr>
          <w:rFonts w:asciiTheme="minorHAnsi" w:hAnsiTheme="minorHAnsi"/>
          <w:sz w:val="20"/>
        </w:rPr>
      </w:pPr>
    </w:p>
    <w:p w14:paraId="48DF29E2" w14:textId="211A6213" w:rsidR="00CE427D" w:rsidRPr="001A2A5A" w:rsidRDefault="00CE427D" w:rsidP="001A2A5A">
      <w:pPr>
        <w:spacing w:after="0" w:line="240" w:lineRule="auto"/>
        <w:ind w:right="141"/>
        <w:jc w:val="both"/>
        <w:rPr>
          <w:rFonts w:asciiTheme="minorHAnsi" w:hAnsiTheme="minorHAnsi"/>
          <w:sz w:val="20"/>
        </w:rPr>
      </w:pPr>
    </w:p>
    <w:p w14:paraId="5E3B8B6A" w14:textId="002D041A" w:rsidR="00B14257" w:rsidRPr="001A2A5A" w:rsidRDefault="00694FEA" w:rsidP="001A2A5A">
      <w:pPr>
        <w:tabs>
          <w:tab w:val="clear" w:pos="4136"/>
          <w:tab w:val="right" w:pos="10632"/>
        </w:tabs>
        <w:spacing w:after="0" w:line="240" w:lineRule="auto"/>
        <w:ind w:right="141"/>
        <w:jc w:val="both"/>
        <w:rPr>
          <w:rFonts w:asciiTheme="minorHAnsi" w:hAnsiTheme="minorHAnsi"/>
          <w:sz w:val="20"/>
        </w:rPr>
      </w:pPr>
      <w:r w:rsidRPr="001A2A5A">
        <w:rPr>
          <w:rFonts w:asciiTheme="minorHAnsi" w:hAnsiTheme="minorHAnsi"/>
          <w:b/>
          <w:sz w:val="20"/>
        </w:rPr>
        <w:t>Approved:</w:t>
      </w:r>
      <w:r w:rsidRPr="001A2A5A">
        <w:rPr>
          <w:rFonts w:asciiTheme="minorHAnsi" w:hAnsiTheme="minorHAnsi"/>
          <w:sz w:val="20"/>
        </w:rPr>
        <w:t xml:space="preserve"> </w:t>
      </w:r>
      <w:r w:rsidR="004F4F47" w:rsidRPr="001A2A5A">
        <w:rPr>
          <w:rFonts w:asciiTheme="minorHAnsi" w:hAnsiTheme="minorHAnsi"/>
          <w:b/>
          <w:sz w:val="20"/>
        </w:rPr>
        <w:t>01 March 2021</w:t>
      </w:r>
      <w:r w:rsidRPr="001A2A5A">
        <w:rPr>
          <w:rFonts w:asciiTheme="minorHAnsi" w:hAnsiTheme="minorHAnsi"/>
          <w:b/>
          <w:sz w:val="20"/>
        </w:rPr>
        <w:tab/>
      </w:r>
      <w:r w:rsidR="004F4F47" w:rsidRPr="001A2A5A">
        <w:rPr>
          <w:rFonts w:asciiTheme="minorHAnsi" w:hAnsiTheme="minorHAnsi" w:cs="Arial"/>
          <w:b/>
          <w:sz w:val="20"/>
        </w:rPr>
        <w:t>Lisa Hirschausen Principal</w:t>
      </w:r>
    </w:p>
    <w:sectPr w:rsidR="00B14257" w:rsidRPr="001A2A5A" w:rsidSect="00DE0AA1">
      <w:headerReference w:type="default" r:id="rId19"/>
      <w:footerReference w:type="default" r:id="rId20"/>
      <w:headerReference w:type="first" r:id="rId21"/>
      <w:footerReference w:type="first" r:id="rId22"/>
      <w:pgSz w:w="11906" w:h="16838" w:code="9"/>
      <w:pgMar w:top="736" w:right="566" w:bottom="1418" w:left="567" w:header="284"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0C4A0" w14:textId="77777777" w:rsidR="00D624B9" w:rsidRDefault="00D624B9" w:rsidP="00EF0B77">
      <w:r>
        <w:separator/>
      </w:r>
    </w:p>
  </w:endnote>
  <w:endnote w:type="continuationSeparator" w:id="0">
    <w:p w14:paraId="091D6DEA" w14:textId="77777777" w:rsidR="00D624B9" w:rsidRDefault="00D624B9"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02624681" w:rsidR="00CA36A0" w:rsidRDefault="00D624B9"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1A2A5A">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1A2A5A">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9650" w14:textId="77777777"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5BB62073" w14:textId="04A53F69"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D10F3">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D10F3">
            <w:rPr>
              <w:rStyle w:val="PageNumber"/>
              <w:noProof/>
            </w:rPr>
            <w:t>1</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36D9C" w14:textId="77777777" w:rsidR="00D624B9" w:rsidRDefault="00D624B9" w:rsidP="00EF0B77">
      <w:r>
        <w:separator/>
      </w:r>
    </w:p>
  </w:footnote>
  <w:footnote w:type="continuationSeparator" w:id="0">
    <w:p w14:paraId="73AA2384" w14:textId="77777777" w:rsidR="00D624B9" w:rsidRDefault="00D624B9"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7777777" w:rsidR="00983000" w:rsidRPr="00162207" w:rsidRDefault="00D624B9"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77777777"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0D2"/>
    <w:multiLevelType w:val="hybridMultilevel"/>
    <w:tmpl w:val="951E19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72709D"/>
    <w:multiLevelType w:val="hybridMultilevel"/>
    <w:tmpl w:val="F0DE17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 w15:restartNumberingAfterBreak="0">
    <w:nsid w:val="03A62999"/>
    <w:multiLevelType w:val="hybridMultilevel"/>
    <w:tmpl w:val="1FEC252E"/>
    <w:lvl w:ilvl="0" w:tplc="64020CB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5" w15:restartNumberingAfterBreak="0">
    <w:nsid w:val="0B7245D0"/>
    <w:multiLevelType w:val="multilevel"/>
    <w:tmpl w:val="0C78A7AC"/>
    <w:name w:val="NTG Table Bullet List322"/>
    <w:numStyleLink w:val="Tablebulletlist"/>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6276C"/>
    <w:multiLevelType w:val="multilevel"/>
    <w:tmpl w:val="3928FD02"/>
    <w:name w:val="NTG Table Bullet List32223"/>
    <w:numStyleLink w:val="Bulletlist"/>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B476BEA"/>
    <w:multiLevelType w:val="hybridMultilevel"/>
    <w:tmpl w:val="1362FF38"/>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B0C791E"/>
    <w:multiLevelType w:val="hybridMultilevel"/>
    <w:tmpl w:val="7A2EB5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BAC686B"/>
    <w:multiLevelType w:val="hybridMultilevel"/>
    <w:tmpl w:val="2C54DA06"/>
    <w:lvl w:ilvl="0" w:tplc="0C090001">
      <w:start w:val="1"/>
      <w:numFmt w:val="bullet"/>
      <w:lvlText w:val=""/>
      <w:lvlJc w:val="left"/>
      <w:pPr>
        <w:tabs>
          <w:tab w:val="num" w:pos="397"/>
        </w:tabs>
        <w:ind w:left="397" w:firstLine="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3BE61945"/>
    <w:multiLevelType w:val="multilevel"/>
    <w:tmpl w:val="3928FD02"/>
    <w:name w:val="NTG Table Bullet List332222222222222222"/>
    <w:numStyleLink w:val="Bulletlist"/>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3842BC6"/>
    <w:multiLevelType w:val="multilevel"/>
    <w:tmpl w:val="0C78A7AC"/>
    <w:numStyleLink w:val="Tablebulletlist"/>
  </w:abstractNum>
  <w:abstractNum w:abstractNumId="34" w15:restartNumberingAfterBreak="0">
    <w:nsid w:val="53BA5988"/>
    <w:multiLevelType w:val="hybridMultilevel"/>
    <w:tmpl w:val="BE4855DE"/>
    <w:lvl w:ilvl="0" w:tplc="C19C0814">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6DA2CAE"/>
    <w:multiLevelType w:val="multilevel"/>
    <w:tmpl w:val="3E5E177A"/>
    <w:name w:val="NTG Table Bullet List332222222222222"/>
    <w:numStyleLink w:val="Tablenumberlist"/>
  </w:abstractNum>
  <w:abstractNum w:abstractNumId="37" w15:restartNumberingAfterBreak="0">
    <w:nsid w:val="583359D9"/>
    <w:multiLevelType w:val="multilevel"/>
    <w:tmpl w:val="3E5E177A"/>
    <w:name w:val="NTG Table Bullet List332222222"/>
    <w:numStyleLink w:val="Tablenumberlist"/>
  </w:abstractNum>
  <w:abstractNum w:abstractNumId="38" w15:restartNumberingAfterBreak="0">
    <w:nsid w:val="5B9A5FFE"/>
    <w:multiLevelType w:val="multilevel"/>
    <w:tmpl w:val="0C78A7AC"/>
    <w:name w:val="NTG Table Bullet List33222222222222"/>
    <w:numStyleLink w:val="Tablebulletlist"/>
  </w:abstractNum>
  <w:abstractNum w:abstractNumId="39" w15:restartNumberingAfterBreak="0">
    <w:nsid w:val="5D444259"/>
    <w:multiLevelType w:val="multilevel"/>
    <w:tmpl w:val="0C78A7AC"/>
    <w:name w:val="NTG Table Bullet List332222"/>
    <w:numStyleLink w:val="Tablebulletlist"/>
  </w:abstractNum>
  <w:abstractNum w:abstractNumId="40" w15:restartNumberingAfterBreak="0">
    <w:nsid w:val="69262556"/>
    <w:multiLevelType w:val="multilevel"/>
    <w:tmpl w:val="3E5E177A"/>
    <w:name w:val="NTG Table Bullet List3322222222222222"/>
    <w:numStyleLink w:val="Tablenumberlist"/>
  </w:abstractNum>
  <w:abstractNum w:abstractNumId="41" w15:restartNumberingAfterBreak="0">
    <w:nsid w:val="7453664D"/>
    <w:multiLevelType w:val="multilevel"/>
    <w:tmpl w:val="0C78A7AC"/>
    <w:name w:val="NTG Table Bullet List3322222222222222222"/>
    <w:numStyleLink w:val="Tablebulletlist"/>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6"/>
  </w:num>
  <w:num w:numId="2">
    <w:abstractNumId w:val="17"/>
  </w:num>
  <w:num w:numId="3">
    <w:abstractNumId w:val="43"/>
  </w:num>
  <w:num w:numId="4">
    <w:abstractNumId w:val="31"/>
  </w:num>
  <w:num w:numId="5">
    <w:abstractNumId w:val="22"/>
  </w:num>
  <w:num w:numId="6">
    <w:abstractNumId w:val="13"/>
  </w:num>
  <w:num w:numId="7">
    <w:abstractNumId w:val="33"/>
  </w:num>
  <w:num w:numId="8">
    <w:abstractNumId w:val="20"/>
  </w:num>
  <w:num w:numId="9">
    <w:abstractNumId w:val="2"/>
  </w:num>
  <w:num w:numId="10">
    <w:abstractNumId w:val="9"/>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
  </w:num>
  <w:num w:numId="18">
    <w:abstractNumId w:val="34"/>
  </w:num>
  <w:num w:numId="19">
    <w:abstractNumId w:val="28"/>
  </w:num>
  <w:num w:numId="20">
    <w:abstractNumId w:val="0"/>
  </w:num>
  <w:num w:numId="21">
    <w:abstractNumId w:val="1"/>
  </w:num>
  <w:num w:numId="22">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633D"/>
    <w:rsid w:val="000E342B"/>
    <w:rsid w:val="000E3ED2"/>
    <w:rsid w:val="000E5DD2"/>
    <w:rsid w:val="000F2958"/>
    <w:rsid w:val="000F3850"/>
    <w:rsid w:val="000F604F"/>
    <w:rsid w:val="000F6504"/>
    <w:rsid w:val="00102582"/>
    <w:rsid w:val="00104E7F"/>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81620"/>
    <w:rsid w:val="00187130"/>
    <w:rsid w:val="001957AD"/>
    <w:rsid w:val="00196F8E"/>
    <w:rsid w:val="001A2A5A"/>
    <w:rsid w:val="001A2B7F"/>
    <w:rsid w:val="001A3AFD"/>
    <w:rsid w:val="001A496C"/>
    <w:rsid w:val="001A576A"/>
    <w:rsid w:val="001B28DA"/>
    <w:rsid w:val="001B2B6C"/>
    <w:rsid w:val="001B5E90"/>
    <w:rsid w:val="001D01C4"/>
    <w:rsid w:val="001D4F99"/>
    <w:rsid w:val="001D52B0"/>
    <w:rsid w:val="001D5A18"/>
    <w:rsid w:val="001D7CA4"/>
    <w:rsid w:val="001E057F"/>
    <w:rsid w:val="001E14EB"/>
    <w:rsid w:val="001F59E6"/>
    <w:rsid w:val="00203F1C"/>
    <w:rsid w:val="00206936"/>
    <w:rsid w:val="00206C6F"/>
    <w:rsid w:val="00206FBD"/>
    <w:rsid w:val="00207746"/>
    <w:rsid w:val="002235C5"/>
    <w:rsid w:val="00230031"/>
    <w:rsid w:val="002343EC"/>
    <w:rsid w:val="00235C01"/>
    <w:rsid w:val="00247343"/>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2A7F"/>
    <w:rsid w:val="00390862"/>
    <w:rsid w:val="00390CE3"/>
    <w:rsid w:val="00394876"/>
    <w:rsid w:val="00394AAF"/>
    <w:rsid w:val="00394CE5"/>
    <w:rsid w:val="003A6341"/>
    <w:rsid w:val="003A70B9"/>
    <w:rsid w:val="003B67FD"/>
    <w:rsid w:val="003B6A61"/>
    <w:rsid w:val="003C1F95"/>
    <w:rsid w:val="003C2198"/>
    <w:rsid w:val="003C4941"/>
    <w:rsid w:val="003D0F63"/>
    <w:rsid w:val="003D10F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22089"/>
    <w:rsid w:val="00426E25"/>
    <w:rsid w:val="00427D9C"/>
    <w:rsid w:val="00427E7E"/>
    <w:rsid w:val="0043465D"/>
    <w:rsid w:val="00435082"/>
    <w:rsid w:val="00443B6E"/>
    <w:rsid w:val="00450636"/>
    <w:rsid w:val="0045420A"/>
    <w:rsid w:val="00455301"/>
    <w:rsid w:val="004554D4"/>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C15"/>
    <w:rsid w:val="004B35EA"/>
    <w:rsid w:val="004B69E4"/>
    <w:rsid w:val="004C27EC"/>
    <w:rsid w:val="004C2F5A"/>
    <w:rsid w:val="004C6C39"/>
    <w:rsid w:val="004D075F"/>
    <w:rsid w:val="004D1B76"/>
    <w:rsid w:val="004D29D1"/>
    <w:rsid w:val="004D344E"/>
    <w:rsid w:val="004D464A"/>
    <w:rsid w:val="004E019E"/>
    <w:rsid w:val="004E06EC"/>
    <w:rsid w:val="004E0A3F"/>
    <w:rsid w:val="004E2CB7"/>
    <w:rsid w:val="004F016A"/>
    <w:rsid w:val="004F4F47"/>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73A3"/>
    <w:rsid w:val="00562CE4"/>
    <w:rsid w:val="00564C12"/>
    <w:rsid w:val="005654B8"/>
    <w:rsid w:val="00570D94"/>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E144D"/>
    <w:rsid w:val="005E1500"/>
    <w:rsid w:val="005E277C"/>
    <w:rsid w:val="005E3A43"/>
    <w:rsid w:val="005F0B17"/>
    <w:rsid w:val="005F6602"/>
    <w:rsid w:val="005F77C7"/>
    <w:rsid w:val="00604C49"/>
    <w:rsid w:val="00620675"/>
    <w:rsid w:val="00622910"/>
    <w:rsid w:val="006254B6"/>
    <w:rsid w:val="006273A2"/>
    <w:rsid w:val="00627FC8"/>
    <w:rsid w:val="006433C3"/>
    <w:rsid w:val="0064651D"/>
    <w:rsid w:val="00650F5B"/>
    <w:rsid w:val="006652A1"/>
    <w:rsid w:val="006670D7"/>
    <w:rsid w:val="006719EA"/>
    <w:rsid w:val="00671F13"/>
    <w:rsid w:val="0067400A"/>
    <w:rsid w:val="00680582"/>
    <w:rsid w:val="0068134C"/>
    <w:rsid w:val="006847AD"/>
    <w:rsid w:val="006875EA"/>
    <w:rsid w:val="0069047A"/>
    <w:rsid w:val="0069114B"/>
    <w:rsid w:val="006944C1"/>
    <w:rsid w:val="00694FEA"/>
    <w:rsid w:val="006A756A"/>
    <w:rsid w:val="006C0EC2"/>
    <w:rsid w:val="006D66F7"/>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60BB"/>
    <w:rsid w:val="008015A8"/>
    <w:rsid w:val="0080766E"/>
    <w:rsid w:val="00811169"/>
    <w:rsid w:val="00815297"/>
    <w:rsid w:val="008170DB"/>
    <w:rsid w:val="00817BA1"/>
    <w:rsid w:val="00822F7A"/>
    <w:rsid w:val="00823022"/>
    <w:rsid w:val="0082634E"/>
    <w:rsid w:val="008313C4"/>
    <w:rsid w:val="00835434"/>
    <w:rsid w:val="008358C0"/>
    <w:rsid w:val="00842838"/>
    <w:rsid w:val="008536D8"/>
    <w:rsid w:val="00854EC1"/>
    <w:rsid w:val="0085797F"/>
    <w:rsid w:val="00861DC3"/>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660C"/>
    <w:rsid w:val="008D7FAA"/>
    <w:rsid w:val="008E03FC"/>
    <w:rsid w:val="008E510B"/>
    <w:rsid w:val="00902B13"/>
    <w:rsid w:val="00903EEE"/>
    <w:rsid w:val="0090409B"/>
    <w:rsid w:val="00911941"/>
    <w:rsid w:val="009150F4"/>
    <w:rsid w:val="0092024D"/>
    <w:rsid w:val="009247F9"/>
    <w:rsid w:val="00925146"/>
    <w:rsid w:val="00925F0F"/>
    <w:rsid w:val="00931DD5"/>
    <w:rsid w:val="00932F6B"/>
    <w:rsid w:val="009444F0"/>
    <w:rsid w:val="009468BC"/>
    <w:rsid w:val="00947FAE"/>
    <w:rsid w:val="00954765"/>
    <w:rsid w:val="009616DF"/>
    <w:rsid w:val="0096542F"/>
    <w:rsid w:val="009656B1"/>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567EE"/>
    <w:rsid w:val="00A70DD8"/>
    <w:rsid w:val="00A76790"/>
    <w:rsid w:val="00A85D0C"/>
    <w:rsid w:val="00A925EC"/>
    <w:rsid w:val="00A929AA"/>
    <w:rsid w:val="00A92B6B"/>
    <w:rsid w:val="00AA541E"/>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191F"/>
    <w:rsid w:val="00B92F9B"/>
    <w:rsid w:val="00B941B3"/>
    <w:rsid w:val="00B96513"/>
    <w:rsid w:val="00BA1D47"/>
    <w:rsid w:val="00BA66F0"/>
    <w:rsid w:val="00BB2239"/>
    <w:rsid w:val="00BB2AE7"/>
    <w:rsid w:val="00BB432E"/>
    <w:rsid w:val="00BB6464"/>
    <w:rsid w:val="00BC1BB8"/>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36A0"/>
    <w:rsid w:val="00CA6BC5"/>
    <w:rsid w:val="00CB0AB1"/>
    <w:rsid w:val="00CB6129"/>
    <w:rsid w:val="00CC4261"/>
    <w:rsid w:val="00CC571B"/>
    <w:rsid w:val="00CC61CD"/>
    <w:rsid w:val="00CC6C02"/>
    <w:rsid w:val="00CC737B"/>
    <w:rsid w:val="00CD5011"/>
    <w:rsid w:val="00CE427D"/>
    <w:rsid w:val="00CE640F"/>
    <w:rsid w:val="00CE76BC"/>
    <w:rsid w:val="00CF540E"/>
    <w:rsid w:val="00D02F07"/>
    <w:rsid w:val="00D15D88"/>
    <w:rsid w:val="00D20905"/>
    <w:rsid w:val="00D27D49"/>
    <w:rsid w:val="00D27EBE"/>
    <w:rsid w:val="00D36A49"/>
    <w:rsid w:val="00D47DC7"/>
    <w:rsid w:val="00D517C6"/>
    <w:rsid w:val="00D624B9"/>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3543"/>
    <w:rsid w:val="00EA39D8"/>
    <w:rsid w:val="00EA7C3B"/>
    <w:rsid w:val="00EB0A3C"/>
    <w:rsid w:val="00EB0A96"/>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24D96"/>
    <w:rsid w:val="00F264EA"/>
    <w:rsid w:val="00F30AE1"/>
    <w:rsid w:val="00F33D27"/>
    <w:rsid w:val="00F4205B"/>
    <w:rsid w:val="00F5696E"/>
    <w:rsid w:val="00F60EFF"/>
    <w:rsid w:val="00F67D2D"/>
    <w:rsid w:val="00F858F2"/>
    <w:rsid w:val="00F860CC"/>
    <w:rsid w:val="00F94398"/>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 w:type="paragraph" w:styleId="BodyText3">
    <w:name w:val="Body Text 3"/>
    <w:basedOn w:val="Normal"/>
    <w:link w:val="BodyText3Char"/>
    <w:uiPriority w:val="99"/>
    <w:semiHidden/>
    <w:unhideWhenUsed/>
    <w:rsid w:val="004F4F47"/>
    <w:pPr>
      <w:spacing w:after="120"/>
    </w:pPr>
    <w:rPr>
      <w:sz w:val="16"/>
      <w:szCs w:val="16"/>
    </w:rPr>
  </w:style>
  <w:style w:type="character" w:customStyle="1" w:styleId="BodyText3Char">
    <w:name w:val="Body Text 3 Char"/>
    <w:basedOn w:val="DefaultParagraphFont"/>
    <w:link w:val="BodyText3"/>
    <w:uiPriority w:val="99"/>
    <w:semiHidden/>
    <w:rsid w:val="004F4F47"/>
    <w:rPr>
      <w:rFonts w:ascii="Lato" w:hAnsi="Lato"/>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ocpe.nt.gov.au/employment-conditions-appeals-grievances/special-measure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ocpe.nt.gov.au/employment-conditions-appeals-grievances/applying-for-and-filling-jobs/information-for-applica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jobs.nt.gov.au/Home/JobDetails?rtfId=20974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education.nt.gov.a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anunda.school@education.nt.gov.au"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0D44FF"/>
    <w:rsid w:val="0021636C"/>
    <w:rsid w:val="00271128"/>
    <w:rsid w:val="002B0E17"/>
    <w:rsid w:val="002F5191"/>
    <w:rsid w:val="003808C4"/>
    <w:rsid w:val="00380ED1"/>
    <w:rsid w:val="00543B83"/>
    <w:rsid w:val="00591F78"/>
    <w:rsid w:val="00611EB4"/>
    <w:rsid w:val="006A6B3E"/>
    <w:rsid w:val="006D0FE8"/>
    <w:rsid w:val="00740510"/>
    <w:rsid w:val="007611DF"/>
    <w:rsid w:val="0079478A"/>
    <w:rsid w:val="00910BC7"/>
    <w:rsid w:val="009705E7"/>
    <w:rsid w:val="00977B5D"/>
    <w:rsid w:val="00A0562C"/>
    <w:rsid w:val="00A442F3"/>
    <w:rsid w:val="00AD765D"/>
    <w:rsid w:val="00B56183"/>
    <w:rsid w:val="00DD07B1"/>
    <w:rsid w:val="00DF5ED3"/>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220faca-e06e-44ff-b458-c5a8b9a48593"/>
  </documentManagement>
</p:properties>
</file>

<file path=customXml/item4.xml><?xml version="1.0" encoding="utf-8"?>
<ct:contentTypeSchema xmlns:ct="http://schemas.microsoft.com/office/2006/metadata/contentType" xmlns:ma="http://schemas.microsoft.com/office/2006/metadata/properties/metaAttributes" ct:_="" ma:_="" ma:contentTypeName="Simple Doc" ma:contentTypeID="0x0101008BBA2C61C3560D46A2D9724D102929ED004CBF4C3C78BF70419E468CB5F86A09C4" ma:contentTypeVersion="7" ma:contentTypeDescription="" ma:contentTypeScope="" ma:versionID="04bc4a694038e0277666960852db6a2b">
  <xsd:schema xmlns:xsd="http://www.w3.org/2001/XMLSchema" xmlns:xs="http://www.w3.org/2001/XMLSchema" xmlns:p="http://schemas.microsoft.com/office/2006/metadata/properties" xmlns:ns2="f220faca-e06e-44ff-b458-c5a8b9a48593" targetNamespace="http://schemas.microsoft.com/office/2006/metadata/properties" ma:root="true" ma:fieldsID="c845d8917c38caf4acd9ba09422e5402" ns2:_="">
    <xsd:import namespace="f220faca-e06e-44ff-b458-c5a8b9a48593"/>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942354a-d9f1-4d1d-8056-7771fffb04a2}" ma:internalName="TaxCatchAll" ma:showField="CatchAllData" ma:web="07508f51-ba24-4829-a894-bc97028ae0b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942354a-d9f1-4d1d-8056-7771fffb04a2}" ma:internalName="TaxCatchAllLabel" ma:readOnly="true" ma:showField="CatchAllDataLabel" ma:web="07508f51-ba24-4829-a894-bc97028ae0bf">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5098926e-969e-4cf3-b395-a6740528f16e" ContentTypeId="0x0101008BBA2C61C3560D46A2D9724D102929ED" PreviousValue="false"/>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B147C2-6DF8-43DD-942F-237FD230B939}">
  <ds:schemaRefs>
    <ds:schemaRef ds:uri="http://schemas.microsoft.com/sharepoint/v3/contenttype/forms"/>
  </ds:schemaRefs>
</ds:datastoreItem>
</file>

<file path=customXml/itemProps3.xml><?xml version="1.0" encoding="utf-8"?>
<ds:datastoreItem xmlns:ds="http://schemas.openxmlformats.org/officeDocument/2006/customXml" ds:itemID="{6225411C-3D0C-4BC5-B0E0-C997FAAAD8BB}">
  <ds:schemaRefs>
    <ds:schemaRef ds:uri="http://schemas.microsoft.com/office/2006/metadata/properties"/>
    <ds:schemaRef ds:uri="http://schemas.microsoft.com/office/infopath/2007/PartnerControls"/>
    <ds:schemaRef ds:uri="f220faca-e06e-44ff-b458-c5a8b9a48593"/>
  </ds:schemaRefs>
</ds:datastoreItem>
</file>

<file path=customXml/itemProps4.xml><?xml version="1.0" encoding="utf-8"?>
<ds:datastoreItem xmlns:ds="http://schemas.openxmlformats.org/officeDocument/2006/customXml" ds:itemID="{F34ECCC4-0AEC-46B3-8C0F-42B0D3B08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43B61A-8AD5-4D72-86DA-2BAF858829DA}">
  <ds:schemaRefs>
    <ds:schemaRef ds:uri="Microsoft.SharePoint.Taxonomy.ContentTypeSync"/>
  </ds:schemaRefs>
</ds:datastoreItem>
</file>

<file path=customXml/itemProps6.xml><?xml version="1.0" encoding="utf-8"?>
<ds:datastoreItem xmlns:ds="http://schemas.openxmlformats.org/officeDocument/2006/customXml" ds:itemID="{161C79A6-15F1-4CD2-9E60-743FBBAD75BC}">
  <ds:schemaRefs>
    <ds:schemaRef ds:uri="http://schemas.microsoft.com/sharepoint/events"/>
  </ds:schemaRefs>
</ds:datastoreItem>
</file>

<file path=customXml/itemProps7.xml><?xml version="1.0" encoding="utf-8"?>
<ds:datastoreItem xmlns:ds="http://schemas.openxmlformats.org/officeDocument/2006/customXml" ds:itemID="{5563C815-F5A2-4D91-8232-A7540224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Erin Vasquez</cp:lastModifiedBy>
  <cp:revision>2</cp:revision>
  <cp:lastPrinted>2019-07-29T01:45:00Z</cp:lastPrinted>
  <dcterms:created xsi:type="dcterms:W3CDTF">2021-03-26T04:32:00Z</dcterms:created>
  <dcterms:modified xsi:type="dcterms:W3CDTF">2021-03-26T04:32:00Z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0x0101008BBA2C61C3560D46A2D9724D102929ED004CBF4C3C78BF70419E468CB5F86A09C4</vt:lpwstr>
  </property>
  <property fmtid="{D5CDD505-2E9C-101B-9397-08002B2CF9AE}" pid="3" name="Calendar YearTaxHTField0">
    <vt:lpwstr>2021|2d9cff05-a914-4533-bfa9-b90deccfa8f5</vt:lpwstr>
  </property>
  <property fmtid="{D5CDD505-2E9C-101B-9397-08002B2CF9AE}" pid="4" name="Security levelTaxHTField0">
    <vt:lpwstr>NTG Restricted|904948b0-17df-4a5e-95c5-46d04cf76bb6</vt:lpwstr>
  </property>
  <property fmtid="{D5CDD505-2E9C-101B-9397-08002B2CF9AE}" pid="5" name="Financial YearTaxHTField0">
    <vt:lpwstr>2019-20|35255b8d-4ad9-42d5-b58e-71b3c8a4bed4</vt:lpwstr>
  </property>
  <property fmtid="{D5CDD505-2E9C-101B-9397-08002B2CF9AE}" pid="6" name="nfaf98f84c114a23a4771b7db6919aa0">
    <vt:lpwstr>Manunda Terrace Primary School|aa14f308-ce30-4ac2-9683-e20e5b834319</vt:lpwstr>
  </property>
  <property fmtid="{D5CDD505-2E9C-101B-9397-08002B2CF9AE}" pid="7" name="o65d27b0fefa4089b2197516e24f132e">
    <vt:lpwstr/>
  </property>
  <property fmtid="{D5CDD505-2E9C-101B-9397-08002B2CF9AE}" pid="8" name="foldercat">
    <vt:lpwstr>48;#Job Descriptions|a7aa9e5a-66b2-4625-bb23-6899e75bdaef</vt:lpwstr>
  </property>
  <property fmtid="{D5CDD505-2E9C-101B-9397-08002B2CF9AE}" pid="9" name="CaveatTaxHTField0">
    <vt:lpwstr>N/A|c55d2cfe-de7b-4a29-9d1c-4e5e113ada52</vt:lpwstr>
  </property>
  <property fmtid="{D5CDD505-2E9C-101B-9397-08002B2CF9AE}" pid="10" name="libCategory">
    <vt:lpwstr/>
  </property>
  <property fmtid="{D5CDD505-2E9C-101B-9397-08002B2CF9AE}" pid="11" name="gb1d29e1955444ac9c684a0fe4559115">
    <vt:lpwstr/>
  </property>
  <property fmtid="{D5CDD505-2E9C-101B-9397-08002B2CF9AE}" pid="12" name="Calendar Year">
    <vt:lpwstr>106;#2021|2d9cff05-a914-4533-bfa9-b90deccfa8f5</vt:lpwstr>
  </property>
  <property fmtid="{D5CDD505-2E9C-101B-9397-08002B2CF9AE}" pid="13" name="Security level">
    <vt:lpwstr>1;#NTG Restricted|904948b0-17df-4a5e-95c5-46d04cf76bb6</vt:lpwstr>
  </property>
  <property fmtid="{D5CDD505-2E9C-101B-9397-08002B2CF9AE}" pid="14" name="Caveat">
    <vt:lpwstr>8;#N/A|c55d2cfe-de7b-4a29-9d1c-4e5e113ada52</vt:lpwstr>
  </property>
  <property fmtid="{D5CDD505-2E9C-101B-9397-08002B2CF9AE}" pid="15" name="foldercate">
    <vt:lpwstr/>
  </property>
  <property fmtid="{D5CDD505-2E9C-101B-9397-08002B2CF9AE}" pid="16" name="Financial Year">
    <vt:lpwstr>103;#2019-20|35255b8d-4ad9-42d5-b58e-71b3c8a4bed4</vt:lpwstr>
  </property>
  <property fmtid="{D5CDD505-2E9C-101B-9397-08002B2CF9AE}" pid="17" name="School Name1">
    <vt:lpwstr>9;#Manunda Terrace Primary School|aa14f308-ce30-4ac2-9683-e20e5b834319</vt:lpwstr>
  </property>
  <property fmtid="{D5CDD505-2E9C-101B-9397-08002B2CF9AE}" pid="18" name="h699ebfe293c41e59f704ac3a0298b15">
    <vt:lpwstr>Administration|a77a2652-7c97-422e-a97b-3598b61b7ea2</vt:lpwstr>
  </property>
  <property fmtid="{D5CDD505-2E9C-101B-9397-08002B2CF9AE}" pid="19" name="libcat">
    <vt:lpwstr>7;#Administration|a77a2652-7c97-422e-a97b-3598b61b7ea2</vt:lpwstr>
  </property>
  <property fmtid="{D5CDD505-2E9C-101B-9397-08002B2CF9AE}" pid="20" name="e6a55795d6b34211b1b6e60c836b2da7">
    <vt:lpwstr>Job Descriptions|a7aa9e5a-66b2-4625-bb23-6899e75bdaef</vt:lpwstr>
  </property>
</Properties>
</file>