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8B" w:rsidRPr="00D85E29" w:rsidRDefault="00FA048B" w:rsidP="00FA048B">
      <w:pPr>
        <w:rPr>
          <w:rFonts w:asciiTheme="majorHAnsi" w:eastAsia="Batang" w:hAnsiTheme="majorHAnsi" w:cs="Times New Roman"/>
          <w:b/>
          <w:color w:val="4F81BD" w:themeColor="accent1"/>
          <w:lang w:eastAsia="ko-KR"/>
        </w:rPr>
      </w:pPr>
      <w:bookmarkStart w:id="0" w:name="_GoBack"/>
      <w:bookmarkEnd w:id="0"/>
    </w:p>
    <w:p w:rsidR="00FA048B" w:rsidRDefault="00FA048B" w:rsidP="00FA048B">
      <w:pPr>
        <w:jc w:val="both"/>
        <w:rPr>
          <w:rFonts w:asciiTheme="majorHAnsi" w:eastAsia="Batang" w:hAnsiTheme="majorHAnsi" w:cs="Times New Roman"/>
          <w:lang w:eastAsia="ko-KR"/>
        </w:rPr>
      </w:pPr>
    </w:p>
    <w:p w:rsidR="00FA048B" w:rsidRPr="00737CAE" w:rsidRDefault="00FA048B" w:rsidP="00FA048B">
      <w:pPr>
        <w:jc w:val="center"/>
        <w:rPr>
          <w:rFonts w:eastAsia="Batang" w:cs="Times New Roman"/>
          <w:b/>
          <w:lang w:eastAsia="ko-KR"/>
        </w:rPr>
      </w:pPr>
      <w:r w:rsidRPr="00737CAE">
        <w:rPr>
          <w:rFonts w:eastAsia="Batang" w:cs="Times New Roman"/>
          <w:b/>
          <w:lang w:eastAsia="ko-KR"/>
        </w:rPr>
        <w:t>SULIVAN PRIMARY SCHOOL</w:t>
      </w:r>
    </w:p>
    <w:p w:rsidR="00FA048B" w:rsidRPr="00737CAE" w:rsidRDefault="00FA048B" w:rsidP="00FA048B">
      <w:pPr>
        <w:jc w:val="center"/>
        <w:rPr>
          <w:rFonts w:eastAsia="Batang" w:cs="Times New Roman"/>
          <w:b/>
          <w:lang w:eastAsia="ko-KR"/>
        </w:rPr>
      </w:pPr>
      <w:r w:rsidRPr="00737CAE">
        <w:rPr>
          <w:rFonts w:eastAsia="Batang" w:cs="Times New Roman"/>
          <w:b/>
          <w:lang w:eastAsia="ko-KR"/>
        </w:rPr>
        <w:t>JOB DESCRIPTION CLASS TEACHER</w:t>
      </w:r>
    </w:p>
    <w:p w:rsidR="00FA048B" w:rsidRDefault="00FA048B" w:rsidP="00FA048B">
      <w:pPr>
        <w:jc w:val="both"/>
        <w:rPr>
          <w:rFonts w:asciiTheme="majorHAnsi" w:eastAsia="Batang" w:hAnsiTheme="majorHAnsi" w:cs="Times New Roman"/>
          <w:lang w:eastAsia="ko-KR"/>
        </w:rPr>
      </w:pPr>
    </w:p>
    <w:p w:rsidR="00FA048B" w:rsidRPr="00FA048B" w:rsidRDefault="00FA048B" w:rsidP="00B76042">
      <w:pPr>
        <w:tabs>
          <w:tab w:val="num" w:pos="432"/>
        </w:tabs>
        <w:suppressAutoHyphens/>
        <w:overflowPunct w:val="0"/>
        <w:autoSpaceDE w:val="0"/>
        <w:textAlignment w:val="baseline"/>
        <w:outlineLvl w:val="0"/>
        <w:rPr>
          <w:rFonts w:eastAsia="Batang" w:cs="Arial"/>
          <w:bCs/>
          <w:kern w:val="32"/>
          <w:sz w:val="22"/>
          <w:szCs w:val="22"/>
          <w:u w:val="single"/>
          <w:lang w:eastAsia="ko-KR"/>
        </w:rPr>
      </w:pPr>
      <w:r w:rsidRPr="00FA048B">
        <w:rPr>
          <w:rFonts w:eastAsia="Batang" w:cs="Arial"/>
          <w:bCs/>
          <w:kern w:val="32"/>
          <w:sz w:val="22"/>
          <w:szCs w:val="22"/>
          <w:u w:val="single"/>
          <w:lang w:eastAsia="ko-KR"/>
        </w:rPr>
        <w:t>Core purpose</w:t>
      </w:r>
    </w:p>
    <w:p w:rsidR="00FA048B" w:rsidRPr="00FA048B" w:rsidRDefault="00FA048B" w:rsidP="00FA048B">
      <w:pPr>
        <w:rPr>
          <w:rFonts w:eastAsia="Batang" w:cs="Times New Roman"/>
          <w:sz w:val="22"/>
          <w:szCs w:val="22"/>
          <w:lang w:eastAsia="ko-KR"/>
        </w:rPr>
      </w:pPr>
      <w:r w:rsidRPr="00FA048B">
        <w:rPr>
          <w:rFonts w:eastAsia="Batang" w:cs="Times New Roman"/>
          <w:sz w:val="22"/>
          <w:szCs w:val="22"/>
          <w:lang w:eastAsia="ko-KR"/>
        </w:rPr>
        <w:t>The core purpose of this role is to provide high quality teaching and learning that meets the needs of the children</w:t>
      </w:r>
      <w:r>
        <w:rPr>
          <w:rFonts w:eastAsia="Batang" w:cs="Times New Roman"/>
          <w:sz w:val="22"/>
          <w:szCs w:val="22"/>
          <w:lang w:eastAsia="ko-KR"/>
        </w:rPr>
        <w:t xml:space="preserve"> at Sulivan</w:t>
      </w:r>
      <w:r w:rsidRPr="00FA048B">
        <w:rPr>
          <w:rFonts w:eastAsia="Batang" w:cs="Times New Roman"/>
          <w:sz w:val="22"/>
          <w:szCs w:val="22"/>
          <w:lang w:eastAsia="ko-KR"/>
        </w:rPr>
        <w:t xml:space="preserve"> Primary School and that will enable the school to achieve its vision.</w:t>
      </w:r>
    </w:p>
    <w:p w:rsidR="00FA048B" w:rsidRPr="00FA048B" w:rsidRDefault="00FA048B" w:rsidP="00FA048B">
      <w:pPr>
        <w:rPr>
          <w:rFonts w:eastAsia="Batang" w:cs="Times New Roman"/>
          <w:sz w:val="22"/>
          <w:szCs w:val="22"/>
          <w:lang w:eastAsia="ko-KR"/>
        </w:rPr>
      </w:pPr>
      <w:r w:rsidRPr="00FA048B">
        <w:rPr>
          <w:rFonts w:eastAsia="Batang" w:cs="Times New Roman"/>
          <w:sz w:val="22"/>
          <w:szCs w:val="22"/>
          <w:lang w:eastAsia="ko-KR"/>
        </w:rPr>
        <w:t>To achieve success, the teachers will:</w:t>
      </w:r>
    </w:p>
    <w:p w:rsidR="00FA048B" w:rsidRPr="00FA048B" w:rsidRDefault="00FA048B" w:rsidP="00FA048B">
      <w:pPr>
        <w:numPr>
          <w:ilvl w:val="0"/>
          <w:numId w:val="1"/>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Plan and deliver high quality teaching and learning to secure the highest possible levels of attainment for all children;</w:t>
      </w:r>
    </w:p>
    <w:p w:rsidR="00FA048B" w:rsidRPr="00FA048B" w:rsidRDefault="00FA048B" w:rsidP="00FA048B">
      <w:pPr>
        <w:numPr>
          <w:ilvl w:val="0"/>
          <w:numId w:val="1"/>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Set high expectations for all children at the school;</w:t>
      </w:r>
    </w:p>
    <w:p w:rsidR="00FA048B" w:rsidRPr="00FA048B" w:rsidRDefault="00FA048B" w:rsidP="00FA048B">
      <w:pPr>
        <w:numPr>
          <w:ilvl w:val="0"/>
          <w:numId w:val="1"/>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Evaluate pupil performance and identify priorities for continuous improvement;</w:t>
      </w:r>
    </w:p>
    <w:p w:rsidR="00FA048B" w:rsidRPr="00FA048B" w:rsidRDefault="00FA048B" w:rsidP="00FA048B">
      <w:pPr>
        <w:numPr>
          <w:ilvl w:val="0"/>
          <w:numId w:val="1"/>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Encourage the involvement of parents and carers;</w:t>
      </w:r>
    </w:p>
    <w:p w:rsidR="00FA048B" w:rsidRPr="00FA048B" w:rsidRDefault="00FA048B" w:rsidP="00FA048B">
      <w:pPr>
        <w:numPr>
          <w:ilvl w:val="0"/>
          <w:numId w:val="1"/>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Create a learning environment that is engaging, happy and fulfilling for all children;</w:t>
      </w:r>
    </w:p>
    <w:p w:rsidR="00FA048B" w:rsidRDefault="00FA048B" w:rsidP="00FA048B">
      <w:pPr>
        <w:suppressAutoHyphens/>
        <w:overflowPunct w:val="0"/>
        <w:autoSpaceDE w:val="0"/>
        <w:textAlignment w:val="baseline"/>
        <w:rPr>
          <w:rFonts w:asciiTheme="majorHAnsi" w:eastAsia="Times New Roman" w:hAnsiTheme="majorHAnsi" w:cs="Arial"/>
          <w:color w:val="00B050"/>
          <w:kern w:val="1"/>
          <w:lang w:eastAsia="zh-CN"/>
        </w:rPr>
      </w:pPr>
    </w:p>
    <w:p w:rsidR="00FA048B" w:rsidRPr="00FA048B" w:rsidRDefault="00FA048B" w:rsidP="00FA048B">
      <w:pPr>
        <w:tabs>
          <w:tab w:val="num" w:pos="432"/>
        </w:tabs>
        <w:suppressAutoHyphens/>
        <w:overflowPunct w:val="0"/>
        <w:autoSpaceDE w:val="0"/>
        <w:ind w:left="432" w:hanging="432"/>
        <w:textAlignment w:val="baseline"/>
        <w:outlineLvl w:val="0"/>
        <w:rPr>
          <w:rFonts w:eastAsia="Batang" w:cs="Arial"/>
          <w:bCs/>
          <w:kern w:val="32"/>
          <w:sz w:val="22"/>
          <w:szCs w:val="22"/>
          <w:u w:val="single"/>
          <w:lang w:eastAsia="ko-KR"/>
        </w:rPr>
      </w:pPr>
      <w:r w:rsidRPr="00FA048B">
        <w:rPr>
          <w:rFonts w:eastAsia="Batang" w:cs="Arial"/>
          <w:bCs/>
          <w:kern w:val="32"/>
          <w:sz w:val="22"/>
          <w:szCs w:val="22"/>
          <w:u w:val="single"/>
          <w:lang w:eastAsia="ko-KR"/>
        </w:rPr>
        <w:t>Key responsibilities</w:t>
      </w:r>
    </w:p>
    <w:p w:rsidR="00FA048B" w:rsidRPr="00FA048B" w:rsidRDefault="00F10950" w:rsidP="00FA048B">
      <w:pPr>
        <w:numPr>
          <w:ilvl w:val="0"/>
          <w:numId w:val="2"/>
        </w:numPr>
        <w:suppressAutoHyphens/>
        <w:overflowPunct w:val="0"/>
        <w:autoSpaceDE w:val="0"/>
        <w:textAlignment w:val="baseline"/>
        <w:outlineLvl w:val="0"/>
        <w:rPr>
          <w:rFonts w:eastAsia="Batang" w:cs="Arial"/>
          <w:bCs/>
          <w:kern w:val="32"/>
          <w:sz w:val="22"/>
          <w:szCs w:val="22"/>
          <w:lang w:eastAsia="ko-KR"/>
        </w:rPr>
      </w:pPr>
      <w:r>
        <w:rPr>
          <w:rFonts w:eastAsia="Batang" w:cs="Arial"/>
          <w:bCs/>
          <w:kern w:val="32"/>
          <w:sz w:val="22"/>
          <w:szCs w:val="22"/>
          <w:lang w:eastAsia="ko-KR"/>
        </w:rPr>
        <w:t>Contribute</w:t>
      </w:r>
      <w:r w:rsidR="00FA048B" w:rsidRPr="00FA048B">
        <w:rPr>
          <w:rFonts w:eastAsia="Batang" w:cs="Arial"/>
          <w:bCs/>
          <w:kern w:val="32"/>
          <w:sz w:val="22"/>
          <w:szCs w:val="22"/>
          <w:lang w:eastAsia="ko-KR"/>
        </w:rPr>
        <w:t xml:space="preserve"> fully to the assessment process for all children in all subjects;</w:t>
      </w:r>
    </w:p>
    <w:p w:rsidR="00FA048B" w:rsidRPr="00FA048B" w:rsidRDefault="00FA048B" w:rsidP="00FA048B">
      <w:pPr>
        <w:numPr>
          <w:ilvl w:val="0"/>
          <w:numId w:val="2"/>
        </w:numPr>
        <w:suppressAutoHyphens/>
        <w:overflowPunct w:val="0"/>
        <w:autoSpaceDE w:val="0"/>
        <w:textAlignment w:val="baseline"/>
        <w:outlineLvl w:val="0"/>
        <w:rPr>
          <w:rFonts w:eastAsia="Batang" w:cs="Arial"/>
          <w:bCs/>
          <w:kern w:val="32"/>
          <w:sz w:val="22"/>
          <w:szCs w:val="22"/>
          <w:lang w:eastAsia="ko-KR"/>
        </w:rPr>
      </w:pPr>
      <w:r w:rsidRPr="00FA048B">
        <w:rPr>
          <w:rFonts w:eastAsia="Batang" w:cs="Arial"/>
          <w:bCs/>
          <w:kern w:val="32"/>
          <w:sz w:val="22"/>
          <w:szCs w:val="22"/>
          <w:lang w:eastAsia="ko-KR"/>
        </w:rPr>
        <w:t>Assist in managing children’s transition into and out from the school;</w:t>
      </w:r>
    </w:p>
    <w:p w:rsidR="00FA048B" w:rsidRPr="00FA048B" w:rsidRDefault="00FA048B" w:rsidP="00FA048B">
      <w:pPr>
        <w:numPr>
          <w:ilvl w:val="0"/>
          <w:numId w:val="2"/>
        </w:numPr>
        <w:suppressAutoHyphens/>
        <w:overflowPunct w:val="0"/>
        <w:autoSpaceDE w:val="0"/>
        <w:spacing w:after="245"/>
        <w:contextualSpacing/>
        <w:textAlignment w:val="baseline"/>
        <w:rPr>
          <w:rFonts w:eastAsia="Times New Roman" w:cs="Arial"/>
          <w:kern w:val="1"/>
          <w:sz w:val="22"/>
          <w:szCs w:val="22"/>
          <w:lang w:eastAsia="zh-CN"/>
        </w:rPr>
      </w:pPr>
      <w:r w:rsidRPr="00FA048B">
        <w:rPr>
          <w:rFonts w:eastAsia="Times New Roman" w:cs="Arial"/>
          <w:kern w:val="1"/>
          <w:sz w:val="22"/>
          <w:szCs w:val="22"/>
          <w:lang w:eastAsia="zh-CN"/>
        </w:rPr>
        <w:t>Contribute to the creation of a positive and stimulating learning environment;</w:t>
      </w:r>
    </w:p>
    <w:p w:rsidR="00FA048B" w:rsidRPr="00FA048B" w:rsidRDefault="00FA048B" w:rsidP="00FA048B">
      <w:pPr>
        <w:autoSpaceDE w:val="0"/>
        <w:autoSpaceDN w:val="0"/>
        <w:adjustRightInd w:val="0"/>
        <w:rPr>
          <w:rFonts w:eastAsia="Times New Roman" w:cs="Arial"/>
          <w:b/>
          <w:bCs/>
          <w:color w:val="0070C0"/>
          <w:sz w:val="22"/>
          <w:szCs w:val="22"/>
          <w:lang w:eastAsia="en-GB"/>
        </w:rPr>
      </w:pPr>
    </w:p>
    <w:p w:rsidR="00FA048B" w:rsidRPr="00FA048B" w:rsidRDefault="00FA048B" w:rsidP="00FA048B">
      <w:pPr>
        <w:rPr>
          <w:rFonts w:eastAsia="Batang" w:cs="Times New Roman"/>
          <w:sz w:val="22"/>
          <w:szCs w:val="22"/>
          <w:u w:val="single"/>
          <w:lang w:eastAsia="ko-KR"/>
        </w:rPr>
      </w:pPr>
      <w:r w:rsidRPr="00FA048B">
        <w:rPr>
          <w:rFonts w:eastAsia="Batang" w:cs="Times New Roman"/>
          <w:sz w:val="22"/>
          <w:szCs w:val="22"/>
          <w:u w:val="single"/>
          <w:lang w:eastAsia="ko-KR"/>
        </w:rPr>
        <w:t>Teaching and learning</w:t>
      </w:r>
    </w:p>
    <w:p w:rsidR="00FA048B" w:rsidRPr="00FA048B" w:rsidRDefault="00FA048B" w:rsidP="00FA048B">
      <w:pPr>
        <w:autoSpaceDE w:val="0"/>
        <w:autoSpaceDN w:val="0"/>
        <w:adjustRightInd w:val="0"/>
        <w:spacing w:after="7"/>
        <w:rPr>
          <w:rFonts w:eastAsia="Times New Roman" w:cs="Arial"/>
          <w:color w:val="000000"/>
          <w:sz w:val="22"/>
          <w:szCs w:val="22"/>
          <w:lang w:eastAsia="en-GB"/>
        </w:rPr>
      </w:pPr>
      <w:r w:rsidRPr="00FA048B">
        <w:rPr>
          <w:rFonts w:eastAsia="Times New Roman" w:cs="Arial"/>
          <w:color w:val="000000"/>
          <w:sz w:val="22"/>
          <w:szCs w:val="22"/>
          <w:lang w:eastAsia="en-GB"/>
        </w:rPr>
        <w:t>Manage children’s learning through delivering a curriculum based on the school’s vision;</w:t>
      </w:r>
      <w:r w:rsidRPr="00FA048B">
        <w:rPr>
          <w:rFonts w:eastAsia="Calibri" w:cs="Tms Rmn"/>
          <w:i/>
          <w:color w:val="4F81BD" w:themeColor="accent1"/>
          <w:sz w:val="22"/>
          <w:szCs w:val="22"/>
          <w:lang w:eastAsia="en-GB"/>
        </w:rPr>
        <w:t xml:space="preserve"> </w:t>
      </w:r>
      <w:r w:rsidRPr="00FA048B">
        <w:rPr>
          <w:rFonts w:eastAsia="Calibri" w:cs="Arial"/>
          <w:sz w:val="22"/>
          <w:szCs w:val="22"/>
          <w:lang w:eastAsia="en-GB"/>
        </w:rPr>
        <w:t>in particular:</w:t>
      </w:r>
      <w:r w:rsidRPr="00FA048B">
        <w:rPr>
          <w:rFonts w:eastAsia="Calibri" w:cs="Arial"/>
          <w:i/>
          <w:color w:val="4F81BD" w:themeColor="accent1"/>
          <w:sz w:val="22"/>
          <w:szCs w:val="22"/>
          <w:lang w:eastAsia="en-GB"/>
        </w:rPr>
        <w:t xml:space="preserve"> </w:t>
      </w:r>
    </w:p>
    <w:p w:rsidR="00FA048B" w:rsidRPr="00FA048B" w:rsidRDefault="00FA048B" w:rsidP="00FA048B">
      <w:pPr>
        <w:numPr>
          <w:ilvl w:val="0"/>
          <w:numId w:val="3"/>
        </w:numPr>
        <w:suppressAutoHyphens/>
        <w:overflowPunct w:val="0"/>
        <w:autoSpaceDE w:val="0"/>
        <w:spacing w:after="245"/>
        <w:contextualSpacing/>
        <w:textAlignment w:val="baseline"/>
        <w:rPr>
          <w:rFonts w:eastAsia="Times New Roman" w:cs="Arial"/>
          <w:kern w:val="1"/>
          <w:sz w:val="22"/>
          <w:szCs w:val="22"/>
          <w:lang w:eastAsia="zh-CN"/>
        </w:rPr>
      </w:pPr>
      <w:r w:rsidRPr="00FA048B">
        <w:rPr>
          <w:rFonts w:eastAsia="Times New Roman" w:cs="Arial"/>
          <w:kern w:val="1"/>
          <w:sz w:val="22"/>
          <w:szCs w:val="22"/>
          <w:lang w:eastAsia="zh-CN"/>
        </w:rPr>
        <w:t>Ensure that learning excellence is at the heart of planning and delivery in the classroom;</w:t>
      </w:r>
    </w:p>
    <w:p w:rsidR="00FA048B" w:rsidRPr="00FA048B" w:rsidRDefault="00FA048B" w:rsidP="00FA048B">
      <w:pPr>
        <w:numPr>
          <w:ilvl w:val="0"/>
          <w:numId w:val="3"/>
        </w:numPr>
        <w:suppressAutoHyphens/>
        <w:overflowPunct w:val="0"/>
        <w:autoSpaceDE w:val="0"/>
        <w:ind w:left="357" w:hanging="357"/>
        <w:contextualSpacing/>
        <w:textAlignment w:val="baseline"/>
        <w:rPr>
          <w:rFonts w:eastAsia="Times New Roman" w:cs="Arial"/>
          <w:kern w:val="1"/>
          <w:sz w:val="22"/>
          <w:szCs w:val="22"/>
          <w:lang w:eastAsia="zh-CN"/>
        </w:rPr>
      </w:pPr>
      <w:r w:rsidRPr="00FA048B">
        <w:rPr>
          <w:rFonts w:eastAsia="Times New Roman" w:cs="Arial"/>
          <w:kern w:val="1"/>
          <w:sz w:val="22"/>
          <w:szCs w:val="22"/>
          <w:lang w:eastAsia="zh-CN"/>
        </w:rPr>
        <w:t>Ensure children feel happy, safe, and supported in the classroom and that any barriers to their learning and progress are addressed or removed;</w:t>
      </w:r>
    </w:p>
    <w:p w:rsidR="00FA048B" w:rsidRPr="00FA048B" w:rsidRDefault="00FA048B" w:rsidP="00FA048B">
      <w:pPr>
        <w:numPr>
          <w:ilvl w:val="0"/>
          <w:numId w:val="8"/>
        </w:numPr>
        <w:contextualSpacing/>
        <w:jc w:val="both"/>
        <w:rPr>
          <w:rFonts w:eastAsia="Times New Roman" w:cs="Arial"/>
          <w:i/>
          <w:color w:val="0070C0"/>
          <w:kern w:val="1"/>
          <w:sz w:val="22"/>
          <w:szCs w:val="22"/>
          <w:lang w:eastAsia="zh-CN"/>
        </w:rPr>
      </w:pPr>
      <w:r w:rsidRPr="00FA048B">
        <w:rPr>
          <w:rFonts w:eastAsia="Times New Roman" w:cs="Arial"/>
          <w:spacing w:val="2"/>
          <w:kern w:val="1"/>
          <w:sz w:val="22"/>
          <w:szCs w:val="22"/>
          <w:lang w:eastAsia="zh-CN"/>
        </w:rPr>
        <w:t xml:space="preserve">Get to know every child as an </w:t>
      </w:r>
      <w:r w:rsidRPr="00FA048B">
        <w:rPr>
          <w:rFonts w:eastAsia="Times New Roman" w:cs="Arial"/>
          <w:spacing w:val="1"/>
          <w:kern w:val="1"/>
          <w:sz w:val="22"/>
          <w:szCs w:val="22"/>
          <w:lang w:eastAsia="zh-CN"/>
        </w:rPr>
        <w:t xml:space="preserve">individual so you can effectively teach him or her </w:t>
      </w:r>
      <w:r w:rsidRPr="00FA048B">
        <w:rPr>
          <w:rFonts w:eastAsia="Times New Roman" w:cs="Arial"/>
          <w:spacing w:val="2"/>
          <w:kern w:val="1"/>
          <w:sz w:val="22"/>
          <w:szCs w:val="22"/>
          <w:lang w:eastAsia="zh-CN"/>
        </w:rPr>
        <w:t>whilst in your class;</w:t>
      </w:r>
      <w:r w:rsidRPr="00FA048B">
        <w:rPr>
          <w:rFonts w:eastAsia="Calibri" w:cs="Tms Rmn"/>
          <w:color w:val="000000"/>
          <w:sz w:val="22"/>
          <w:szCs w:val="22"/>
          <w:lang w:eastAsia="en-GB"/>
        </w:rPr>
        <w:t xml:space="preserve"> </w:t>
      </w:r>
    </w:p>
    <w:p w:rsidR="00FA048B" w:rsidRDefault="00FA048B" w:rsidP="00FA048B">
      <w:pPr>
        <w:numPr>
          <w:ilvl w:val="0"/>
          <w:numId w:val="3"/>
        </w:numPr>
        <w:contextualSpacing/>
        <w:jc w:val="both"/>
        <w:rPr>
          <w:rFonts w:eastAsia="Times New Roman" w:cs="Arial"/>
          <w:kern w:val="1"/>
          <w:sz w:val="22"/>
          <w:szCs w:val="22"/>
          <w:lang w:eastAsia="zh-CN"/>
        </w:rPr>
      </w:pPr>
      <w:r w:rsidRPr="00FA048B">
        <w:rPr>
          <w:rFonts w:eastAsia="Times New Roman" w:cs="Arial"/>
          <w:kern w:val="1"/>
          <w:sz w:val="22"/>
          <w:szCs w:val="22"/>
          <w:lang w:eastAsia="zh-CN"/>
        </w:rPr>
        <w:t xml:space="preserve">Plan and resource </w:t>
      </w:r>
      <w:r w:rsidRPr="00FA048B">
        <w:rPr>
          <w:rFonts w:eastAsia="Times New Roman" w:cs="Arial"/>
          <w:spacing w:val="-1"/>
          <w:kern w:val="1"/>
          <w:sz w:val="22"/>
          <w:szCs w:val="22"/>
          <w:lang w:eastAsia="zh-CN"/>
        </w:rPr>
        <w:t xml:space="preserve">differentiated tasks, appropriately grouping </w:t>
      </w:r>
      <w:r w:rsidRPr="00FA048B">
        <w:rPr>
          <w:rFonts w:eastAsia="Times New Roman" w:cs="Arial"/>
          <w:kern w:val="1"/>
          <w:sz w:val="22"/>
          <w:szCs w:val="22"/>
          <w:lang w:eastAsia="zh-CN"/>
        </w:rPr>
        <w:t>children, and balancing their time so all groups receive teacher support;</w:t>
      </w:r>
    </w:p>
    <w:p w:rsidR="00FA048B" w:rsidRPr="00FA048B" w:rsidRDefault="00FA048B" w:rsidP="00FA048B">
      <w:pPr>
        <w:numPr>
          <w:ilvl w:val="0"/>
          <w:numId w:val="3"/>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Implement school policies designed to secure high standards of behaviour and attendance</w:t>
      </w:r>
      <w:r w:rsidRPr="00FA048B">
        <w:rPr>
          <w:rFonts w:eastAsia="Calibri" w:cs="Arial"/>
          <w:color w:val="000000"/>
          <w:sz w:val="22"/>
          <w:szCs w:val="22"/>
          <w:lang w:eastAsia="en-GB"/>
        </w:rPr>
        <w:t>;</w:t>
      </w:r>
    </w:p>
    <w:p w:rsidR="00FA048B" w:rsidRPr="00FA048B" w:rsidRDefault="00F10950" w:rsidP="00FA048B">
      <w:pPr>
        <w:numPr>
          <w:ilvl w:val="0"/>
          <w:numId w:val="3"/>
        </w:numPr>
        <w:contextualSpacing/>
        <w:jc w:val="both"/>
        <w:rPr>
          <w:rFonts w:eastAsia="Times New Roman" w:cs="Arial"/>
          <w:kern w:val="1"/>
          <w:sz w:val="22"/>
          <w:szCs w:val="22"/>
          <w:lang w:eastAsia="zh-CN"/>
        </w:rPr>
      </w:pPr>
      <w:r>
        <w:rPr>
          <w:rFonts w:eastAsia="Times New Roman" w:cs="Arial"/>
          <w:spacing w:val="2"/>
          <w:kern w:val="1"/>
          <w:sz w:val="22"/>
          <w:szCs w:val="22"/>
          <w:lang w:eastAsia="zh-CN"/>
        </w:rPr>
        <w:t>Work alongside</w:t>
      </w:r>
      <w:r w:rsidR="00FA048B" w:rsidRPr="00FA048B">
        <w:rPr>
          <w:rFonts w:eastAsia="Times New Roman" w:cs="Arial"/>
          <w:spacing w:val="2"/>
          <w:kern w:val="1"/>
          <w:sz w:val="22"/>
          <w:szCs w:val="22"/>
          <w:lang w:eastAsia="zh-CN"/>
        </w:rPr>
        <w:t xml:space="preserve"> the</w:t>
      </w:r>
      <w:r w:rsidR="00FA048B" w:rsidRPr="00FA048B">
        <w:rPr>
          <w:rFonts w:eastAsia="Times New Roman" w:cs="Arial"/>
          <w:spacing w:val="1"/>
          <w:kern w:val="1"/>
          <w:sz w:val="22"/>
          <w:szCs w:val="22"/>
          <w:lang w:eastAsia="zh-CN"/>
        </w:rPr>
        <w:t xml:space="preserve"> Phase Leaders and other teachers o</w:t>
      </w:r>
      <w:r w:rsidR="00FA048B" w:rsidRPr="00FA048B">
        <w:rPr>
          <w:rFonts w:eastAsia="Times New Roman" w:cs="Arial"/>
          <w:kern w:val="1"/>
          <w:sz w:val="22"/>
          <w:szCs w:val="22"/>
          <w:lang w:eastAsia="zh-CN"/>
        </w:rPr>
        <w:t>n the preparation and development of schemes of work, teaching materials, teaching programmes, methods of teaching and assessment and pastoral arrangements;</w:t>
      </w:r>
    </w:p>
    <w:p w:rsidR="00FA048B" w:rsidRPr="00FA048B" w:rsidRDefault="00FA048B" w:rsidP="00FA048B">
      <w:pPr>
        <w:numPr>
          <w:ilvl w:val="0"/>
          <w:numId w:val="3"/>
        </w:numPr>
        <w:jc w:val="both"/>
        <w:rPr>
          <w:rFonts w:eastAsia="Times New Roman" w:cs="Arial"/>
          <w:kern w:val="1"/>
          <w:sz w:val="22"/>
          <w:szCs w:val="22"/>
          <w:lang w:eastAsia="zh-CN"/>
        </w:rPr>
      </w:pPr>
      <w:r w:rsidRPr="00FA048B">
        <w:rPr>
          <w:rFonts w:eastAsia="Times New Roman" w:cs="Arial"/>
          <w:kern w:val="1"/>
          <w:sz w:val="22"/>
          <w:szCs w:val="22"/>
          <w:lang w:eastAsia="zh-CN"/>
        </w:rPr>
        <w:t>Seek opportunities to invite parents and carers, community figures, businesses and other organisations into the school to enrich children’ learning and contribute to the wider community;</w:t>
      </w:r>
    </w:p>
    <w:p w:rsidR="00FA048B" w:rsidRPr="00FA048B" w:rsidRDefault="00FA048B" w:rsidP="00FA048B">
      <w:pPr>
        <w:numPr>
          <w:ilvl w:val="0"/>
          <w:numId w:val="3"/>
        </w:numPr>
        <w:suppressAutoHyphens/>
        <w:overflowPunct w:val="0"/>
        <w:autoSpaceDE w:val="0"/>
        <w:spacing w:after="245"/>
        <w:contextualSpacing/>
        <w:textAlignment w:val="baseline"/>
        <w:rPr>
          <w:rFonts w:eastAsia="Times New Roman" w:cs="Arial"/>
          <w:kern w:val="1"/>
          <w:sz w:val="22"/>
          <w:szCs w:val="22"/>
          <w:lang w:eastAsia="zh-CN"/>
        </w:rPr>
      </w:pPr>
      <w:r w:rsidRPr="00FA048B">
        <w:rPr>
          <w:rFonts w:eastAsia="Times New Roman" w:cs="Arial"/>
          <w:kern w:val="1"/>
          <w:sz w:val="22"/>
          <w:szCs w:val="22"/>
          <w:lang w:eastAsia="zh-CN"/>
        </w:rPr>
        <w:t>Be prepared to take responsibility for other school subjects as directed by the Headteacher.</w:t>
      </w:r>
    </w:p>
    <w:p w:rsidR="00FA048B" w:rsidRPr="00B76042" w:rsidRDefault="00FA048B" w:rsidP="00FA048B">
      <w:pPr>
        <w:suppressAutoHyphens/>
        <w:overflowPunct w:val="0"/>
        <w:autoSpaceDE w:val="0"/>
        <w:spacing w:after="245"/>
        <w:ind w:left="360"/>
        <w:contextualSpacing/>
        <w:textAlignment w:val="baseline"/>
        <w:rPr>
          <w:rFonts w:asciiTheme="majorHAnsi" w:eastAsia="Times New Roman" w:hAnsiTheme="majorHAnsi" w:cs="Arial"/>
          <w:kern w:val="1"/>
          <w:u w:val="single"/>
          <w:lang w:eastAsia="zh-CN"/>
        </w:rPr>
      </w:pPr>
    </w:p>
    <w:p w:rsidR="00FA048B" w:rsidRPr="00B76042" w:rsidRDefault="00FA048B" w:rsidP="00FA048B">
      <w:pPr>
        <w:jc w:val="both"/>
        <w:rPr>
          <w:rFonts w:eastAsia="Times New Roman" w:cs="Arial"/>
          <w:bCs/>
          <w:iCs/>
          <w:sz w:val="22"/>
          <w:szCs w:val="22"/>
          <w:u w:val="single"/>
          <w:lang w:eastAsia="zh-CN"/>
        </w:rPr>
      </w:pPr>
      <w:r w:rsidRPr="00B76042">
        <w:rPr>
          <w:rFonts w:eastAsia="Times New Roman" w:cs="Arial"/>
          <w:bCs/>
          <w:iCs/>
          <w:sz w:val="22"/>
          <w:szCs w:val="22"/>
          <w:u w:val="single"/>
          <w:lang w:eastAsia="zh-CN"/>
        </w:rPr>
        <w:t xml:space="preserve">Monitoring, Assessing, Recording, Reporting and Accountability </w:t>
      </w:r>
    </w:p>
    <w:p w:rsidR="00FA048B" w:rsidRPr="00B76042" w:rsidRDefault="00FA048B" w:rsidP="00FA048B">
      <w:pPr>
        <w:numPr>
          <w:ilvl w:val="0"/>
          <w:numId w:val="5"/>
        </w:numPr>
        <w:jc w:val="both"/>
        <w:rPr>
          <w:rFonts w:eastAsia="Batang" w:cs="Times New Roman"/>
          <w:sz w:val="22"/>
          <w:szCs w:val="22"/>
          <w:lang w:eastAsia="ko-KR"/>
        </w:rPr>
      </w:pPr>
      <w:r w:rsidRPr="00B76042">
        <w:rPr>
          <w:rFonts w:eastAsia="Batang" w:cs="Times New Roman"/>
          <w:sz w:val="22"/>
          <w:szCs w:val="22"/>
          <w:lang w:eastAsia="ko-KR"/>
        </w:rPr>
        <w:t>To be familiar with and participate fully in statutory assessment and reporting procedures;</w:t>
      </w:r>
    </w:p>
    <w:p w:rsidR="00FA048B" w:rsidRPr="00B76042" w:rsidRDefault="00FA048B" w:rsidP="00FA048B">
      <w:pPr>
        <w:numPr>
          <w:ilvl w:val="0"/>
          <w:numId w:val="5"/>
        </w:numPr>
        <w:jc w:val="both"/>
        <w:rPr>
          <w:rFonts w:eastAsia="Batang" w:cs="Times New Roman"/>
          <w:sz w:val="22"/>
          <w:szCs w:val="22"/>
          <w:lang w:eastAsia="ko-KR"/>
        </w:rPr>
      </w:pPr>
      <w:r w:rsidRPr="00B76042">
        <w:rPr>
          <w:rFonts w:eastAsia="Batang" w:cs="Times New Roman"/>
          <w:sz w:val="22"/>
          <w:szCs w:val="22"/>
          <w:lang w:eastAsia="ko-KR"/>
        </w:rPr>
        <w:t>To set individual targets for achievement and to participate fully in analysing the outcomes in order to identify further ways to improve performance and achieve the expectation that children make outstanding progress;</w:t>
      </w:r>
    </w:p>
    <w:p w:rsidR="00FA048B" w:rsidRPr="00B76042" w:rsidRDefault="00FA048B" w:rsidP="00FA048B">
      <w:pPr>
        <w:numPr>
          <w:ilvl w:val="0"/>
          <w:numId w:val="5"/>
        </w:numPr>
        <w:jc w:val="both"/>
        <w:rPr>
          <w:rFonts w:eastAsia="Batang" w:cs="Times New Roman"/>
          <w:sz w:val="22"/>
          <w:szCs w:val="22"/>
          <w:lang w:eastAsia="ko-KR"/>
        </w:rPr>
      </w:pPr>
      <w:r w:rsidRPr="00B76042">
        <w:rPr>
          <w:rFonts w:eastAsia="Batang" w:cs="Times New Roman"/>
          <w:sz w:val="22"/>
          <w:szCs w:val="22"/>
          <w:lang w:eastAsia="ko-KR"/>
        </w:rPr>
        <w:t>To assess and mark children’ work systematically and constructively and to use the results to inform future planning, teaching and curricular development;</w:t>
      </w:r>
    </w:p>
    <w:p w:rsidR="00FA048B" w:rsidRPr="00B76042" w:rsidRDefault="00FA048B" w:rsidP="00FA048B">
      <w:pPr>
        <w:widowControl w:val="0"/>
        <w:numPr>
          <w:ilvl w:val="0"/>
          <w:numId w:val="5"/>
        </w:numPr>
        <w:suppressAutoHyphens/>
        <w:overflowPunct w:val="0"/>
        <w:autoSpaceDE w:val="0"/>
        <w:autoSpaceDN w:val="0"/>
        <w:adjustRightInd w:val="0"/>
        <w:spacing w:line="276" w:lineRule="exact"/>
        <w:contextualSpacing/>
        <w:jc w:val="both"/>
        <w:textAlignment w:val="baseline"/>
        <w:rPr>
          <w:rFonts w:eastAsia="Times New Roman" w:cs="Arial"/>
          <w:kern w:val="1"/>
          <w:sz w:val="22"/>
          <w:szCs w:val="22"/>
          <w:lang w:eastAsia="zh-CN"/>
        </w:rPr>
      </w:pPr>
      <w:r w:rsidRPr="00B76042">
        <w:rPr>
          <w:rFonts w:eastAsia="Times New Roman" w:cs="Arial"/>
          <w:spacing w:val="3"/>
          <w:kern w:val="1"/>
          <w:sz w:val="22"/>
          <w:szCs w:val="22"/>
          <w:lang w:eastAsia="zh-CN"/>
        </w:rPr>
        <w:t xml:space="preserve">Run assessment for learning in the </w:t>
      </w:r>
      <w:r w:rsidRPr="00B76042">
        <w:rPr>
          <w:rFonts w:eastAsia="Times New Roman" w:cs="Arial"/>
          <w:kern w:val="1"/>
          <w:sz w:val="22"/>
          <w:szCs w:val="22"/>
          <w:lang w:eastAsia="zh-CN"/>
        </w:rPr>
        <w:t>classrooms and establish the next steps in teaching to</w:t>
      </w:r>
      <w:r w:rsidRPr="00B76042">
        <w:rPr>
          <w:rFonts w:eastAsia="Times New Roman" w:cs="Arial"/>
          <w:spacing w:val="1"/>
          <w:kern w:val="1"/>
          <w:sz w:val="22"/>
          <w:szCs w:val="22"/>
          <w:lang w:eastAsia="zh-CN"/>
        </w:rPr>
        <w:t xml:space="preserve"> engage children in a dialogue about their progress; </w:t>
      </w:r>
    </w:p>
    <w:p w:rsidR="00FA048B" w:rsidRPr="00B76042" w:rsidRDefault="00FA048B" w:rsidP="00FA048B">
      <w:pPr>
        <w:numPr>
          <w:ilvl w:val="0"/>
          <w:numId w:val="5"/>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 xml:space="preserve">Meet regularly with teaching assistants </w:t>
      </w:r>
      <w:r w:rsidRPr="00B76042">
        <w:rPr>
          <w:rFonts w:eastAsia="Times New Roman" w:cs="Arial"/>
          <w:spacing w:val="1"/>
          <w:kern w:val="1"/>
          <w:sz w:val="22"/>
          <w:szCs w:val="22"/>
          <w:lang w:eastAsia="zh-CN"/>
        </w:rPr>
        <w:t xml:space="preserve">to plan individual, data-informed </w:t>
      </w:r>
      <w:r w:rsidRPr="00B76042">
        <w:rPr>
          <w:rFonts w:eastAsia="Times New Roman" w:cs="Arial"/>
          <w:spacing w:val="-6"/>
          <w:kern w:val="1"/>
          <w:sz w:val="22"/>
          <w:szCs w:val="22"/>
          <w:lang w:eastAsia="zh-CN"/>
        </w:rPr>
        <w:t>interventions;</w:t>
      </w:r>
    </w:p>
    <w:p w:rsidR="00FA048B" w:rsidRPr="00B76042" w:rsidRDefault="00FA048B" w:rsidP="00FA048B">
      <w:pPr>
        <w:numPr>
          <w:ilvl w:val="0"/>
          <w:numId w:val="7"/>
        </w:numPr>
        <w:suppressAutoHyphens/>
        <w:overflowPunct w:val="0"/>
        <w:autoSpaceDE w:val="0"/>
        <w:textAlignment w:val="baseline"/>
        <w:rPr>
          <w:rFonts w:eastAsia="Times New Roman" w:cs="Arial"/>
          <w:kern w:val="1"/>
          <w:sz w:val="22"/>
          <w:szCs w:val="22"/>
          <w:lang w:eastAsia="zh-CN"/>
        </w:rPr>
      </w:pPr>
      <w:r w:rsidRPr="00B76042">
        <w:rPr>
          <w:rFonts w:eastAsia="Times New Roman" w:cs="Arial"/>
          <w:kern w:val="1"/>
          <w:sz w:val="22"/>
          <w:szCs w:val="22"/>
          <w:lang w:eastAsia="zh-CN"/>
        </w:rPr>
        <w:t>Parti</w:t>
      </w:r>
      <w:r w:rsidR="008D505D">
        <w:rPr>
          <w:rFonts w:eastAsia="Times New Roman" w:cs="Arial"/>
          <w:kern w:val="1"/>
          <w:sz w:val="22"/>
          <w:szCs w:val="22"/>
          <w:lang w:eastAsia="zh-CN"/>
        </w:rPr>
        <w:t xml:space="preserve">cipate in termly progress </w:t>
      </w:r>
      <w:r w:rsidRPr="00B76042">
        <w:rPr>
          <w:rFonts w:eastAsia="Times New Roman" w:cs="Arial"/>
          <w:kern w:val="1"/>
          <w:sz w:val="22"/>
          <w:szCs w:val="22"/>
          <w:lang w:eastAsia="zh-CN"/>
        </w:rPr>
        <w:t xml:space="preserve">meetings to share pupil </w:t>
      </w:r>
      <w:r w:rsidRPr="00B76042">
        <w:rPr>
          <w:rFonts w:eastAsia="Times New Roman" w:cs="Arial"/>
          <w:spacing w:val="2"/>
          <w:kern w:val="1"/>
          <w:sz w:val="22"/>
          <w:szCs w:val="22"/>
          <w:lang w:eastAsia="zh-CN"/>
        </w:rPr>
        <w:t xml:space="preserve">performance information </w:t>
      </w:r>
    </w:p>
    <w:p w:rsidR="00FA048B" w:rsidRDefault="00FA048B" w:rsidP="00FA048B">
      <w:pPr>
        <w:pStyle w:val="ListParagraph"/>
        <w:numPr>
          <w:ilvl w:val="0"/>
          <w:numId w:val="7"/>
        </w:numPr>
        <w:jc w:val="both"/>
        <w:rPr>
          <w:rFonts w:eastAsia="Batang" w:cs="Times New Roman"/>
          <w:i/>
          <w:sz w:val="22"/>
          <w:szCs w:val="22"/>
          <w:lang w:eastAsia="ko-KR"/>
        </w:rPr>
      </w:pPr>
      <w:r w:rsidRPr="00B76042">
        <w:rPr>
          <w:rFonts w:eastAsia="Batang" w:cs="Times New Roman"/>
          <w:sz w:val="22"/>
          <w:szCs w:val="22"/>
          <w:lang w:eastAsia="ko-KR"/>
        </w:rPr>
        <w:t>Keep an accurate register of children and ensure unexplained absences or patterns of absence are reported immediately in accordance with school policy</w:t>
      </w:r>
      <w:r w:rsidRPr="00B76042">
        <w:rPr>
          <w:rFonts w:eastAsia="Batang" w:cs="Times New Roman"/>
          <w:i/>
          <w:sz w:val="22"/>
          <w:szCs w:val="22"/>
          <w:lang w:eastAsia="ko-KR"/>
        </w:rPr>
        <w:t>.</w:t>
      </w:r>
    </w:p>
    <w:p w:rsidR="00B76042" w:rsidRDefault="00B76042" w:rsidP="00B76042">
      <w:pPr>
        <w:jc w:val="both"/>
        <w:rPr>
          <w:rFonts w:eastAsia="Batang" w:cs="Times New Roman"/>
          <w:i/>
          <w:sz w:val="22"/>
          <w:szCs w:val="22"/>
          <w:lang w:eastAsia="ko-KR"/>
        </w:rPr>
      </w:pPr>
    </w:p>
    <w:p w:rsidR="00B76042" w:rsidRDefault="00B76042" w:rsidP="00B76042">
      <w:pPr>
        <w:jc w:val="both"/>
        <w:rPr>
          <w:rFonts w:eastAsia="Batang" w:cs="Times New Roman"/>
          <w:i/>
          <w:sz w:val="22"/>
          <w:szCs w:val="22"/>
          <w:lang w:eastAsia="ko-KR"/>
        </w:rPr>
      </w:pPr>
    </w:p>
    <w:p w:rsidR="00B76042" w:rsidRDefault="00B76042" w:rsidP="00B76042">
      <w:pPr>
        <w:jc w:val="both"/>
        <w:rPr>
          <w:rFonts w:eastAsia="Batang" w:cs="Times New Roman"/>
          <w:i/>
          <w:sz w:val="22"/>
          <w:szCs w:val="22"/>
          <w:lang w:eastAsia="ko-KR"/>
        </w:rPr>
      </w:pPr>
    </w:p>
    <w:p w:rsidR="00F10950" w:rsidRDefault="00F10950" w:rsidP="00B76042">
      <w:pPr>
        <w:jc w:val="both"/>
        <w:rPr>
          <w:rFonts w:eastAsia="Batang" w:cs="Times New Roman"/>
          <w:i/>
          <w:sz w:val="22"/>
          <w:szCs w:val="22"/>
          <w:lang w:eastAsia="ko-KR"/>
        </w:rPr>
      </w:pPr>
    </w:p>
    <w:p w:rsidR="00F10950" w:rsidRDefault="00F10950" w:rsidP="00B76042">
      <w:pPr>
        <w:jc w:val="both"/>
        <w:rPr>
          <w:rFonts w:eastAsia="Batang" w:cs="Times New Roman"/>
          <w:i/>
          <w:sz w:val="22"/>
          <w:szCs w:val="22"/>
          <w:lang w:eastAsia="ko-KR"/>
        </w:rPr>
      </w:pPr>
    </w:p>
    <w:p w:rsidR="00F10950" w:rsidRDefault="00F10950" w:rsidP="00B76042">
      <w:pPr>
        <w:jc w:val="both"/>
        <w:rPr>
          <w:rFonts w:eastAsia="Batang" w:cs="Times New Roman"/>
          <w:i/>
          <w:sz w:val="22"/>
          <w:szCs w:val="22"/>
          <w:lang w:eastAsia="ko-KR"/>
        </w:rPr>
      </w:pPr>
    </w:p>
    <w:p w:rsidR="00F10950" w:rsidRPr="00B76042" w:rsidRDefault="00F10950" w:rsidP="00B76042">
      <w:pPr>
        <w:jc w:val="both"/>
        <w:rPr>
          <w:rFonts w:eastAsia="Batang" w:cs="Times New Roman"/>
          <w:i/>
          <w:sz w:val="22"/>
          <w:szCs w:val="22"/>
          <w:lang w:eastAsia="ko-KR"/>
        </w:rPr>
      </w:pPr>
    </w:p>
    <w:p w:rsidR="00FA048B" w:rsidRPr="00D06950" w:rsidRDefault="00FA048B" w:rsidP="00FA048B">
      <w:pPr>
        <w:jc w:val="both"/>
        <w:rPr>
          <w:rFonts w:asciiTheme="majorHAnsi" w:eastAsia="Batang" w:hAnsiTheme="majorHAnsi" w:cs="Times New Roman"/>
          <w:i/>
          <w:color w:val="00B050"/>
          <w:lang w:eastAsia="ko-KR"/>
        </w:rPr>
      </w:pPr>
    </w:p>
    <w:p w:rsidR="00FA048B" w:rsidRPr="00B76042" w:rsidRDefault="00FA048B" w:rsidP="00FA048B">
      <w:pPr>
        <w:jc w:val="both"/>
        <w:rPr>
          <w:rFonts w:eastAsia="Times New Roman" w:cs="Arial"/>
          <w:bCs/>
          <w:iCs/>
          <w:sz w:val="22"/>
          <w:szCs w:val="22"/>
          <w:u w:val="single"/>
          <w:lang w:eastAsia="zh-CN"/>
        </w:rPr>
      </w:pPr>
      <w:r w:rsidRPr="00B76042">
        <w:rPr>
          <w:rFonts w:eastAsia="Times New Roman" w:cs="Arial"/>
          <w:bCs/>
          <w:iCs/>
          <w:sz w:val="22"/>
          <w:szCs w:val="22"/>
          <w:u w:val="single"/>
          <w:lang w:eastAsia="zh-CN"/>
        </w:rPr>
        <w:lastRenderedPageBreak/>
        <w:t xml:space="preserve">Professional Standards and Development </w:t>
      </w:r>
    </w:p>
    <w:p w:rsidR="00FA048B" w:rsidRPr="00B76042" w:rsidRDefault="00FA048B" w:rsidP="00FA048B">
      <w:pPr>
        <w:numPr>
          <w:ilvl w:val="0"/>
          <w:numId w:val="6"/>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 xml:space="preserve">Be a role model to children through personal presentation and professional conduct; </w:t>
      </w:r>
    </w:p>
    <w:p w:rsidR="00FA048B" w:rsidRPr="00B76042" w:rsidRDefault="00FA048B" w:rsidP="00FA048B">
      <w:pPr>
        <w:numPr>
          <w:ilvl w:val="0"/>
          <w:numId w:val="6"/>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Be familiar with the School Handbook and support all the School’s policies, e.g. those on Health and Safety, Child Protection, Teaching and Learning, Assessment and Reporting;</w:t>
      </w:r>
    </w:p>
    <w:p w:rsidR="00FA048B" w:rsidRPr="00B76042" w:rsidRDefault="00FA048B" w:rsidP="00FA048B">
      <w:pPr>
        <w:numPr>
          <w:ilvl w:val="0"/>
          <w:numId w:val="6"/>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 xml:space="preserve">Establish effective working relationships with professional colleagues and associate staff, and contribute to effective team working; </w:t>
      </w:r>
    </w:p>
    <w:p w:rsidR="00FA048B" w:rsidRPr="00B76042" w:rsidRDefault="00FA048B" w:rsidP="00FA048B">
      <w:pPr>
        <w:numPr>
          <w:ilvl w:val="0"/>
          <w:numId w:val="6"/>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Maintain a working knowledge and understanding of teachers’ professional duties as set out in the current School Teachers’ Pay and Conditions document, and teachers’ legal responsibilities and responsibilities relating to all current legislation, including the role of the education service in protecting children;</w:t>
      </w:r>
    </w:p>
    <w:p w:rsidR="00FA048B" w:rsidRPr="008D505D" w:rsidRDefault="00FA048B" w:rsidP="008D505D">
      <w:pPr>
        <w:numPr>
          <w:ilvl w:val="0"/>
          <w:numId w:val="6"/>
        </w:numPr>
        <w:contextualSpacing/>
        <w:jc w:val="both"/>
        <w:rPr>
          <w:rFonts w:eastAsia="Times New Roman" w:cs="Arial"/>
          <w:kern w:val="1"/>
          <w:sz w:val="22"/>
          <w:szCs w:val="22"/>
          <w:lang w:eastAsia="zh-CN"/>
        </w:rPr>
      </w:pPr>
      <w:r w:rsidRPr="00B76042">
        <w:rPr>
          <w:rFonts w:eastAsia="Times New Roman" w:cs="Arial"/>
          <w:kern w:val="1"/>
          <w:sz w:val="22"/>
          <w:szCs w:val="22"/>
          <w:lang w:eastAsia="zh-CN"/>
        </w:rPr>
        <w:t>Liaise effectively with parents and with other agencies with responsibility for children’ education and welfare;</w:t>
      </w:r>
    </w:p>
    <w:p w:rsidR="00B10E0C" w:rsidRPr="00FA048B" w:rsidRDefault="00B10E0C" w:rsidP="00B10E0C">
      <w:pPr>
        <w:numPr>
          <w:ilvl w:val="0"/>
          <w:numId w:val="6"/>
        </w:numPr>
        <w:suppressAutoHyphens/>
        <w:overflowPunct w:val="0"/>
        <w:autoSpaceDE w:val="0"/>
        <w:textAlignment w:val="baseline"/>
        <w:rPr>
          <w:rFonts w:eastAsia="Times New Roman" w:cs="Arial"/>
          <w:kern w:val="1"/>
          <w:sz w:val="22"/>
          <w:szCs w:val="22"/>
          <w:lang w:eastAsia="zh-CN"/>
        </w:rPr>
      </w:pPr>
      <w:r w:rsidRPr="00FA048B">
        <w:rPr>
          <w:rFonts w:eastAsia="Times New Roman" w:cs="Arial"/>
          <w:kern w:val="1"/>
          <w:sz w:val="22"/>
          <w:szCs w:val="22"/>
          <w:lang w:eastAsia="zh-CN"/>
        </w:rPr>
        <w:t>Demonstrate a commitment to your own Continuing Professional Development (CPD) and suppor</w:t>
      </w:r>
      <w:r>
        <w:rPr>
          <w:rFonts w:eastAsia="Times New Roman" w:cs="Arial"/>
          <w:kern w:val="1"/>
          <w:sz w:val="22"/>
          <w:szCs w:val="22"/>
          <w:lang w:eastAsia="zh-CN"/>
        </w:rPr>
        <w:t>ting the development of others;</w:t>
      </w:r>
    </w:p>
    <w:p w:rsidR="00FC7496" w:rsidRPr="00B10E0C" w:rsidRDefault="008D505D" w:rsidP="00B10E0C">
      <w:pPr>
        <w:numPr>
          <w:ilvl w:val="0"/>
          <w:numId w:val="6"/>
        </w:numPr>
        <w:contextualSpacing/>
        <w:jc w:val="both"/>
        <w:rPr>
          <w:rFonts w:eastAsia="Times New Roman" w:cs="Arial"/>
          <w:kern w:val="1"/>
          <w:sz w:val="22"/>
          <w:szCs w:val="22"/>
          <w:lang w:eastAsia="zh-CN"/>
        </w:rPr>
      </w:pPr>
      <w:r w:rsidRPr="00B10E0C">
        <w:rPr>
          <w:rFonts w:eastAsia="Times New Roman" w:cs="Arial"/>
          <w:kern w:val="1"/>
          <w:sz w:val="22"/>
          <w:szCs w:val="22"/>
          <w:lang w:eastAsia="zh-CN"/>
        </w:rPr>
        <w:t xml:space="preserve">To attend daily briefings, </w:t>
      </w:r>
      <w:r w:rsidR="00FC7496" w:rsidRPr="00B10E0C">
        <w:rPr>
          <w:rFonts w:eastAsia="Times New Roman" w:cs="Arial"/>
          <w:kern w:val="1"/>
          <w:sz w:val="22"/>
          <w:szCs w:val="22"/>
          <w:lang w:eastAsia="zh-CN"/>
        </w:rPr>
        <w:t xml:space="preserve">weekly </w:t>
      </w:r>
      <w:r w:rsidRPr="00B10E0C">
        <w:rPr>
          <w:rFonts w:eastAsia="Times New Roman" w:cs="Arial"/>
          <w:kern w:val="1"/>
          <w:sz w:val="22"/>
          <w:szCs w:val="22"/>
          <w:lang w:eastAsia="zh-CN"/>
        </w:rPr>
        <w:t>Key Stage meetings and Inset;</w:t>
      </w:r>
    </w:p>
    <w:p w:rsidR="008D505D" w:rsidRPr="00B76042" w:rsidRDefault="008D505D" w:rsidP="00FA048B">
      <w:pPr>
        <w:numPr>
          <w:ilvl w:val="0"/>
          <w:numId w:val="6"/>
        </w:numPr>
        <w:contextualSpacing/>
        <w:jc w:val="both"/>
        <w:rPr>
          <w:rFonts w:eastAsia="Times New Roman" w:cs="Arial"/>
          <w:kern w:val="1"/>
          <w:sz w:val="22"/>
          <w:szCs w:val="22"/>
          <w:lang w:eastAsia="zh-CN"/>
        </w:rPr>
      </w:pPr>
      <w:r>
        <w:rPr>
          <w:rFonts w:eastAsia="Times New Roman" w:cs="Arial"/>
          <w:kern w:val="1"/>
          <w:sz w:val="22"/>
          <w:szCs w:val="22"/>
          <w:lang w:eastAsia="zh-CN"/>
        </w:rPr>
        <w:t>To participate in the school performance management procedures</w:t>
      </w:r>
      <w:r w:rsidR="00B10E0C">
        <w:rPr>
          <w:rFonts w:eastAsia="Times New Roman" w:cs="Arial"/>
          <w:kern w:val="1"/>
          <w:sz w:val="22"/>
          <w:szCs w:val="22"/>
          <w:lang w:eastAsia="zh-CN"/>
        </w:rPr>
        <w:t>.</w:t>
      </w:r>
    </w:p>
    <w:p w:rsidR="00FA048B" w:rsidRPr="00B76042" w:rsidRDefault="00FA048B" w:rsidP="00FA048B">
      <w:pPr>
        <w:rPr>
          <w:rFonts w:eastAsia="Batang" w:cs="Arial"/>
          <w:sz w:val="22"/>
          <w:szCs w:val="22"/>
          <w:lang w:eastAsia="ko-KR"/>
        </w:rPr>
      </w:pPr>
    </w:p>
    <w:p w:rsidR="00B76042" w:rsidRPr="00FA048B" w:rsidRDefault="00B76042" w:rsidP="00B76042">
      <w:pPr>
        <w:jc w:val="both"/>
        <w:rPr>
          <w:rFonts w:eastAsia="Batang" w:cs="Times New Roman"/>
          <w:sz w:val="22"/>
          <w:szCs w:val="22"/>
          <w:lang w:eastAsia="ko-KR"/>
        </w:rPr>
      </w:pPr>
      <w:r w:rsidRPr="00FA048B">
        <w:rPr>
          <w:rFonts w:eastAsia="Batang" w:cs="Times New Roman"/>
          <w:sz w:val="22"/>
          <w:szCs w:val="22"/>
          <w:lang w:eastAsia="ko-KR"/>
        </w:rPr>
        <w:t>The following job description is not exhaustive. It is expected that teachers will work closely with the Headteacher and governors to develop the role to reflect the needs and demands of the post.</w:t>
      </w:r>
    </w:p>
    <w:p w:rsidR="00B76042" w:rsidRPr="00FA048B" w:rsidRDefault="00B76042" w:rsidP="00B76042">
      <w:pPr>
        <w:tabs>
          <w:tab w:val="num" w:pos="432"/>
        </w:tabs>
        <w:suppressAutoHyphens/>
        <w:overflowPunct w:val="0"/>
        <w:autoSpaceDE w:val="0"/>
        <w:ind w:left="432" w:hanging="432"/>
        <w:textAlignment w:val="baseline"/>
        <w:outlineLvl w:val="0"/>
        <w:rPr>
          <w:rFonts w:eastAsia="Batang" w:cs="Arial"/>
          <w:b/>
          <w:bCs/>
          <w:color w:val="0070C0"/>
          <w:kern w:val="32"/>
          <w:sz w:val="22"/>
          <w:szCs w:val="22"/>
          <w:lang w:eastAsia="ko-KR"/>
        </w:rPr>
      </w:pPr>
    </w:p>
    <w:p w:rsidR="00FA048B" w:rsidRPr="00D85E29" w:rsidRDefault="00FA048B" w:rsidP="00FA048B">
      <w:pPr>
        <w:rPr>
          <w:rFonts w:asciiTheme="majorHAnsi" w:hAnsiTheme="majorHAnsi"/>
        </w:rPr>
      </w:pPr>
    </w:p>
    <w:p w:rsidR="00FF3FA3" w:rsidRDefault="00FF3FA3"/>
    <w:sectPr w:rsidR="00FF3FA3" w:rsidSect="00773230">
      <w:pgSz w:w="11900" w:h="16840"/>
      <w:pgMar w:top="567" w:right="843" w:bottom="142"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12"/>
    <w:multiLevelType w:val="multilevel"/>
    <w:tmpl w:val="0000001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13"/>
    <w:multiLevelType w:val="multilevel"/>
    <w:tmpl w:val="000000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36601A0"/>
    <w:multiLevelType w:val="multilevel"/>
    <w:tmpl w:val="2F64748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11ED679C"/>
    <w:multiLevelType w:val="hybridMultilevel"/>
    <w:tmpl w:val="23CA6A12"/>
    <w:lvl w:ilvl="0" w:tplc="66F2BFBE">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524B40"/>
    <w:multiLevelType w:val="multilevel"/>
    <w:tmpl w:val="5AEEDBF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53D2669A"/>
    <w:multiLevelType w:val="hybridMultilevel"/>
    <w:tmpl w:val="C5943AA4"/>
    <w:lvl w:ilvl="0" w:tplc="0809000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E77F73"/>
    <w:multiLevelType w:val="hybridMultilevel"/>
    <w:tmpl w:val="6FAE07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75258DD"/>
    <w:multiLevelType w:val="hybridMultilevel"/>
    <w:tmpl w:val="7C10CEAA"/>
    <w:lvl w:ilvl="0" w:tplc="0809000F">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8B"/>
    <w:rsid w:val="002A42BC"/>
    <w:rsid w:val="003B7CF9"/>
    <w:rsid w:val="00737CAE"/>
    <w:rsid w:val="008815FF"/>
    <w:rsid w:val="008D505D"/>
    <w:rsid w:val="00A365AD"/>
    <w:rsid w:val="00B10E0C"/>
    <w:rsid w:val="00B76042"/>
    <w:rsid w:val="00C04205"/>
    <w:rsid w:val="00D10A28"/>
    <w:rsid w:val="00E77097"/>
    <w:rsid w:val="00F10950"/>
    <w:rsid w:val="00FA048B"/>
    <w:rsid w:val="00FC7496"/>
    <w:rsid w:val="00FF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2017-04-04T14:17:00Z</dcterms:created>
  <dcterms:modified xsi:type="dcterms:W3CDTF">2017-04-04T14:17:00Z</dcterms:modified>
</cp:coreProperties>
</file>