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10773" w:type="dxa"/>
        <w:tblInd w:w="-10" w:type="dxa"/>
        <w:tblBorders>
          <w:top w:val="single" w:sz="4" w:space="0" w:color="1F1F5F" w:themeColor="text1"/>
          <w:left w:val="single" w:sz="4" w:space="0" w:color="1F1F5F" w:themeColor="text1"/>
          <w:bottom w:val="single" w:sz="4" w:space="0" w:color="1F1F5F" w:themeColor="text1"/>
          <w:right w:val="single" w:sz="4" w:space="0" w:color="1F1F5F" w:themeColor="text1"/>
        </w:tblBorders>
        <w:tblLayout w:type="fixed"/>
        <w:tblLook w:val="04A0" w:firstRow="1" w:lastRow="0" w:firstColumn="1" w:lastColumn="0" w:noHBand="0" w:noVBand="1"/>
        <w:tblCaption w:val="Job description"/>
      </w:tblPr>
      <w:tblGrid>
        <w:gridCol w:w="1838"/>
        <w:gridCol w:w="1673"/>
        <w:gridCol w:w="709"/>
        <w:gridCol w:w="1164"/>
        <w:gridCol w:w="1423"/>
        <w:gridCol w:w="3966"/>
      </w:tblGrid>
      <w:tr w:rsidR="00D5054D" w:rsidRPr="009B7F36" w14:paraId="78EF7BF2" w14:textId="77777777" w:rsidTr="00DE0AA1">
        <w:trPr>
          <w:trHeight w:val="283"/>
          <w:tblHeader/>
        </w:trPr>
        <w:tc>
          <w:tcPr>
            <w:tcW w:w="1838" w:type="dxa"/>
            <w:tcBorders>
              <w:top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2231E381" w14:textId="77777777" w:rsidR="00D5054D" w:rsidRPr="009B7F36" w:rsidRDefault="00D5054D" w:rsidP="009B7F36">
            <w:pPr>
              <w:spacing w:after="0" w:line="240" w:lineRule="auto"/>
              <w:rPr>
                <w:rFonts w:asciiTheme="minorHAnsi" w:hAnsiTheme="minorHAnsi"/>
                <w:sz w:val="20"/>
              </w:rPr>
            </w:pPr>
            <w:r w:rsidRPr="009B7F36">
              <w:rPr>
                <w:rFonts w:asciiTheme="minorHAnsi" w:hAnsiTheme="minorHAnsi"/>
                <w:sz w:val="20"/>
              </w:rPr>
              <w:t>Agency</w:t>
            </w:r>
          </w:p>
        </w:tc>
        <w:tc>
          <w:tcPr>
            <w:tcW w:w="3546" w:type="dxa"/>
            <w:gridSpan w:val="3"/>
            <w:tcBorders>
              <w:top w:val="single" w:sz="4" w:space="0" w:color="1F1F5F" w:themeColor="text1"/>
              <w:left w:val="single" w:sz="4" w:space="0" w:color="1F1F5F" w:themeColor="text1"/>
              <w:right w:val="single" w:sz="4" w:space="0" w:color="1F1F5F" w:themeColor="text1"/>
            </w:tcBorders>
            <w:tcMar>
              <w:left w:w="57" w:type="dxa"/>
              <w:right w:w="57" w:type="dxa"/>
            </w:tcMar>
          </w:tcPr>
          <w:p w14:paraId="6EF1899A" w14:textId="64B18237" w:rsidR="00D5054D" w:rsidRPr="009B7F36" w:rsidRDefault="00D5054D" w:rsidP="009B7F36">
            <w:pPr>
              <w:spacing w:after="0" w:line="240" w:lineRule="auto"/>
              <w:rPr>
                <w:rFonts w:asciiTheme="minorHAnsi" w:hAnsiTheme="minorHAnsi"/>
                <w:sz w:val="20"/>
              </w:rPr>
            </w:pPr>
            <w:r w:rsidRPr="009B7F36">
              <w:rPr>
                <w:rFonts w:asciiTheme="minorHAnsi" w:hAnsiTheme="minorHAnsi"/>
                <w:sz w:val="20"/>
              </w:rPr>
              <w:t>Department of Education</w:t>
            </w:r>
          </w:p>
        </w:tc>
        <w:tc>
          <w:tcPr>
            <w:tcW w:w="1423" w:type="dxa"/>
            <w:tcBorders>
              <w:top w:val="single" w:sz="4" w:space="0" w:color="auto"/>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4338CC8F" w14:textId="77777777" w:rsidR="00D5054D" w:rsidRPr="009B7F36" w:rsidRDefault="00D5054D" w:rsidP="009B7F36">
            <w:pPr>
              <w:spacing w:after="0" w:line="240" w:lineRule="auto"/>
              <w:rPr>
                <w:rFonts w:asciiTheme="minorHAnsi" w:hAnsiTheme="minorHAnsi"/>
                <w:sz w:val="20"/>
              </w:rPr>
            </w:pPr>
            <w:r w:rsidRPr="009B7F36">
              <w:rPr>
                <w:rFonts w:asciiTheme="minorHAnsi" w:hAnsiTheme="minorHAnsi"/>
                <w:sz w:val="20"/>
              </w:rPr>
              <w:t>Work unit</w:t>
            </w:r>
          </w:p>
        </w:tc>
        <w:tc>
          <w:tcPr>
            <w:tcW w:w="3966" w:type="dxa"/>
            <w:tcBorders>
              <w:top w:val="single" w:sz="4" w:space="0" w:color="1F1F5F" w:themeColor="text1"/>
              <w:left w:val="single" w:sz="4" w:space="0" w:color="1F1F5F" w:themeColor="text1"/>
            </w:tcBorders>
            <w:tcMar>
              <w:left w:w="57" w:type="dxa"/>
              <w:right w:w="57" w:type="dxa"/>
            </w:tcMar>
          </w:tcPr>
          <w:p w14:paraId="750C6E46" w14:textId="6BF1E5DC" w:rsidR="00D5054D" w:rsidRPr="009B7F36" w:rsidRDefault="00D5054D" w:rsidP="009B7F36">
            <w:pPr>
              <w:spacing w:after="0" w:line="240" w:lineRule="auto"/>
              <w:rPr>
                <w:rFonts w:asciiTheme="minorHAnsi" w:hAnsiTheme="minorHAnsi"/>
                <w:sz w:val="20"/>
              </w:rPr>
            </w:pPr>
            <w:r w:rsidRPr="009B7F36">
              <w:rPr>
                <w:rFonts w:asciiTheme="minorHAnsi" w:hAnsiTheme="minorHAnsi"/>
                <w:sz w:val="20"/>
              </w:rPr>
              <w:t>Centralian Middle School</w:t>
            </w:r>
          </w:p>
        </w:tc>
      </w:tr>
      <w:tr w:rsidR="00D5054D" w:rsidRPr="009B7F36" w14:paraId="5AF5FB9C" w14:textId="77777777" w:rsidTr="007571A2">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1672F152" w14:textId="77777777" w:rsidR="00D5054D" w:rsidRPr="009B7F36" w:rsidRDefault="00D5054D" w:rsidP="009B7F36">
            <w:pPr>
              <w:spacing w:after="0" w:line="240" w:lineRule="auto"/>
              <w:rPr>
                <w:rFonts w:asciiTheme="minorHAnsi" w:hAnsiTheme="minorHAnsi"/>
                <w:sz w:val="20"/>
              </w:rPr>
            </w:pPr>
            <w:r w:rsidRPr="009B7F36">
              <w:rPr>
                <w:rFonts w:asciiTheme="minorHAnsi" w:hAnsiTheme="minorHAnsi"/>
                <w:sz w:val="20"/>
              </w:rPr>
              <w:t>Job title</w:t>
            </w:r>
          </w:p>
        </w:tc>
        <w:tc>
          <w:tcPr>
            <w:tcW w:w="3546" w:type="dxa"/>
            <w:gridSpan w:val="3"/>
            <w:tcBorders>
              <w:left w:val="single" w:sz="4" w:space="0" w:color="1F1F5F" w:themeColor="text1"/>
              <w:right w:val="single" w:sz="4" w:space="0" w:color="1F1F5F" w:themeColor="text1"/>
            </w:tcBorders>
            <w:tcMar>
              <w:left w:w="57" w:type="dxa"/>
              <w:right w:w="57" w:type="dxa"/>
            </w:tcMar>
            <w:vAlign w:val="center"/>
          </w:tcPr>
          <w:p w14:paraId="52A09AC0" w14:textId="0F7EA1FF" w:rsidR="00D5054D" w:rsidRPr="009B7F36" w:rsidRDefault="00D5054D" w:rsidP="009B7F36">
            <w:pPr>
              <w:spacing w:after="0" w:line="240" w:lineRule="auto"/>
              <w:rPr>
                <w:rFonts w:asciiTheme="minorHAnsi" w:hAnsiTheme="minorHAnsi"/>
                <w:sz w:val="20"/>
              </w:rPr>
            </w:pPr>
            <w:r w:rsidRPr="009B7F36">
              <w:rPr>
                <w:rFonts w:asciiTheme="minorHAnsi" w:hAnsiTheme="minorHAnsi"/>
                <w:sz w:val="20"/>
              </w:rPr>
              <w:t>Classroom Teacher</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765D87EC" w14:textId="77777777" w:rsidR="00D5054D" w:rsidRPr="009B7F36" w:rsidRDefault="00D5054D" w:rsidP="009B7F36">
            <w:pPr>
              <w:spacing w:after="0" w:line="240" w:lineRule="auto"/>
              <w:rPr>
                <w:rFonts w:asciiTheme="minorHAnsi" w:hAnsiTheme="minorHAnsi"/>
                <w:sz w:val="20"/>
              </w:rPr>
            </w:pPr>
            <w:r w:rsidRPr="009B7F36">
              <w:rPr>
                <w:rFonts w:asciiTheme="minorHAnsi" w:hAnsiTheme="minorHAnsi"/>
                <w:sz w:val="20"/>
              </w:rPr>
              <w:t>Designation</w:t>
            </w:r>
          </w:p>
        </w:tc>
        <w:tc>
          <w:tcPr>
            <w:tcW w:w="3966" w:type="dxa"/>
            <w:tcBorders>
              <w:left w:val="single" w:sz="4" w:space="0" w:color="1F1F5F" w:themeColor="text1"/>
            </w:tcBorders>
            <w:tcMar>
              <w:left w:w="57" w:type="dxa"/>
              <w:right w:w="57" w:type="dxa"/>
            </w:tcMar>
          </w:tcPr>
          <w:p w14:paraId="7D345035" w14:textId="3A0C2B00" w:rsidR="00D5054D" w:rsidRPr="009B7F36" w:rsidRDefault="00D5054D" w:rsidP="009B7F36">
            <w:pPr>
              <w:spacing w:after="0" w:line="240" w:lineRule="auto"/>
              <w:rPr>
                <w:rFonts w:asciiTheme="minorHAnsi" w:hAnsiTheme="minorHAnsi"/>
                <w:sz w:val="20"/>
              </w:rPr>
            </w:pPr>
            <w:r w:rsidRPr="009B7F36">
              <w:rPr>
                <w:rFonts w:asciiTheme="minorHAnsi" w:hAnsiTheme="minorHAnsi"/>
                <w:sz w:val="20"/>
              </w:rPr>
              <w:t>Classroom Teacher</w:t>
            </w:r>
          </w:p>
        </w:tc>
      </w:tr>
      <w:tr w:rsidR="00D5054D" w:rsidRPr="009B7F36" w14:paraId="662BAEFC" w14:textId="77777777" w:rsidTr="007571A2">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29C28157" w14:textId="77777777" w:rsidR="00D5054D" w:rsidRPr="009B7F36" w:rsidRDefault="00D5054D" w:rsidP="009B7F36">
            <w:pPr>
              <w:spacing w:after="0" w:line="240" w:lineRule="auto"/>
              <w:rPr>
                <w:rFonts w:asciiTheme="minorHAnsi" w:hAnsiTheme="minorHAnsi"/>
                <w:sz w:val="20"/>
              </w:rPr>
            </w:pPr>
            <w:r w:rsidRPr="009B7F36">
              <w:rPr>
                <w:rFonts w:asciiTheme="minorHAnsi" w:hAnsiTheme="minorHAnsi"/>
                <w:sz w:val="20"/>
              </w:rPr>
              <w:t>Job type</w:t>
            </w:r>
          </w:p>
        </w:tc>
        <w:tc>
          <w:tcPr>
            <w:tcW w:w="3546" w:type="dxa"/>
            <w:gridSpan w:val="3"/>
            <w:tcBorders>
              <w:left w:val="single" w:sz="4" w:space="0" w:color="1F1F5F" w:themeColor="text1"/>
              <w:right w:val="single" w:sz="4" w:space="0" w:color="1F1F5F" w:themeColor="text1"/>
            </w:tcBorders>
            <w:tcMar>
              <w:left w:w="57" w:type="dxa"/>
              <w:right w:w="57" w:type="dxa"/>
            </w:tcMar>
            <w:vAlign w:val="center"/>
          </w:tcPr>
          <w:p w14:paraId="25E8AF23" w14:textId="74D1DAE8" w:rsidR="00D5054D" w:rsidRPr="009B7F36" w:rsidRDefault="00D5054D" w:rsidP="009B7F36">
            <w:pPr>
              <w:spacing w:after="0" w:line="240" w:lineRule="auto"/>
              <w:rPr>
                <w:rFonts w:asciiTheme="minorHAnsi" w:hAnsiTheme="minorHAnsi"/>
                <w:sz w:val="20"/>
              </w:rPr>
            </w:pPr>
            <w:r w:rsidRPr="009B7F36">
              <w:rPr>
                <w:rFonts w:asciiTheme="minorHAnsi" w:hAnsiTheme="minorHAnsi"/>
                <w:sz w:val="20"/>
                <w:lang w:eastAsia="en-US"/>
              </w:rPr>
              <w:t>Full Time</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6A93A4F5" w14:textId="77777777" w:rsidR="00D5054D" w:rsidRPr="009B7F36" w:rsidRDefault="00D5054D" w:rsidP="009B7F36">
            <w:pPr>
              <w:spacing w:after="0" w:line="240" w:lineRule="auto"/>
              <w:rPr>
                <w:rFonts w:asciiTheme="minorHAnsi" w:hAnsiTheme="minorHAnsi"/>
                <w:sz w:val="20"/>
              </w:rPr>
            </w:pPr>
            <w:r w:rsidRPr="009B7F36">
              <w:rPr>
                <w:rFonts w:asciiTheme="minorHAnsi" w:hAnsiTheme="minorHAnsi"/>
                <w:sz w:val="20"/>
              </w:rPr>
              <w:t>Duration</w:t>
            </w:r>
          </w:p>
        </w:tc>
        <w:tc>
          <w:tcPr>
            <w:tcW w:w="3966" w:type="dxa"/>
            <w:tcBorders>
              <w:left w:val="single" w:sz="4" w:space="0" w:color="1F1F5F" w:themeColor="text1"/>
            </w:tcBorders>
            <w:tcMar>
              <w:left w:w="57" w:type="dxa"/>
              <w:right w:w="57" w:type="dxa"/>
            </w:tcMar>
          </w:tcPr>
          <w:p w14:paraId="3D2C43A4" w14:textId="644D9B49" w:rsidR="00D5054D" w:rsidRPr="009B7F36" w:rsidRDefault="009B7F36" w:rsidP="009B7F36">
            <w:pPr>
              <w:spacing w:after="0" w:line="240" w:lineRule="auto"/>
              <w:rPr>
                <w:rFonts w:asciiTheme="minorHAnsi" w:hAnsiTheme="minorHAnsi"/>
                <w:sz w:val="20"/>
              </w:rPr>
            </w:pPr>
            <w:r w:rsidRPr="009B7F36">
              <w:rPr>
                <w:rFonts w:asciiTheme="minorHAnsi" w:hAnsiTheme="minorHAnsi"/>
                <w:sz w:val="20"/>
              </w:rPr>
              <w:t>Fixed from 11/10/2021 to 16/12/2022</w:t>
            </w:r>
          </w:p>
        </w:tc>
      </w:tr>
      <w:tr w:rsidR="00EF0B77" w:rsidRPr="009B7F36" w14:paraId="619AA0D2"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34E4F388" w14:textId="77777777" w:rsidR="00EF0B77" w:rsidRPr="009B7F36" w:rsidRDefault="00EF0B77" w:rsidP="009B7F36">
            <w:pPr>
              <w:spacing w:after="0" w:line="240" w:lineRule="auto"/>
              <w:rPr>
                <w:rFonts w:asciiTheme="minorHAnsi" w:hAnsiTheme="minorHAnsi"/>
                <w:sz w:val="20"/>
              </w:rPr>
            </w:pPr>
            <w:r w:rsidRPr="009B7F36">
              <w:rPr>
                <w:rFonts w:asciiTheme="minorHAnsi" w:hAnsiTheme="minorHAnsi"/>
                <w:sz w:val="20"/>
              </w:rPr>
              <w:t>Salary</w:t>
            </w:r>
          </w:p>
        </w:tc>
        <w:tc>
          <w:tcPr>
            <w:tcW w:w="3546" w:type="dxa"/>
            <w:gridSpan w:val="3"/>
            <w:tcBorders>
              <w:left w:val="single" w:sz="4" w:space="0" w:color="1F1F5F" w:themeColor="text1"/>
              <w:right w:val="single" w:sz="4" w:space="0" w:color="1F1F5F" w:themeColor="text1"/>
            </w:tcBorders>
            <w:tcMar>
              <w:left w:w="57" w:type="dxa"/>
              <w:right w:w="57" w:type="dxa"/>
            </w:tcMar>
          </w:tcPr>
          <w:p w14:paraId="4E5F7728" w14:textId="3E09C14F" w:rsidR="00EF0B77" w:rsidRPr="009B7F36" w:rsidRDefault="009B7F36" w:rsidP="009B7F36">
            <w:pPr>
              <w:spacing w:after="0" w:line="240" w:lineRule="auto"/>
              <w:rPr>
                <w:rFonts w:asciiTheme="minorHAnsi" w:hAnsiTheme="minorHAnsi"/>
                <w:sz w:val="20"/>
              </w:rPr>
            </w:pPr>
            <w:r w:rsidRPr="009B7F36">
              <w:rPr>
                <w:rFonts w:asciiTheme="minorHAnsi" w:hAnsiTheme="minorHAnsi"/>
                <w:sz w:val="20"/>
              </w:rPr>
              <w:t>$77,047 - $110,496</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3F6B0FB3" w14:textId="77777777" w:rsidR="00EF0B77" w:rsidRPr="009B7F36" w:rsidRDefault="00EF0B77" w:rsidP="009B7F36">
            <w:pPr>
              <w:spacing w:after="0" w:line="240" w:lineRule="auto"/>
              <w:rPr>
                <w:rFonts w:asciiTheme="minorHAnsi" w:hAnsiTheme="minorHAnsi"/>
                <w:sz w:val="20"/>
              </w:rPr>
            </w:pPr>
            <w:r w:rsidRPr="009B7F36">
              <w:rPr>
                <w:rFonts w:asciiTheme="minorHAnsi" w:hAnsiTheme="minorHAnsi"/>
                <w:sz w:val="20"/>
              </w:rPr>
              <w:t>Location</w:t>
            </w:r>
          </w:p>
        </w:tc>
        <w:tc>
          <w:tcPr>
            <w:tcW w:w="3966" w:type="dxa"/>
            <w:tcBorders>
              <w:left w:val="single" w:sz="4" w:space="0" w:color="1F1F5F" w:themeColor="text1"/>
            </w:tcBorders>
            <w:tcMar>
              <w:left w:w="57" w:type="dxa"/>
              <w:right w:w="57" w:type="dxa"/>
            </w:tcMar>
          </w:tcPr>
          <w:p w14:paraId="09461B86" w14:textId="4B43BAA6" w:rsidR="00EF0B77" w:rsidRPr="009B7F36" w:rsidRDefault="00D5054D" w:rsidP="009B7F36">
            <w:pPr>
              <w:spacing w:after="0" w:line="240" w:lineRule="auto"/>
              <w:rPr>
                <w:rFonts w:asciiTheme="minorHAnsi" w:hAnsiTheme="minorHAnsi"/>
                <w:sz w:val="20"/>
              </w:rPr>
            </w:pPr>
            <w:r w:rsidRPr="009B7F36">
              <w:rPr>
                <w:rFonts w:asciiTheme="minorHAnsi" w:hAnsiTheme="minorHAnsi"/>
                <w:sz w:val="20"/>
              </w:rPr>
              <w:t>Alice Springs</w:t>
            </w:r>
          </w:p>
        </w:tc>
      </w:tr>
      <w:tr w:rsidR="00EF0B77" w:rsidRPr="009B7F36" w14:paraId="5F2A0EC4"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04187A86" w14:textId="77777777" w:rsidR="00EF0B77" w:rsidRPr="009B7F36" w:rsidRDefault="00EF0B77" w:rsidP="009B7F36">
            <w:pPr>
              <w:spacing w:after="0" w:line="240" w:lineRule="auto"/>
              <w:rPr>
                <w:rFonts w:asciiTheme="minorHAnsi" w:hAnsiTheme="minorHAnsi"/>
                <w:sz w:val="20"/>
                <w:lang w:val="en-GB"/>
              </w:rPr>
            </w:pPr>
            <w:r w:rsidRPr="009B7F36">
              <w:rPr>
                <w:rFonts w:asciiTheme="minorHAnsi" w:hAnsiTheme="minorHAnsi"/>
                <w:sz w:val="20"/>
                <w:lang w:val="en-GB"/>
              </w:rPr>
              <w:t>Position number</w:t>
            </w:r>
          </w:p>
        </w:tc>
        <w:tc>
          <w:tcPr>
            <w:tcW w:w="1673"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14:paraId="3A211F2D" w14:textId="34E88CBF" w:rsidR="00EF0B77" w:rsidRPr="009B7F36" w:rsidRDefault="009B7F36" w:rsidP="009B7F36">
            <w:pPr>
              <w:spacing w:after="0" w:line="240" w:lineRule="auto"/>
              <w:rPr>
                <w:rFonts w:asciiTheme="minorHAnsi" w:hAnsiTheme="minorHAnsi"/>
                <w:sz w:val="20"/>
              </w:rPr>
            </w:pPr>
            <w:r w:rsidRPr="009B7F36">
              <w:rPr>
                <w:rFonts w:asciiTheme="minorHAnsi" w:hAnsiTheme="minorHAnsi"/>
                <w:sz w:val="20"/>
              </w:rPr>
              <w:t>8148</w:t>
            </w:r>
          </w:p>
        </w:tc>
        <w:tc>
          <w:tcPr>
            <w:tcW w:w="709" w:type="dxa"/>
            <w:tcBorders>
              <w:top w:val="single" w:sz="4" w:space="0" w:color="1F1F5F" w:themeColor="text1"/>
              <w:left w:val="single" w:sz="4" w:space="0" w:color="1F1F5F" w:themeColor="text1"/>
              <w:bottom w:val="single" w:sz="4" w:space="0" w:color="BFBFBF" w:themeColor="background1" w:themeShade="BF"/>
              <w:right w:val="single" w:sz="4" w:space="0" w:color="1F1F5F" w:themeColor="text1"/>
            </w:tcBorders>
            <w:shd w:val="clear" w:color="auto" w:fill="1F1F5F" w:themeFill="text1"/>
            <w:tcMar>
              <w:left w:w="57" w:type="dxa"/>
              <w:right w:w="57" w:type="dxa"/>
            </w:tcMar>
          </w:tcPr>
          <w:p w14:paraId="23B5D98A" w14:textId="77777777" w:rsidR="00EF0B77" w:rsidRPr="009B7F36" w:rsidRDefault="00EF0B77" w:rsidP="009B7F36">
            <w:pPr>
              <w:spacing w:after="0" w:line="240" w:lineRule="auto"/>
              <w:rPr>
                <w:rFonts w:asciiTheme="minorHAnsi" w:hAnsiTheme="minorHAnsi"/>
                <w:sz w:val="20"/>
              </w:rPr>
            </w:pPr>
            <w:r w:rsidRPr="009B7F36">
              <w:rPr>
                <w:rFonts w:asciiTheme="minorHAnsi" w:hAnsiTheme="minorHAnsi"/>
                <w:sz w:val="20"/>
              </w:rPr>
              <w:t>RTF</w:t>
            </w:r>
          </w:p>
        </w:tc>
        <w:tc>
          <w:tcPr>
            <w:tcW w:w="1164"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14:paraId="126754F5" w14:textId="1124480F" w:rsidR="00EF0B77" w:rsidRPr="009B7F36" w:rsidRDefault="009B7F36" w:rsidP="009B7F36">
            <w:pPr>
              <w:spacing w:after="0" w:line="240" w:lineRule="auto"/>
              <w:rPr>
                <w:rFonts w:asciiTheme="minorHAnsi" w:hAnsiTheme="minorHAnsi"/>
                <w:sz w:val="20"/>
              </w:rPr>
            </w:pPr>
            <w:r w:rsidRPr="009B7F36">
              <w:rPr>
                <w:rFonts w:asciiTheme="minorHAnsi" w:hAnsiTheme="minorHAnsi"/>
                <w:sz w:val="20"/>
              </w:rPr>
              <w:t>220427</w:t>
            </w:r>
          </w:p>
        </w:tc>
        <w:tc>
          <w:tcPr>
            <w:tcW w:w="1423" w:type="dxa"/>
            <w:tcBorders>
              <w:top w:val="single" w:sz="4" w:space="0" w:color="FFFFFF" w:themeColor="background2"/>
              <w:left w:val="single" w:sz="4" w:space="0" w:color="1F1F5F" w:themeColor="text1"/>
              <w:bottom w:val="single" w:sz="4" w:space="0" w:color="auto"/>
              <w:right w:val="single" w:sz="4" w:space="0" w:color="1F1F5F" w:themeColor="text1"/>
            </w:tcBorders>
            <w:shd w:val="clear" w:color="auto" w:fill="1F1F5F" w:themeFill="text1"/>
            <w:tcMar>
              <w:left w:w="57" w:type="dxa"/>
              <w:right w:w="57" w:type="dxa"/>
            </w:tcMar>
          </w:tcPr>
          <w:p w14:paraId="2132FBF8" w14:textId="77777777" w:rsidR="00EF0B77" w:rsidRPr="009B7F36" w:rsidRDefault="00EF0B77" w:rsidP="009B7F36">
            <w:pPr>
              <w:spacing w:after="0" w:line="240" w:lineRule="auto"/>
              <w:rPr>
                <w:rFonts w:asciiTheme="minorHAnsi" w:hAnsiTheme="minorHAnsi"/>
                <w:sz w:val="20"/>
              </w:rPr>
            </w:pPr>
            <w:r w:rsidRPr="009B7F36">
              <w:rPr>
                <w:rFonts w:asciiTheme="minorHAnsi" w:hAnsiTheme="minorHAnsi"/>
                <w:sz w:val="20"/>
              </w:rPr>
              <w:t>Closing</w:t>
            </w:r>
          </w:p>
        </w:tc>
        <w:tc>
          <w:tcPr>
            <w:tcW w:w="3966" w:type="dxa"/>
            <w:tcBorders>
              <w:left w:val="single" w:sz="4" w:space="0" w:color="1F1F5F" w:themeColor="text1"/>
              <w:bottom w:val="single" w:sz="4" w:space="0" w:color="BFBFBF" w:themeColor="background1" w:themeShade="BF"/>
            </w:tcBorders>
            <w:tcMar>
              <w:left w:w="57" w:type="dxa"/>
              <w:right w:w="57" w:type="dxa"/>
            </w:tcMar>
          </w:tcPr>
          <w:p w14:paraId="3BF91F14" w14:textId="6BDB72BC" w:rsidR="00EF0B77" w:rsidRPr="009B7F36" w:rsidRDefault="009B7F36" w:rsidP="009B7F36">
            <w:pPr>
              <w:spacing w:after="0" w:line="240" w:lineRule="auto"/>
              <w:rPr>
                <w:rFonts w:asciiTheme="minorHAnsi" w:hAnsiTheme="minorHAnsi"/>
                <w:sz w:val="20"/>
              </w:rPr>
            </w:pPr>
            <w:r>
              <w:rPr>
                <w:rFonts w:asciiTheme="minorHAnsi" w:hAnsiTheme="minorHAnsi"/>
                <w:sz w:val="20"/>
              </w:rPr>
              <w:t>15/09/2021</w:t>
            </w:r>
          </w:p>
        </w:tc>
      </w:tr>
      <w:tr w:rsidR="00D5054D" w:rsidRPr="009B7F36" w14:paraId="3B261C1C" w14:textId="77777777" w:rsidTr="00AB5CEE">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6B856080" w14:textId="77777777" w:rsidR="00D5054D" w:rsidRPr="009B7F36" w:rsidRDefault="00D5054D" w:rsidP="009B7F36">
            <w:pPr>
              <w:spacing w:after="0" w:line="240" w:lineRule="auto"/>
              <w:rPr>
                <w:rFonts w:asciiTheme="minorHAnsi" w:hAnsiTheme="minorHAnsi"/>
                <w:sz w:val="20"/>
                <w:lang w:val="en-GB"/>
              </w:rPr>
            </w:pPr>
            <w:r w:rsidRPr="009B7F36">
              <w:rPr>
                <w:rFonts w:asciiTheme="minorHAnsi" w:hAnsiTheme="minorHAnsi"/>
                <w:sz w:val="20"/>
                <w:lang w:val="en-GB"/>
              </w:rPr>
              <w:t>Contact</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vAlign w:val="center"/>
          </w:tcPr>
          <w:p w14:paraId="76D3EC88" w14:textId="20C73916" w:rsidR="00D5054D" w:rsidRPr="009B7F36" w:rsidRDefault="00D5054D" w:rsidP="009B7F36">
            <w:pPr>
              <w:spacing w:after="0" w:line="240" w:lineRule="auto"/>
              <w:rPr>
                <w:rFonts w:asciiTheme="minorHAnsi" w:hAnsiTheme="minorHAnsi"/>
                <w:sz w:val="20"/>
              </w:rPr>
            </w:pPr>
            <w:r w:rsidRPr="009B7F36">
              <w:rPr>
                <w:rFonts w:asciiTheme="minorHAnsi" w:hAnsiTheme="minorHAnsi" w:cs="Arial"/>
                <w:bCs/>
                <w:iCs/>
                <w:sz w:val="20"/>
                <w:lang w:val="en-GB"/>
              </w:rPr>
              <w:t>Cassie O’Bree, Principal</w:t>
            </w:r>
            <w:r w:rsidR="00730928">
              <w:rPr>
                <w:rFonts w:asciiTheme="minorHAnsi" w:hAnsiTheme="minorHAnsi" w:cs="Arial"/>
                <w:bCs/>
                <w:iCs/>
                <w:sz w:val="20"/>
                <w:lang w:val="en-GB"/>
              </w:rPr>
              <w:t>,</w:t>
            </w:r>
            <w:bookmarkStart w:id="0" w:name="_GoBack"/>
            <w:bookmarkEnd w:id="0"/>
            <w:r w:rsidRPr="009B7F36">
              <w:rPr>
                <w:rFonts w:asciiTheme="minorHAnsi" w:hAnsiTheme="minorHAnsi" w:cs="Arial"/>
                <w:bCs/>
                <w:iCs/>
                <w:sz w:val="20"/>
                <w:lang w:val="en-GB"/>
              </w:rPr>
              <w:t xml:space="preserve"> Centralian Middle School on 08 8955 2333</w:t>
            </w:r>
          </w:p>
        </w:tc>
      </w:tr>
      <w:tr w:rsidR="00D5054D" w:rsidRPr="009B7F36" w14:paraId="1C88AA8C" w14:textId="77777777" w:rsidTr="00AB5CEE">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465823C2" w14:textId="08042717" w:rsidR="00D5054D" w:rsidRPr="009B7F36" w:rsidRDefault="00D5054D" w:rsidP="009B7F36">
            <w:pPr>
              <w:spacing w:after="0" w:line="240" w:lineRule="auto"/>
              <w:rPr>
                <w:rFonts w:asciiTheme="minorHAnsi" w:hAnsiTheme="minorHAnsi"/>
                <w:sz w:val="20"/>
                <w:lang w:val="en-GB"/>
              </w:rPr>
            </w:pPr>
            <w:r w:rsidRPr="009B7F36">
              <w:rPr>
                <w:rFonts w:asciiTheme="minorHAnsi" w:hAnsiTheme="minorHAnsi"/>
                <w:sz w:val="20"/>
                <w:lang w:val="en-GB"/>
              </w:rPr>
              <w:t xml:space="preserve">About the agency </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vAlign w:val="center"/>
          </w:tcPr>
          <w:p w14:paraId="3E60A437" w14:textId="6ED023E7" w:rsidR="00D5054D" w:rsidRPr="009B7F36" w:rsidRDefault="00924165" w:rsidP="009B7F36">
            <w:pPr>
              <w:spacing w:after="0" w:line="240" w:lineRule="auto"/>
              <w:rPr>
                <w:rFonts w:asciiTheme="minorHAnsi" w:hAnsiTheme="minorHAnsi"/>
                <w:sz w:val="20"/>
              </w:rPr>
            </w:pPr>
            <w:hyperlink r:id="rId9" w:history="1">
              <w:r w:rsidR="00D5054D" w:rsidRPr="009B7F36">
                <w:rPr>
                  <w:rStyle w:val="Hyperlink"/>
                  <w:rFonts w:asciiTheme="minorHAnsi" w:hAnsiTheme="minorHAnsi"/>
                  <w:sz w:val="20"/>
                </w:rPr>
                <w:t>www.education.nt.gov.au</w:t>
              </w:r>
            </w:hyperlink>
            <w:r w:rsidR="00D5054D" w:rsidRPr="009B7F36">
              <w:rPr>
                <w:rFonts w:asciiTheme="minorHAnsi" w:hAnsiTheme="minorHAnsi"/>
                <w:sz w:val="20"/>
              </w:rPr>
              <w:t xml:space="preserve"> </w:t>
            </w:r>
          </w:p>
        </w:tc>
      </w:tr>
      <w:tr w:rsidR="00EF0B77" w:rsidRPr="009B7F36" w14:paraId="4567092A" w14:textId="77777777" w:rsidTr="00DE0AA1">
        <w:trPr>
          <w:trHeight w:val="283"/>
          <w:tblHeader/>
        </w:trPr>
        <w:tc>
          <w:tcPr>
            <w:tcW w:w="1838" w:type="dxa"/>
            <w:tcBorders>
              <w:top w:val="single" w:sz="4" w:space="0" w:color="FFFFFF" w:themeColor="background2"/>
              <w:bottom w:val="single" w:sz="4" w:space="0" w:color="auto"/>
              <w:right w:val="single" w:sz="4" w:space="0" w:color="1F1F5F" w:themeColor="text1"/>
            </w:tcBorders>
            <w:shd w:val="clear" w:color="auto" w:fill="1F1F5F" w:themeFill="text1"/>
            <w:tcMar>
              <w:left w:w="57" w:type="dxa"/>
              <w:right w:w="57" w:type="dxa"/>
            </w:tcMar>
          </w:tcPr>
          <w:p w14:paraId="55C60F34" w14:textId="4357DF01" w:rsidR="00EF0B77" w:rsidRPr="009B7F36" w:rsidRDefault="00EF0B77" w:rsidP="009B7F36">
            <w:pPr>
              <w:spacing w:after="0" w:line="240" w:lineRule="auto"/>
              <w:rPr>
                <w:rFonts w:asciiTheme="minorHAnsi" w:hAnsiTheme="minorHAnsi" w:cs="Arial"/>
                <w:bCs/>
                <w:iCs/>
                <w:sz w:val="20"/>
                <w:lang w:val="en-GB"/>
              </w:rPr>
            </w:pPr>
            <w:r w:rsidRPr="009B7F36">
              <w:rPr>
                <w:rFonts w:asciiTheme="minorHAnsi" w:hAnsiTheme="minorHAnsi"/>
                <w:sz w:val="20"/>
              </w:rPr>
              <w:t xml:space="preserve">Apply online </w:t>
            </w:r>
          </w:p>
        </w:tc>
        <w:tc>
          <w:tcPr>
            <w:tcW w:w="8935" w:type="dxa"/>
            <w:gridSpan w:val="5"/>
            <w:tcBorders>
              <w:top w:val="single" w:sz="4" w:space="0" w:color="BFBFBF" w:themeColor="background1" w:themeShade="BF"/>
              <w:left w:val="single" w:sz="4" w:space="0" w:color="1F1F5F" w:themeColor="text1"/>
              <w:bottom w:val="single" w:sz="4" w:space="0" w:color="auto"/>
            </w:tcBorders>
            <w:tcMar>
              <w:left w:w="57" w:type="dxa"/>
              <w:right w:w="57" w:type="dxa"/>
            </w:tcMar>
          </w:tcPr>
          <w:p w14:paraId="2A421D33" w14:textId="60C89FF8" w:rsidR="00EF0B77" w:rsidRPr="009B7F36" w:rsidRDefault="00924165" w:rsidP="009B7F36">
            <w:pPr>
              <w:spacing w:after="0" w:line="240" w:lineRule="auto"/>
              <w:rPr>
                <w:rFonts w:asciiTheme="minorHAnsi" w:hAnsiTheme="minorHAnsi"/>
                <w:sz w:val="20"/>
              </w:rPr>
            </w:pPr>
            <w:hyperlink r:id="rId10" w:history="1">
              <w:r w:rsidR="009B7F36" w:rsidRPr="009B7F36">
                <w:rPr>
                  <w:rStyle w:val="Hyperlink"/>
                  <w:rFonts w:asciiTheme="minorHAnsi" w:hAnsiTheme="minorHAnsi"/>
                  <w:sz w:val="20"/>
                </w:rPr>
                <w:t>https://jobs.nt.gov.au/Home/JobDetails?rtfId=220427</w:t>
              </w:r>
            </w:hyperlink>
            <w:r w:rsidR="009B7F36" w:rsidRPr="009B7F36">
              <w:rPr>
                <w:rFonts w:asciiTheme="minorHAnsi" w:hAnsiTheme="minorHAnsi"/>
                <w:sz w:val="20"/>
              </w:rPr>
              <w:t xml:space="preserve"> </w:t>
            </w:r>
          </w:p>
        </w:tc>
      </w:tr>
      <w:tr w:rsidR="009430CD" w:rsidRPr="009B7F36" w14:paraId="2B4EA065" w14:textId="77777777" w:rsidTr="00EF3C44">
        <w:trPr>
          <w:trHeight w:val="283"/>
          <w:tblHeader/>
        </w:trPr>
        <w:tc>
          <w:tcPr>
            <w:tcW w:w="10773" w:type="dxa"/>
            <w:gridSpan w:val="6"/>
            <w:tcBorders>
              <w:top w:val="single" w:sz="4" w:space="0" w:color="FFFFFF" w:themeColor="background2"/>
              <w:bottom w:val="single" w:sz="4" w:space="0" w:color="auto"/>
            </w:tcBorders>
            <w:shd w:val="clear" w:color="auto" w:fill="auto"/>
            <w:tcMar>
              <w:left w:w="57" w:type="dxa"/>
              <w:right w:w="57" w:type="dxa"/>
            </w:tcMar>
          </w:tcPr>
          <w:p w14:paraId="51FE7EAD" w14:textId="4B3B8E54" w:rsidR="009430CD" w:rsidRPr="009B7F36" w:rsidRDefault="009430CD" w:rsidP="009B7F36">
            <w:pPr>
              <w:pStyle w:val="Heading1"/>
              <w:spacing w:before="0"/>
              <w:outlineLvl w:val="0"/>
              <w:rPr>
                <w:rFonts w:asciiTheme="minorHAnsi" w:hAnsiTheme="minorHAnsi"/>
                <w:sz w:val="20"/>
              </w:rPr>
            </w:pPr>
            <w:r w:rsidRPr="009B7F36">
              <w:rPr>
                <w:rFonts w:asciiTheme="minorHAnsi" w:hAnsiTheme="minorHAnsi"/>
                <w:sz w:val="20"/>
              </w:rPr>
              <w:t xml:space="preserve">Applications must be limited to a one-page summary sheet and detailed resume </w:t>
            </w:r>
          </w:p>
        </w:tc>
      </w:tr>
      <w:tr w:rsidR="00BB432E" w:rsidRPr="009B7F36" w14:paraId="293F96D6" w14:textId="77777777" w:rsidTr="003C1F95">
        <w:trPr>
          <w:trHeight w:val="1308"/>
          <w:tblHeader/>
        </w:trPr>
        <w:tc>
          <w:tcPr>
            <w:tcW w:w="10773" w:type="dxa"/>
            <w:gridSpan w:val="6"/>
            <w:tcBorders>
              <w:top w:val="single" w:sz="4" w:space="0" w:color="auto"/>
              <w:bottom w:val="single" w:sz="4" w:space="0" w:color="1F1F5F" w:themeColor="text1"/>
            </w:tcBorders>
            <w:shd w:val="clear" w:color="auto" w:fill="auto"/>
            <w:tcMar>
              <w:left w:w="57" w:type="dxa"/>
              <w:bottom w:w="28" w:type="dxa"/>
              <w:right w:w="57" w:type="dxa"/>
            </w:tcMar>
            <w:vAlign w:val="center"/>
          </w:tcPr>
          <w:p w14:paraId="76E767D2" w14:textId="457D7D77" w:rsidR="00BB432E" w:rsidRPr="009B7F36" w:rsidRDefault="00BB432E" w:rsidP="009B7F36">
            <w:pPr>
              <w:pStyle w:val="Heading1"/>
              <w:spacing w:before="0"/>
              <w:outlineLvl w:val="0"/>
              <w:rPr>
                <w:rFonts w:asciiTheme="minorHAnsi" w:hAnsiTheme="minorHAnsi"/>
                <w:sz w:val="20"/>
              </w:rPr>
            </w:pPr>
            <w:r w:rsidRPr="009B7F36">
              <w:rPr>
                <w:rFonts w:asciiTheme="minorHAnsi" w:hAnsiTheme="minorHAnsi"/>
                <w:sz w:val="20"/>
              </w:rPr>
              <w:t>Information for applicants</w:t>
            </w:r>
            <w:r w:rsidR="009430CD" w:rsidRPr="009B7F36">
              <w:rPr>
                <w:rFonts w:asciiTheme="minorHAnsi" w:hAnsiTheme="minorHAnsi"/>
                <w:sz w:val="20"/>
              </w:rPr>
              <w:t xml:space="preserve"> – Inclusion and diversity and Special measures </w:t>
            </w:r>
          </w:p>
          <w:p w14:paraId="40FB7E14" w14:textId="107D4C2B" w:rsidR="0072196C" w:rsidRPr="009B7F36" w:rsidRDefault="00F33D27" w:rsidP="009B7F36">
            <w:pPr>
              <w:spacing w:after="0" w:line="240" w:lineRule="auto"/>
              <w:jc w:val="both"/>
              <w:rPr>
                <w:rFonts w:asciiTheme="minorHAnsi" w:hAnsiTheme="minorHAnsi"/>
                <w:sz w:val="20"/>
              </w:rPr>
            </w:pPr>
            <w:r w:rsidRPr="009B7F36">
              <w:rPr>
                <w:rFonts w:asciiTheme="minorHAnsi" w:hAnsiTheme="minorHAnsi"/>
                <w:sz w:val="20"/>
              </w:rPr>
              <w:t>The NTPS values diversity and aims for a workforce that represents the community</w:t>
            </w:r>
            <w:r w:rsidR="004159C8" w:rsidRPr="009B7F36">
              <w:rPr>
                <w:rFonts w:asciiTheme="minorHAnsi" w:hAnsiTheme="minorHAnsi"/>
                <w:sz w:val="20"/>
              </w:rPr>
              <w:t>. The NTPS</w:t>
            </w:r>
            <w:r w:rsidRPr="009B7F36">
              <w:rPr>
                <w:rFonts w:asciiTheme="minorHAnsi" w:hAnsiTheme="minorHAnsi"/>
                <w:sz w:val="20"/>
              </w:rPr>
              <w:t xml:space="preserve"> encourage</w:t>
            </w:r>
            <w:r w:rsidR="004159C8" w:rsidRPr="009B7F36">
              <w:rPr>
                <w:rFonts w:asciiTheme="minorHAnsi" w:hAnsiTheme="minorHAnsi"/>
                <w:sz w:val="20"/>
              </w:rPr>
              <w:t>s</w:t>
            </w:r>
            <w:r w:rsidRPr="009B7F36">
              <w:rPr>
                <w:rFonts w:asciiTheme="minorHAnsi" w:hAnsiTheme="minorHAnsi"/>
                <w:sz w:val="20"/>
              </w:rPr>
              <w:t xml:space="preserve"> people from all diversity groups to apply</w:t>
            </w:r>
            <w:r w:rsidR="004159C8" w:rsidRPr="009B7F36">
              <w:rPr>
                <w:rFonts w:asciiTheme="minorHAnsi" w:hAnsiTheme="minorHAnsi"/>
                <w:sz w:val="20"/>
              </w:rPr>
              <w:t xml:space="preserve"> for vacancies</w:t>
            </w:r>
            <w:r w:rsidR="004D3EE7" w:rsidRPr="009B7F36">
              <w:rPr>
                <w:rFonts w:asciiTheme="minorHAnsi" w:hAnsiTheme="minorHAnsi"/>
                <w:sz w:val="20"/>
              </w:rPr>
              <w:t xml:space="preserve"> and</w:t>
            </w:r>
            <w:r w:rsidR="005C7265" w:rsidRPr="009B7F36">
              <w:rPr>
                <w:rFonts w:asciiTheme="minorHAnsi" w:hAnsiTheme="minorHAnsi"/>
                <w:sz w:val="20"/>
              </w:rPr>
              <w:t xml:space="preserve"> accommodates people with dis</w:t>
            </w:r>
            <w:r w:rsidR="003C54D0" w:rsidRPr="009B7F36">
              <w:rPr>
                <w:rFonts w:asciiTheme="minorHAnsi" w:hAnsiTheme="minorHAnsi"/>
                <w:sz w:val="20"/>
              </w:rPr>
              <w:t>ability</w:t>
            </w:r>
            <w:r w:rsidR="005C7265" w:rsidRPr="009B7F36">
              <w:rPr>
                <w:rFonts w:asciiTheme="minorHAnsi" w:hAnsiTheme="minorHAnsi"/>
                <w:sz w:val="20"/>
              </w:rPr>
              <w:t xml:space="preserve"> by making reasonable workplace adjustments.</w:t>
            </w:r>
            <w:r w:rsidR="009430CD" w:rsidRPr="009B7F36">
              <w:rPr>
                <w:rFonts w:asciiTheme="minorHAnsi" w:hAnsiTheme="minorHAnsi"/>
                <w:sz w:val="20"/>
              </w:rPr>
              <w:t xml:space="preserve"> If you require an adjustment for the recruitment process or job, please discuss this with the contact officer.</w:t>
            </w:r>
            <w:r w:rsidR="005C7265" w:rsidRPr="009B7F36">
              <w:rPr>
                <w:rFonts w:asciiTheme="minorHAnsi" w:hAnsiTheme="minorHAnsi"/>
                <w:sz w:val="20"/>
              </w:rPr>
              <w:t xml:space="preserve"> </w:t>
            </w:r>
            <w:r w:rsidRPr="009B7F36">
              <w:rPr>
                <w:rFonts w:asciiTheme="minorHAnsi" w:hAnsiTheme="minorHAnsi"/>
                <w:sz w:val="20"/>
              </w:rPr>
              <w:t>For more information about applying for this position and the merit process</w:t>
            </w:r>
            <w:r w:rsidR="0072196C" w:rsidRPr="009B7F36">
              <w:rPr>
                <w:rFonts w:asciiTheme="minorHAnsi" w:hAnsiTheme="minorHAnsi"/>
                <w:sz w:val="20"/>
              </w:rPr>
              <w:t>,</w:t>
            </w:r>
            <w:r w:rsidRPr="009B7F36">
              <w:rPr>
                <w:rFonts w:asciiTheme="minorHAnsi" w:hAnsiTheme="minorHAnsi"/>
                <w:sz w:val="20"/>
              </w:rPr>
              <w:t xml:space="preserve"> go to the </w:t>
            </w:r>
            <w:hyperlink r:id="rId11" w:history="1">
              <w:r w:rsidRPr="009B7F36">
                <w:rPr>
                  <w:rStyle w:val="Hyperlink"/>
                  <w:rFonts w:asciiTheme="minorHAnsi" w:hAnsiTheme="minorHAnsi"/>
                  <w:sz w:val="20"/>
                </w:rPr>
                <w:t>OCPE website</w:t>
              </w:r>
            </w:hyperlink>
            <w:r w:rsidRPr="009B7F36">
              <w:rPr>
                <w:rFonts w:asciiTheme="minorHAnsi" w:hAnsiTheme="minorHAnsi"/>
                <w:sz w:val="20"/>
              </w:rPr>
              <w:t>.</w:t>
            </w:r>
          </w:p>
          <w:p w14:paraId="2FBAB85D" w14:textId="59BFECE4" w:rsidR="00BB432E" w:rsidRPr="009B7F36" w:rsidRDefault="004159C8" w:rsidP="009B7F36">
            <w:pPr>
              <w:spacing w:after="0" w:line="240" w:lineRule="auto"/>
              <w:jc w:val="both"/>
              <w:rPr>
                <w:rFonts w:asciiTheme="minorHAnsi" w:hAnsiTheme="minorHAnsi"/>
                <w:sz w:val="20"/>
              </w:rPr>
            </w:pPr>
            <w:r w:rsidRPr="009B7F36">
              <w:rPr>
                <w:rFonts w:asciiTheme="minorHAnsi" w:hAnsiTheme="minorHAnsi"/>
                <w:sz w:val="20"/>
              </w:rPr>
              <w:t xml:space="preserve">Under the agency’s Special Measures Recruitment Plan </w:t>
            </w:r>
            <w:r w:rsidR="008D2207" w:rsidRPr="009B7F36">
              <w:rPr>
                <w:rFonts w:asciiTheme="minorHAnsi" w:hAnsiTheme="minorHAnsi"/>
                <w:sz w:val="20"/>
              </w:rPr>
              <w:t xml:space="preserve">eligible </w:t>
            </w:r>
            <w:r w:rsidRPr="009B7F36">
              <w:rPr>
                <w:rFonts w:asciiTheme="minorHAnsi" w:hAnsiTheme="minorHAnsi"/>
                <w:sz w:val="20"/>
              </w:rPr>
              <w:t xml:space="preserve">Aboriginal and Torres Strait Islander (Aboriginal) applicants will be granted </w:t>
            </w:r>
            <w:r w:rsidR="0072196C" w:rsidRPr="009B7F36">
              <w:rPr>
                <w:rFonts w:asciiTheme="minorHAnsi" w:hAnsiTheme="minorHAnsi"/>
                <w:sz w:val="20"/>
              </w:rPr>
              <w:t>p</w:t>
            </w:r>
            <w:r w:rsidR="00F33D27" w:rsidRPr="009B7F36">
              <w:rPr>
                <w:rFonts w:asciiTheme="minorHAnsi" w:hAnsiTheme="minorHAnsi"/>
                <w:sz w:val="20"/>
              </w:rPr>
              <w:t xml:space="preserve">riority </w:t>
            </w:r>
            <w:r w:rsidR="0072196C" w:rsidRPr="009B7F36">
              <w:rPr>
                <w:rFonts w:asciiTheme="minorHAnsi" w:hAnsiTheme="minorHAnsi"/>
                <w:sz w:val="20"/>
              </w:rPr>
              <w:t>c</w:t>
            </w:r>
            <w:r w:rsidR="00F33D27" w:rsidRPr="009B7F36">
              <w:rPr>
                <w:rFonts w:asciiTheme="minorHAnsi" w:hAnsiTheme="minorHAnsi"/>
                <w:sz w:val="20"/>
              </w:rPr>
              <w:t xml:space="preserve">onsideration </w:t>
            </w:r>
            <w:r w:rsidRPr="009B7F36">
              <w:rPr>
                <w:rFonts w:asciiTheme="minorHAnsi" w:hAnsiTheme="minorHAnsi"/>
                <w:sz w:val="20"/>
              </w:rPr>
              <w:t xml:space="preserve">for this vacancy. </w:t>
            </w:r>
            <w:r w:rsidR="008D2207" w:rsidRPr="009B7F36">
              <w:rPr>
                <w:rFonts w:asciiTheme="minorHAnsi" w:hAnsiTheme="minorHAnsi"/>
                <w:sz w:val="20"/>
              </w:rPr>
              <w:t xml:space="preserve">For more information on Special Measures, go to the </w:t>
            </w:r>
            <w:hyperlink r:id="rId12" w:history="1">
              <w:r w:rsidR="008D2207" w:rsidRPr="009B7F36">
                <w:rPr>
                  <w:rStyle w:val="Hyperlink"/>
                  <w:rFonts w:asciiTheme="minorHAnsi" w:hAnsiTheme="minorHAnsi"/>
                  <w:sz w:val="20"/>
                </w:rPr>
                <w:t>OCPE website</w:t>
              </w:r>
            </w:hyperlink>
            <w:r w:rsidR="008D2207" w:rsidRPr="009B7F36">
              <w:rPr>
                <w:rFonts w:asciiTheme="minorHAnsi" w:hAnsiTheme="minorHAnsi"/>
                <w:sz w:val="20"/>
              </w:rPr>
              <w:t>.</w:t>
            </w:r>
          </w:p>
        </w:tc>
      </w:tr>
    </w:tbl>
    <w:p w14:paraId="45490978" w14:textId="77777777" w:rsidR="00D5054D" w:rsidRPr="009B7F36" w:rsidRDefault="00D5054D" w:rsidP="009B7F36">
      <w:pPr>
        <w:spacing w:before="60" w:after="0" w:line="240" w:lineRule="auto"/>
        <w:jc w:val="both"/>
        <w:rPr>
          <w:rFonts w:asciiTheme="minorHAnsi" w:hAnsiTheme="minorHAnsi" w:cs="Arial"/>
          <w:b/>
          <w:bCs/>
          <w:iCs/>
          <w:color w:val="1F1F5F" w:themeColor="text1"/>
          <w:sz w:val="20"/>
          <w:lang w:val="en-GB"/>
        </w:rPr>
      </w:pPr>
      <w:r w:rsidRPr="009B7F36">
        <w:rPr>
          <w:rFonts w:asciiTheme="minorHAnsi" w:hAnsiTheme="minorHAnsi" w:cs="Arial"/>
          <w:b/>
          <w:bCs/>
          <w:iCs/>
          <w:color w:val="1F1F5F" w:themeColor="text1"/>
          <w:sz w:val="20"/>
          <w:lang w:val="en-GB"/>
        </w:rPr>
        <w:t>Primary Objective</w:t>
      </w:r>
    </w:p>
    <w:p w14:paraId="1DFD2513" w14:textId="77777777" w:rsidR="00D5054D" w:rsidRPr="009B7F36" w:rsidRDefault="00D5054D" w:rsidP="009B7F36">
      <w:pPr>
        <w:spacing w:after="0" w:line="240" w:lineRule="auto"/>
        <w:jc w:val="both"/>
        <w:rPr>
          <w:rFonts w:asciiTheme="minorHAnsi" w:hAnsiTheme="minorHAnsi"/>
          <w:sz w:val="20"/>
          <w:lang w:val="en-GB"/>
        </w:rPr>
      </w:pPr>
      <w:r w:rsidRPr="009B7F36">
        <w:rPr>
          <w:rFonts w:asciiTheme="minorHAnsi" w:hAnsiTheme="minorHAnsi"/>
          <w:sz w:val="20"/>
          <w:lang w:val="en-GB"/>
        </w:rPr>
        <w:t>As a teacher and member of the school community, develop, deliver and evaluate learning programs and monitor student achievement to address individual learning needs and contribute to the achievement of the school’s goals. Liaise and coordinate activities for your teaching area within the school and wider community.</w:t>
      </w:r>
    </w:p>
    <w:p w14:paraId="4CF1FD80" w14:textId="77777777" w:rsidR="00D5054D" w:rsidRPr="009B7F36" w:rsidRDefault="00D5054D" w:rsidP="009B7F36">
      <w:pPr>
        <w:spacing w:before="120" w:after="0" w:line="240" w:lineRule="auto"/>
        <w:jc w:val="both"/>
        <w:rPr>
          <w:rFonts w:asciiTheme="minorHAnsi" w:hAnsiTheme="minorHAnsi" w:cs="Arial"/>
          <w:b/>
          <w:sz w:val="20"/>
        </w:rPr>
      </w:pPr>
      <w:r w:rsidRPr="009B7F36">
        <w:rPr>
          <w:rFonts w:asciiTheme="minorHAnsi" w:hAnsiTheme="minorHAnsi" w:cs="Arial"/>
          <w:b/>
          <w:bCs/>
          <w:iCs/>
          <w:color w:val="1F1F5F" w:themeColor="text1"/>
          <w:sz w:val="20"/>
          <w:lang w:val="en-GB"/>
        </w:rPr>
        <w:t>Context Statement</w:t>
      </w:r>
    </w:p>
    <w:p w14:paraId="7A96F48F" w14:textId="77777777" w:rsidR="00D5054D" w:rsidRPr="009B7F36" w:rsidRDefault="00D5054D" w:rsidP="009B7F36">
      <w:pPr>
        <w:spacing w:after="0" w:line="240" w:lineRule="auto"/>
        <w:jc w:val="both"/>
        <w:rPr>
          <w:rFonts w:asciiTheme="minorHAnsi" w:hAnsiTheme="minorHAnsi" w:cs="Arial"/>
          <w:sz w:val="20"/>
        </w:rPr>
      </w:pPr>
      <w:r w:rsidRPr="009B7F36">
        <w:rPr>
          <w:rFonts w:asciiTheme="minorHAnsi" w:hAnsiTheme="minorHAnsi"/>
          <w:sz w:val="20"/>
        </w:rPr>
        <w:t xml:space="preserve">Centralian Middle School is the only government middle school in Alice Springs. It has a multicultural enrolment of around 350 students, including approximately 70% Indigenous students. </w:t>
      </w:r>
    </w:p>
    <w:p w14:paraId="4F420E8E" w14:textId="77777777" w:rsidR="00D5054D" w:rsidRPr="009B7F36" w:rsidRDefault="00D5054D" w:rsidP="009B7F36">
      <w:pPr>
        <w:spacing w:before="120" w:after="0" w:line="240" w:lineRule="auto"/>
        <w:jc w:val="both"/>
        <w:rPr>
          <w:rFonts w:asciiTheme="minorHAnsi" w:hAnsiTheme="minorHAnsi" w:cs="Arial"/>
          <w:b/>
          <w:bCs/>
          <w:iCs/>
          <w:color w:val="1F1F5F" w:themeColor="text1"/>
          <w:sz w:val="20"/>
          <w:lang w:val="en-GB"/>
        </w:rPr>
      </w:pPr>
      <w:r w:rsidRPr="009B7F36">
        <w:rPr>
          <w:rFonts w:asciiTheme="minorHAnsi" w:hAnsiTheme="minorHAnsi" w:cs="Arial"/>
          <w:b/>
          <w:bCs/>
          <w:iCs/>
          <w:color w:val="1F1F5F" w:themeColor="text1"/>
          <w:sz w:val="20"/>
          <w:lang w:val="en-GB"/>
        </w:rPr>
        <w:t>Key Duties and Responsibilities</w:t>
      </w:r>
    </w:p>
    <w:p w14:paraId="343542E4" w14:textId="294B78D5" w:rsidR="00D5054D" w:rsidRPr="009B7F36" w:rsidRDefault="00D5054D" w:rsidP="009B7F36">
      <w:pPr>
        <w:pStyle w:val="ListParagraph"/>
        <w:numPr>
          <w:ilvl w:val="0"/>
          <w:numId w:val="18"/>
        </w:numPr>
        <w:tabs>
          <w:tab w:val="left" w:pos="460"/>
        </w:tabs>
        <w:spacing w:after="0" w:line="240" w:lineRule="auto"/>
        <w:contextualSpacing/>
        <w:mirrorIndents/>
        <w:jc w:val="both"/>
        <w:rPr>
          <w:rFonts w:asciiTheme="minorHAnsi" w:eastAsia="Arial" w:hAnsiTheme="minorHAnsi" w:cs="Arial"/>
          <w:sz w:val="20"/>
        </w:rPr>
      </w:pPr>
      <w:r w:rsidRPr="009B7F36">
        <w:rPr>
          <w:rFonts w:asciiTheme="minorHAnsi" w:eastAsia="Arial" w:hAnsiTheme="minorHAnsi" w:cs="Arial"/>
          <w:spacing w:val="-1"/>
          <w:sz w:val="20"/>
        </w:rPr>
        <w:t>Pl</w:t>
      </w:r>
      <w:r w:rsidRPr="009B7F36">
        <w:rPr>
          <w:rFonts w:asciiTheme="minorHAnsi" w:eastAsia="Arial" w:hAnsiTheme="minorHAnsi" w:cs="Arial"/>
          <w:spacing w:val="2"/>
          <w:sz w:val="20"/>
        </w:rPr>
        <w:t>a</w:t>
      </w:r>
      <w:r w:rsidRPr="009B7F36">
        <w:rPr>
          <w:rFonts w:asciiTheme="minorHAnsi" w:eastAsia="Arial" w:hAnsiTheme="minorHAnsi" w:cs="Arial"/>
          <w:sz w:val="20"/>
        </w:rPr>
        <w:t>n,</w:t>
      </w:r>
      <w:r w:rsidRPr="009B7F36">
        <w:rPr>
          <w:rFonts w:asciiTheme="minorHAnsi" w:eastAsia="Arial" w:hAnsiTheme="minorHAnsi" w:cs="Arial"/>
          <w:spacing w:val="16"/>
          <w:sz w:val="20"/>
        </w:rPr>
        <w:t xml:space="preserve"> </w:t>
      </w:r>
      <w:r w:rsidRPr="009B7F36">
        <w:rPr>
          <w:rFonts w:asciiTheme="minorHAnsi" w:eastAsia="Arial" w:hAnsiTheme="minorHAnsi" w:cs="Arial"/>
          <w:sz w:val="20"/>
        </w:rPr>
        <w:t>p</w:t>
      </w:r>
      <w:r w:rsidRPr="009B7F36">
        <w:rPr>
          <w:rFonts w:asciiTheme="minorHAnsi" w:eastAsia="Arial" w:hAnsiTheme="minorHAnsi" w:cs="Arial"/>
          <w:spacing w:val="1"/>
          <w:sz w:val="20"/>
        </w:rPr>
        <w:t>r</w:t>
      </w:r>
      <w:r w:rsidRPr="009B7F36">
        <w:rPr>
          <w:rFonts w:asciiTheme="minorHAnsi" w:eastAsia="Arial" w:hAnsiTheme="minorHAnsi" w:cs="Arial"/>
          <w:sz w:val="20"/>
        </w:rPr>
        <w:t>e</w:t>
      </w:r>
      <w:r w:rsidRPr="009B7F36">
        <w:rPr>
          <w:rFonts w:asciiTheme="minorHAnsi" w:eastAsia="Arial" w:hAnsiTheme="minorHAnsi" w:cs="Arial"/>
          <w:spacing w:val="2"/>
          <w:sz w:val="20"/>
        </w:rPr>
        <w:t>p</w:t>
      </w:r>
      <w:r w:rsidRPr="009B7F36">
        <w:rPr>
          <w:rFonts w:asciiTheme="minorHAnsi" w:eastAsia="Arial" w:hAnsiTheme="minorHAnsi" w:cs="Arial"/>
          <w:sz w:val="20"/>
        </w:rPr>
        <w:t>a</w:t>
      </w:r>
      <w:r w:rsidRPr="009B7F36">
        <w:rPr>
          <w:rFonts w:asciiTheme="minorHAnsi" w:eastAsia="Arial" w:hAnsiTheme="minorHAnsi" w:cs="Arial"/>
          <w:spacing w:val="1"/>
          <w:sz w:val="20"/>
        </w:rPr>
        <w:t>r</w:t>
      </w:r>
      <w:r w:rsidRPr="009B7F36">
        <w:rPr>
          <w:rFonts w:asciiTheme="minorHAnsi" w:eastAsia="Arial" w:hAnsiTheme="minorHAnsi" w:cs="Arial"/>
          <w:sz w:val="20"/>
        </w:rPr>
        <w:t>e</w:t>
      </w:r>
      <w:r w:rsidRPr="009B7F36">
        <w:rPr>
          <w:rFonts w:asciiTheme="minorHAnsi" w:eastAsia="Arial" w:hAnsiTheme="minorHAnsi" w:cs="Arial"/>
          <w:spacing w:val="14"/>
          <w:sz w:val="20"/>
        </w:rPr>
        <w:t xml:space="preserve"> </w:t>
      </w:r>
      <w:r w:rsidRPr="009B7F36">
        <w:rPr>
          <w:rFonts w:asciiTheme="minorHAnsi" w:eastAsia="Arial" w:hAnsiTheme="minorHAnsi" w:cs="Arial"/>
          <w:sz w:val="20"/>
        </w:rPr>
        <w:t>and explicitly</w:t>
      </w:r>
      <w:r w:rsidRPr="009B7F36">
        <w:rPr>
          <w:rFonts w:asciiTheme="minorHAnsi" w:eastAsia="Arial" w:hAnsiTheme="minorHAnsi" w:cs="Arial"/>
          <w:spacing w:val="18"/>
          <w:sz w:val="20"/>
        </w:rPr>
        <w:t xml:space="preserve"> </w:t>
      </w:r>
      <w:r w:rsidRPr="009B7F36">
        <w:rPr>
          <w:rFonts w:asciiTheme="minorHAnsi" w:eastAsia="Arial" w:hAnsiTheme="minorHAnsi" w:cs="Arial"/>
          <w:sz w:val="20"/>
        </w:rPr>
        <w:t>de</w:t>
      </w:r>
      <w:r w:rsidRPr="009B7F36">
        <w:rPr>
          <w:rFonts w:asciiTheme="minorHAnsi" w:eastAsia="Arial" w:hAnsiTheme="minorHAnsi" w:cs="Arial"/>
          <w:spacing w:val="1"/>
          <w:sz w:val="20"/>
        </w:rPr>
        <w:t>li</w:t>
      </w:r>
      <w:r w:rsidRPr="009B7F36">
        <w:rPr>
          <w:rFonts w:asciiTheme="minorHAnsi" w:eastAsia="Arial" w:hAnsiTheme="minorHAnsi" w:cs="Arial"/>
          <w:spacing w:val="-1"/>
          <w:sz w:val="20"/>
        </w:rPr>
        <w:t>v</w:t>
      </w:r>
      <w:r w:rsidRPr="009B7F36">
        <w:rPr>
          <w:rFonts w:asciiTheme="minorHAnsi" w:eastAsia="Arial" w:hAnsiTheme="minorHAnsi" w:cs="Arial"/>
          <w:sz w:val="20"/>
        </w:rPr>
        <w:t>er</w:t>
      </w:r>
      <w:r w:rsidRPr="009B7F36">
        <w:rPr>
          <w:rFonts w:asciiTheme="minorHAnsi" w:eastAsia="Arial" w:hAnsiTheme="minorHAnsi" w:cs="Arial"/>
          <w:spacing w:val="16"/>
          <w:sz w:val="20"/>
        </w:rPr>
        <w:t xml:space="preserve"> </w:t>
      </w:r>
      <w:r w:rsidRPr="009B7F36">
        <w:rPr>
          <w:rFonts w:asciiTheme="minorHAnsi" w:eastAsia="Arial" w:hAnsiTheme="minorHAnsi" w:cs="Arial"/>
          <w:sz w:val="20"/>
        </w:rPr>
        <w:t>qu</w:t>
      </w:r>
      <w:r w:rsidRPr="009B7F36">
        <w:rPr>
          <w:rFonts w:asciiTheme="minorHAnsi" w:eastAsia="Arial" w:hAnsiTheme="minorHAnsi" w:cs="Arial"/>
          <w:spacing w:val="2"/>
          <w:sz w:val="20"/>
        </w:rPr>
        <w:t>a</w:t>
      </w:r>
      <w:r w:rsidRPr="009B7F36">
        <w:rPr>
          <w:rFonts w:asciiTheme="minorHAnsi" w:eastAsia="Arial" w:hAnsiTheme="minorHAnsi" w:cs="Arial"/>
          <w:spacing w:val="-1"/>
          <w:sz w:val="20"/>
        </w:rPr>
        <w:t>li</w:t>
      </w:r>
      <w:r w:rsidRPr="009B7F36">
        <w:rPr>
          <w:rFonts w:asciiTheme="minorHAnsi" w:eastAsia="Arial" w:hAnsiTheme="minorHAnsi" w:cs="Arial"/>
          <w:spacing w:val="5"/>
          <w:sz w:val="20"/>
        </w:rPr>
        <w:t>t</w:t>
      </w:r>
      <w:r w:rsidRPr="009B7F36">
        <w:rPr>
          <w:rFonts w:asciiTheme="minorHAnsi" w:eastAsia="Arial" w:hAnsiTheme="minorHAnsi" w:cs="Arial"/>
          <w:sz w:val="20"/>
        </w:rPr>
        <w:t>y</w:t>
      </w:r>
      <w:r w:rsidRPr="009B7F36">
        <w:rPr>
          <w:rFonts w:asciiTheme="minorHAnsi" w:eastAsia="Arial" w:hAnsiTheme="minorHAnsi" w:cs="Arial"/>
          <w:spacing w:val="12"/>
          <w:sz w:val="20"/>
        </w:rPr>
        <w:t xml:space="preserve"> </w:t>
      </w:r>
      <w:r w:rsidRPr="009B7F36">
        <w:rPr>
          <w:rFonts w:asciiTheme="minorHAnsi" w:eastAsia="Arial" w:hAnsiTheme="minorHAnsi" w:cs="Arial"/>
          <w:sz w:val="20"/>
        </w:rPr>
        <w:t>a</w:t>
      </w:r>
      <w:r w:rsidRPr="009B7F36">
        <w:rPr>
          <w:rFonts w:asciiTheme="minorHAnsi" w:eastAsia="Arial" w:hAnsiTheme="minorHAnsi" w:cs="Arial"/>
          <w:spacing w:val="2"/>
          <w:sz w:val="20"/>
        </w:rPr>
        <w:t>n</w:t>
      </w:r>
      <w:r w:rsidRPr="009B7F36">
        <w:rPr>
          <w:rFonts w:asciiTheme="minorHAnsi" w:eastAsia="Arial" w:hAnsiTheme="minorHAnsi" w:cs="Arial"/>
          <w:sz w:val="20"/>
        </w:rPr>
        <w:t>d</w:t>
      </w:r>
      <w:r w:rsidRPr="009B7F36">
        <w:rPr>
          <w:rFonts w:asciiTheme="minorHAnsi" w:eastAsia="Arial" w:hAnsiTheme="minorHAnsi" w:cs="Arial"/>
          <w:spacing w:val="18"/>
          <w:sz w:val="20"/>
        </w:rPr>
        <w:t xml:space="preserve"> </w:t>
      </w:r>
      <w:r w:rsidRPr="009B7F36">
        <w:rPr>
          <w:rFonts w:asciiTheme="minorHAnsi" w:eastAsia="Arial" w:hAnsiTheme="minorHAnsi" w:cs="Arial"/>
          <w:sz w:val="20"/>
        </w:rPr>
        <w:t>e</w:t>
      </w:r>
      <w:r w:rsidRPr="009B7F36">
        <w:rPr>
          <w:rFonts w:asciiTheme="minorHAnsi" w:eastAsia="Arial" w:hAnsiTheme="minorHAnsi" w:cs="Arial"/>
          <w:spacing w:val="2"/>
          <w:sz w:val="20"/>
        </w:rPr>
        <w:t>ff</w:t>
      </w:r>
      <w:r w:rsidRPr="009B7F36">
        <w:rPr>
          <w:rFonts w:asciiTheme="minorHAnsi" w:eastAsia="Arial" w:hAnsiTheme="minorHAnsi" w:cs="Arial"/>
          <w:sz w:val="20"/>
        </w:rPr>
        <w:t>e</w:t>
      </w:r>
      <w:r w:rsidRPr="009B7F36">
        <w:rPr>
          <w:rFonts w:asciiTheme="minorHAnsi" w:eastAsia="Arial" w:hAnsiTheme="minorHAnsi" w:cs="Arial"/>
          <w:spacing w:val="1"/>
          <w:sz w:val="20"/>
        </w:rPr>
        <w:t>c</w:t>
      </w:r>
      <w:r w:rsidRPr="009B7F36">
        <w:rPr>
          <w:rFonts w:asciiTheme="minorHAnsi" w:eastAsia="Arial" w:hAnsiTheme="minorHAnsi" w:cs="Arial"/>
          <w:sz w:val="20"/>
        </w:rPr>
        <w:t>t</w:t>
      </w:r>
      <w:r w:rsidRPr="009B7F36">
        <w:rPr>
          <w:rFonts w:asciiTheme="minorHAnsi" w:eastAsia="Arial" w:hAnsiTheme="minorHAnsi" w:cs="Arial"/>
          <w:spacing w:val="-1"/>
          <w:sz w:val="20"/>
        </w:rPr>
        <w:t>iv</w:t>
      </w:r>
      <w:r w:rsidRPr="009B7F36">
        <w:rPr>
          <w:rFonts w:asciiTheme="minorHAnsi" w:eastAsia="Arial" w:hAnsiTheme="minorHAnsi" w:cs="Arial"/>
          <w:sz w:val="20"/>
        </w:rPr>
        <w:t>e</w:t>
      </w:r>
      <w:r w:rsidRPr="009B7F36">
        <w:rPr>
          <w:rFonts w:asciiTheme="minorHAnsi" w:eastAsia="Arial" w:hAnsiTheme="minorHAnsi" w:cs="Arial"/>
          <w:spacing w:val="14"/>
          <w:sz w:val="20"/>
        </w:rPr>
        <w:t xml:space="preserve"> </w:t>
      </w:r>
      <w:r w:rsidRPr="009B7F36">
        <w:rPr>
          <w:rFonts w:asciiTheme="minorHAnsi" w:eastAsia="Arial" w:hAnsiTheme="minorHAnsi" w:cs="Arial"/>
          <w:sz w:val="20"/>
        </w:rPr>
        <w:t>tea</w:t>
      </w:r>
      <w:r w:rsidRPr="009B7F36">
        <w:rPr>
          <w:rFonts w:asciiTheme="minorHAnsi" w:eastAsia="Arial" w:hAnsiTheme="minorHAnsi" w:cs="Arial"/>
          <w:spacing w:val="1"/>
          <w:sz w:val="20"/>
        </w:rPr>
        <w:t>c</w:t>
      </w:r>
      <w:r w:rsidRPr="009B7F36">
        <w:rPr>
          <w:rFonts w:asciiTheme="minorHAnsi" w:eastAsia="Arial" w:hAnsiTheme="minorHAnsi" w:cs="Arial"/>
          <w:spacing w:val="2"/>
          <w:sz w:val="20"/>
        </w:rPr>
        <w:t>h</w:t>
      </w:r>
      <w:r w:rsidRPr="009B7F36">
        <w:rPr>
          <w:rFonts w:asciiTheme="minorHAnsi" w:eastAsia="Arial" w:hAnsiTheme="minorHAnsi" w:cs="Arial"/>
          <w:spacing w:val="1"/>
          <w:sz w:val="20"/>
        </w:rPr>
        <w:t>i</w:t>
      </w:r>
      <w:r w:rsidRPr="009B7F36">
        <w:rPr>
          <w:rFonts w:asciiTheme="minorHAnsi" w:eastAsia="Arial" w:hAnsiTheme="minorHAnsi" w:cs="Arial"/>
          <w:sz w:val="20"/>
        </w:rPr>
        <w:t>ng</w:t>
      </w:r>
      <w:r w:rsidRPr="009B7F36">
        <w:rPr>
          <w:rFonts w:asciiTheme="minorHAnsi" w:eastAsia="Arial" w:hAnsiTheme="minorHAnsi" w:cs="Arial"/>
          <w:spacing w:val="13"/>
          <w:sz w:val="20"/>
        </w:rPr>
        <w:t xml:space="preserve"> </w:t>
      </w:r>
      <w:r w:rsidRPr="009B7F36">
        <w:rPr>
          <w:rFonts w:asciiTheme="minorHAnsi" w:eastAsia="Arial" w:hAnsiTheme="minorHAnsi" w:cs="Arial"/>
          <w:sz w:val="20"/>
        </w:rPr>
        <w:t>and</w:t>
      </w:r>
      <w:r w:rsidRPr="009B7F36">
        <w:rPr>
          <w:rFonts w:asciiTheme="minorHAnsi" w:eastAsia="Arial" w:hAnsiTheme="minorHAnsi" w:cs="Arial"/>
          <w:spacing w:val="20"/>
          <w:sz w:val="20"/>
        </w:rPr>
        <w:t xml:space="preserve"> </w:t>
      </w:r>
      <w:r w:rsidRPr="009B7F36">
        <w:rPr>
          <w:rFonts w:asciiTheme="minorHAnsi" w:eastAsia="Arial" w:hAnsiTheme="minorHAnsi" w:cs="Arial"/>
          <w:spacing w:val="-1"/>
          <w:sz w:val="20"/>
        </w:rPr>
        <w:t>l</w:t>
      </w:r>
      <w:r w:rsidRPr="009B7F36">
        <w:rPr>
          <w:rFonts w:asciiTheme="minorHAnsi" w:eastAsia="Arial" w:hAnsiTheme="minorHAnsi" w:cs="Arial"/>
          <w:sz w:val="20"/>
        </w:rPr>
        <w:t>ea</w:t>
      </w:r>
      <w:r w:rsidRPr="009B7F36">
        <w:rPr>
          <w:rFonts w:asciiTheme="minorHAnsi" w:eastAsia="Arial" w:hAnsiTheme="minorHAnsi" w:cs="Arial"/>
          <w:spacing w:val="1"/>
          <w:sz w:val="20"/>
        </w:rPr>
        <w:t>r</w:t>
      </w:r>
      <w:r w:rsidRPr="009B7F36">
        <w:rPr>
          <w:rFonts w:asciiTheme="minorHAnsi" w:eastAsia="Arial" w:hAnsiTheme="minorHAnsi" w:cs="Arial"/>
          <w:spacing w:val="2"/>
          <w:sz w:val="20"/>
        </w:rPr>
        <w:t>n</w:t>
      </w:r>
      <w:r w:rsidRPr="009B7F36">
        <w:rPr>
          <w:rFonts w:asciiTheme="minorHAnsi" w:eastAsia="Arial" w:hAnsiTheme="minorHAnsi" w:cs="Arial"/>
          <w:spacing w:val="-1"/>
          <w:sz w:val="20"/>
        </w:rPr>
        <w:t>i</w:t>
      </w:r>
      <w:r w:rsidRPr="009B7F36">
        <w:rPr>
          <w:rFonts w:asciiTheme="minorHAnsi" w:eastAsia="Arial" w:hAnsiTheme="minorHAnsi" w:cs="Arial"/>
          <w:spacing w:val="2"/>
          <w:sz w:val="20"/>
        </w:rPr>
        <w:t>n</w:t>
      </w:r>
      <w:r w:rsidRPr="009B7F36">
        <w:rPr>
          <w:rFonts w:asciiTheme="minorHAnsi" w:eastAsia="Arial" w:hAnsiTheme="minorHAnsi" w:cs="Arial"/>
          <w:sz w:val="20"/>
        </w:rPr>
        <w:t>g</w:t>
      </w:r>
      <w:r w:rsidRPr="009B7F36">
        <w:rPr>
          <w:rFonts w:asciiTheme="minorHAnsi" w:eastAsia="Arial" w:hAnsiTheme="minorHAnsi" w:cs="Arial"/>
          <w:spacing w:val="14"/>
          <w:sz w:val="20"/>
        </w:rPr>
        <w:t xml:space="preserve"> </w:t>
      </w:r>
      <w:r w:rsidR="009B7F36" w:rsidRPr="009B7F36">
        <w:rPr>
          <w:rFonts w:asciiTheme="minorHAnsi" w:eastAsia="Arial" w:hAnsiTheme="minorHAnsi" w:cs="Arial"/>
          <w:sz w:val="20"/>
        </w:rPr>
        <w:t>p</w:t>
      </w:r>
      <w:r w:rsidR="009B7F36" w:rsidRPr="009B7F36">
        <w:rPr>
          <w:rFonts w:asciiTheme="minorHAnsi" w:eastAsia="Arial" w:hAnsiTheme="minorHAnsi" w:cs="Arial"/>
          <w:spacing w:val="1"/>
          <w:sz w:val="20"/>
        </w:rPr>
        <w:t>r</w:t>
      </w:r>
      <w:r w:rsidR="009B7F36" w:rsidRPr="009B7F36">
        <w:rPr>
          <w:rFonts w:asciiTheme="minorHAnsi" w:eastAsia="Arial" w:hAnsiTheme="minorHAnsi" w:cs="Arial"/>
          <w:sz w:val="20"/>
        </w:rPr>
        <w:t>og</w:t>
      </w:r>
      <w:r w:rsidR="009B7F36" w:rsidRPr="009B7F36">
        <w:rPr>
          <w:rFonts w:asciiTheme="minorHAnsi" w:eastAsia="Arial" w:hAnsiTheme="minorHAnsi" w:cs="Arial"/>
          <w:spacing w:val="1"/>
          <w:sz w:val="20"/>
        </w:rPr>
        <w:t>r</w:t>
      </w:r>
      <w:r w:rsidR="009B7F36" w:rsidRPr="009B7F36">
        <w:rPr>
          <w:rFonts w:asciiTheme="minorHAnsi" w:eastAsia="Arial" w:hAnsiTheme="minorHAnsi" w:cs="Arial"/>
          <w:sz w:val="20"/>
        </w:rPr>
        <w:t>a</w:t>
      </w:r>
      <w:r w:rsidR="009B7F36" w:rsidRPr="009B7F36">
        <w:rPr>
          <w:rFonts w:asciiTheme="minorHAnsi" w:eastAsia="Arial" w:hAnsiTheme="minorHAnsi" w:cs="Arial"/>
          <w:spacing w:val="4"/>
          <w:sz w:val="20"/>
        </w:rPr>
        <w:t>m</w:t>
      </w:r>
      <w:r w:rsidR="009B7F36" w:rsidRPr="009B7F36">
        <w:rPr>
          <w:rFonts w:asciiTheme="minorHAnsi" w:eastAsia="Arial" w:hAnsiTheme="minorHAnsi" w:cs="Arial"/>
          <w:sz w:val="20"/>
        </w:rPr>
        <w:t>s</w:t>
      </w:r>
      <w:r w:rsidR="009B7F36" w:rsidRPr="009B7F36">
        <w:rPr>
          <w:rFonts w:asciiTheme="minorHAnsi" w:eastAsia="Arial" w:hAnsiTheme="minorHAnsi" w:cs="Arial"/>
          <w:spacing w:val="12"/>
          <w:sz w:val="20"/>
        </w:rPr>
        <w:t xml:space="preserve"> </w:t>
      </w:r>
      <w:r w:rsidR="009B7F36" w:rsidRPr="009B7F36">
        <w:rPr>
          <w:rFonts w:asciiTheme="minorHAnsi" w:eastAsia="Arial" w:hAnsiTheme="minorHAnsi" w:cs="Arial"/>
          <w:sz w:val="20"/>
        </w:rPr>
        <w:t>that</w:t>
      </w:r>
      <w:r w:rsidRPr="009B7F36">
        <w:rPr>
          <w:rFonts w:asciiTheme="minorHAnsi" w:eastAsia="Arial" w:hAnsiTheme="minorHAnsi" w:cs="Arial"/>
          <w:spacing w:val="16"/>
          <w:sz w:val="20"/>
        </w:rPr>
        <w:t xml:space="preserve"> </w:t>
      </w:r>
      <w:r w:rsidRPr="009B7F36">
        <w:rPr>
          <w:rFonts w:asciiTheme="minorHAnsi" w:eastAsia="Arial" w:hAnsiTheme="minorHAnsi" w:cs="Arial"/>
          <w:sz w:val="20"/>
        </w:rPr>
        <w:t>a</w:t>
      </w:r>
      <w:r w:rsidRPr="009B7F36">
        <w:rPr>
          <w:rFonts w:asciiTheme="minorHAnsi" w:eastAsia="Arial" w:hAnsiTheme="minorHAnsi" w:cs="Arial"/>
          <w:spacing w:val="1"/>
          <w:sz w:val="20"/>
        </w:rPr>
        <w:t>r</w:t>
      </w:r>
      <w:r w:rsidRPr="009B7F36">
        <w:rPr>
          <w:rFonts w:asciiTheme="minorHAnsi" w:eastAsia="Arial" w:hAnsiTheme="minorHAnsi" w:cs="Arial"/>
          <w:sz w:val="20"/>
        </w:rPr>
        <w:t>e</w:t>
      </w:r>
      <w:r w:rsidRPr="009B7F36">
        <w:rPr>
          <w:rFonts w:asciiTheme="minorHAnsi" w:eastAsia="Arial" w:hAnsiTheme="minorHAnsi" w:cs="Arial"/>
          <w:spacing w:val="18"/>
          <w:sz w:val="20"/>
        </w:rPr>
        <w:t xml:space="preserve"> </w:t>
      </w:r>
      <w:r w:rsidRPr="009B7F36">
        <w:rPr>
          <w:rFonts w:asciiTheme="minorHAnsi" w:eastAsia="Arial" w:hAnsiTheme="minorHAnsi" w:cs="Arial"/>
          <w:spacing w:val="1"/>
          <w:sz w:val="20"/>
        </w:rPr>
        <w:t>c</w:t>
      </w:r>
      <w:r w:rsidRPr="009B7F36">
        <w:rPr>
          <w:rFonts w:asciiTheme="minorHAnsi" w:eastAsia="Arial" w:hAnsiTheme="minorHAnsi" w:cs="Arial"/>
          <w:sz w:val="20"/>
        </w:rPr>
        <w:t>on</w:t>
      </w:r>
      <w:r w:rsidRPr="009B7F36">
        <w:rPr>
          <w:rFonts w:asciiTheme="minorHAnsi" w:eastAsia="Arial" w:hAnsiTheme="minorHAnsi" w:cs="Arial"/>
          <w:spacing w:val="1"/>
          <w:sz w:val="20"/>
        </w:rPr>
        <w:t>s</w:t>
      </w:r>
      <w:r w:rsidRPr="009B7F36">
        <w:rPr>
          <w:rFonts w:asciiTheme="minorHAnsi" w:eastAsia="Arial" w:hAnsiTheme="minorHAnsi" w:cs="Arial"/>
          <w:spacing w:val="-1"/>
          <w:sz w:val="20"/>
        </w:rPr>
        <w:t>i</w:t>
      </w:r>
      <w:r w:rsidRPr="009B7F36">
        <w:rPr>
          <w:rFonts w:asciiTheme="minorHAnsi" w:eastAsia="Arial" w:hAnsiTheme="minorHAnsi" w:cs="Arial"/>
          <w:spacing w:val="1"/>
          <w:sz w:val="20"/>
        </w:rPr>
        <w:t>s</w:t>
      </w:r>
      <w:r w:rsidRPr="009B7F36">
        <w:rPr>
          <w:rFonts w:asciiTheme="minorHAnsi" w:eastAsia="Arial" w:hAnsiTheme="minorHAnsi" w:cs="Arial"/>
          <w:spacing w:val="2"/>
          <w:sz w:val="20"/>
        </w:rPr>
        <w:t>t</w:t>
      </w:r>
      <w:r w:rsidRPr="009B7F36">
        <w:rPr>
          <w:rFonts w:asciiTheme="minorHAnsi" w:eastAsia="Arial" w:hAnsiTheme="minorHAnsi" w:cs="Arial"/>
          <w:sz w:val="20"/>
        </w:rPr>
        <w:t>ent</w:t>
      </w:r>
      <w:r w:rsidRPr="009B7F36">
        <w:rPr>
          <w:rFonts w:asciiTheme="minorHAnsi" w:eastAsia="Arial" w:hAnsiTheme="minorHAnsi" w:cs="Arial"/>
          <w:spacing w:val="15"/>
          <w:sz w:val="20"/>
        </w:rPr>
        <w:t xml:space="preserve"> </w:t>
      </w:r>
      <w:r w:rsidRPr="009B7F36">
        <w:rPr>
          <w:rFonts w:asciiTheme="minorHAnsi" w:eastAsia="Arial" w:hAnsiTheme="minorHAnsi" w:cs="Arial"/>
          <w:spacing w:val="-2"/>
          <w:sz w:val="20"/>
        </w:rPr>
        <w:t>w</w:t>
      </w:r>
      <w:r w:rsidRPr="009B7F36">
        <w:rPr>
          <w:rFonts w:asciiTheme="minorHAnsi" w:eastAsia="Arial" w:hAnsiTheme="minorHAnsi" w:cs="Arial"/>
          <w:spacing w:val="-1"/>
          <w:sz w:val="20"/>
        </w:rPr>
        <w:t>i</w:t>
      </w:r>
      <w:r w:rsidRPr="009B7F36">
        <w:rPr>
          <w:rFonts w:asciiTheme="minorHAnsi" w:eastAsia="Arial" w:hAnsiTheme="minorHAnsi" w:cs="Arial"/>
          <w:spacing w:val="2"/>
          <w:sz w:val="20"/>
        </w:rPr>
        <w:t>t</w:t>
      </w:r>
      <w:r w:rsidRPr="009B7F36">
        <w:rPr>
          <w:rFonts w:asciiTheme="minorHAnsi" w:eastAsia="Arial" w:hAnsiTheme="minorHAnsi" w:cs="Arial"/>
          <w:sz w:val="20"/>
        </w:rPr>
        <w:t>h</w:t>
      </w:r>
      <w:r w:rsidRPr="009B7F36">
        <w:rPr>
          <w:rFonts w:asciiTheme="minorHAnsi" w:eastAsia="Arial" w:hAnsiTheme="minorHAnsi" w:cs="Arial"/>
          <w:spacing w:val="17"/>
          <w:sz w:val="20"/>
        </w:rPr>
        <w:t xml:space="preserve"> </w:t>
      </w:r>
      <w:r w:rsidRPr="009B7F36">
        <w:rPr>
          <w:rFonts w:asciiTheme="minorHAnsi" w:eastAsia="Arial" w:hAnsiTheme="minorHAnsi" w:cs="Arial"/>
          <w:spacing w:val="2"/>
          <w:sz w:val="20"/>
        </w:rPr>
        <w:t>t</w:t>
      </w:r>
      <w:r w:rsidRPr="009B7F36">
        <w:rPr>
          <w:rFonts w:asciiTheme="minorHAnsi" w:eastAsia="Arial" w:hAnsiTheme="minorHAnsi" w:cs="Arial"/>
          <w:sz w:val="20"/>
        </w:rPr>
        <w:t>he Australian Professional Standards for Teachers a</w:t>
      </w:r>
      <w:r w:rsidRPr="009B7F36">
        <w:rPr>
          <w:rFonts w:asciiTheme="minorHAnsi" w:eastAsia="Arial" w:hAnsiTheme="minorHAnsi" w:cs="Arial"/>
          <w:spacing w:val="2"/>
          <w:sz w:val="20"/>
        </w:rPr>
        <w:t>n</w:t>
      </w:r>
      <w:r w:rsidRPr="009B7F36">
        <w:rPr>
          <w:rFonts w:asciiTheme="minorHAnsi" w:eastAsia="Arial" w:hAnsiTheme="minorHAnsi" w:cs="Arial"/>
          <w:sz w:val="20"/>
        </w:rPr>
        <w:t>d</w:t>
      </w:r>
      <w:r w:rsidRPr="009B7F36">
        <w:rPr>
          <w:rFonts w:asciiTheme="minorHAnsi" w:eastAsia="Arial" w:hAnsiTheme="minorHAnsi" w:cs="Arial"/>
          <w:spacing w:val="6"/>
          <w:sz w:val="20"/>
        </w:rPr>
        <w:t xml:space="preserve"> </w:t>
      </w:r>
      <w:r w:rsidRPr="009B7F36">
        <w:rPr>
          <w:rFonts w:asciiTheme="minorHAnsi" w:eastAsia="Arial" w:hAnsiTheme="minorHAnsi" w:cs="Arial"/>
          <w:spacing w:val="1"/>
          <w:sz w:val="20"/>
        </w:rPr>
        <w:t>r</w:t>
      </w:r>
      <w:r w:rsidRPr="009B7F36">
        <w:rPr>
          <w:rFonts w:asciiTheme="minorHAnsi" w:eastAsia="Arial" w:hAnsiTheme="minorHAnsi" w:cs="Arial"/>
          <w:sz w:val="20"/>
        </w:rPr>
        <w:t>e</w:t>
      </w:r>
      <w:r w:rsidRPr="009B7F36">
        <w:rPr>
          <w:rFonts w:asciiTheme="minorHAnsi" w:eastAsia="Arial" w:hAnsiTheme="minorHAnsi" w:cs="Arial"/>
          <w:spacing w:val="-1"/>
          <w:sz w:val="20"/>
        </w:rPr>
        <w:t>l</w:t>
      </w:r>
      <w:r w:rsidRPr="009B7F36">
        <w:rPr>
          <w:rFonts w:asciiTheme="minorHAnsi" w:eastAsia="Arial" w:hAnsiTheme="minorHAnsi" w:cs="Arial"/>
          <w:spacing w:val="2"/>
          <w:sz w:val="20"/>
        </w:rPr>
        <w:t>e</w:t>
      </w:r>
      <w:r w:rsidRPr="009B7F36">
        <w:rPr>
          <w:rFonts w:asciiTheme="minorHAnsi" w:eastAsia="Arial" w:hAnsiTheme="minorHAnsi" w:cs="Arial"/>
          <w:spacing w:val="-1"/>
          <w:sz w:val="20"/>
        </w:rPr>
        <w:t>v</w:t>
      </w:r>
      <w:r w:rsidRPr="009B7F36">
        <w:rPr>
          <w:rFonts w:asciiTheme="minorHAnsi" w:eastAsia="Arial" w:hAnsiTheme="minorHAnsi" w:cs="Arial"/>
          <w:spacing w:val="2"/>
          <w:sz w:val="20"/>
        </w:rPr>
        <w:t>a</w:t>
      </w:r>
      <w:r w:rsidRPr="009B7F36">
        <w:rPr>
          <w:rFonts w:asciiTheme="minorHAnsi" w:eastAsia="Arial" w:hAnsiTheme="minorHAnsi" w:cs="Arial"/>
          <w:sz w:val="20"/>
        </w:rPr>
        <w:t>nt</w:t>
      </w:r>
      <w:r w:rsidRPr="009B7F36">
        <w:rPr>
          <w:rFonts w:asciiTheme="minorHAnsi" w:eastAsia="Arial" w:hAnsiTheme="minorHAnsi" w:cs="Arial"/>
          <w:spacing w:val="2"/>
          <w:sz w:val="20"/>
        </w:rPr>
        <w:t xml:space="preserve"> </w:t>
      </w:r>
      <w:r w:rsidRPr="009B7F36">
        <w:rPr>
          <w:rFonts w:asciiTheme="minorHAnsi" w:eastAsia="Arial" w:hAnsiTheme="minorHAnsi" w:cs="Arial"/>
          <w:spacing w:val="1"/>
          <w:sz w:val="20"/>
        </w:rPr>
        <w:t>c</w:t>
      </w:r>
      <w:r w:rsidRPr="009B7F36">
        <w:rPr>
          <w:rFonts w:asciiTheme="minorHAnsi" w:eastAsia="Arial" w:hAnsiTheme="minorHAnsi" w:cs="Arial"/>
          <w:sz w:val="20"/>
        </w:rPr>
        <w:t>u</w:t>
      </w:r>
      <w:r w:rsidRPr="009B7F36">
        <w:rPr>
          <w:rFonts w:asciiTheme="minorHAnsi" w:eastAsia="Arial" w:hAnsiTheme="minorHAnsi" w:cs="Arial"/>
          <w:spacing w:val="1"/>
          <w:sz w:val="20"/>
        </w:rPr>
        <w:t>rr</w:t>
      </w:r>
      <w:r w:rsidRPr="009B7F36">
        <w:rPr>
          <w:rFonts w:asciiTheme="minorHAnsi" w:eastAsia="Arial" w:hAnsiTheme="minorHAnsi" w:cs="Arial"/>
          <w:spacing w:val="-1"/>
          <w:sz w:val="20"/>
        </w:rPr>
        <w:t>i</w:t>
      </w:r>
      <w:r w:rsidRPr="009B7F36">
        <w:rPr>
          <w:rFonts w:asciiTheme="minorHAnsi" w:eastAsia="Arial" w:hAnsiTheme="minorHAnsi" w:cs="Arial"/>
          <w:spacing w:val="1"/>
          <w:sz w:val="20"/>
        </w:rPr>
        <w:t>c</w:t>
      </w:r>
      <w:r w:rsidRPr="009B7F36">
        <w:rPr>
          <w:rFonts w:asciiTheme="minorHAnsi" w:eastAsia="Arial" w:hAnsiTheme="minorHAnsi" w:cs="Arial"/>
          <w:spacing w:val="2"/>
          <w:sz w:val="20"/>
        </w:rPr>
        <w:t>u</w:t>
      </w:r>
      <w:r w:rsidRPr="009B7F36">
        <w:rPr>
          <w:rFonts w:asciiTheme="minorHAnsi" w:eastAsia="Arial" w:hAnsiTheme="minorHAnsi" w:cs="Arial"/>
          <w:spacing w:val="-1"/>
          <w:sz w:val="20"/>
        </w:rPr>
        <w:t>l</w:t>
      </w:r>
      <w:r w:rsidRPr="009B7F36">
        <w:rPr>
          <w:rFonts w:asciiTheme="minorHAnsi" w:eastAsia="Arial" w:hAnsiTheme="minorHAnsi" w:cs="Arial"/>
          <w:sz w:val="20"/>
        </w:rPr>
        <w:t>um</w:t>
      </w:r>
      <w:r w:rsidRPr="009B7F36">
        <w:rPr>
          <w:rFonts w:asciiTheme="minorHAnsi" w:eastAsia="Arial" w:hAnsiTheme="minorHAnsi" w:cs="Arial"/>
          <w:spacing w:val="5"/>
          <w:sz w:val="20"/>
        </w:rPr>
        <w:t xml:space="preserve"> </w:t>
      </w:r>
      <w:r w:rsidRPr="009B7F36">
        <w:rPr>
          <w:rFonts w:asciiTheme="minorHAnsi" w:eastAsia="Arial" w:hAnsiTheme="minorHAnsi" w:cs="Arial"/>
          <w:sz w:val="20"/>
        </w:rPr>
        <w:t>po</w:t>
      </w:r>
      <w:r w:rsidRPr="009B7F36">
        <w:rPr>
          <w:rFonts w:asciiTheme="minorHAnsi" w:eastAsia="Arial" w:hAnsiTheme="minorHAnsi" w:cs="Arial"/>
          <w:spacing w:val="1"/>
          <w:sz w:val="20"/>
        </w:rPr>
        <w:t>l</w:t>
      </w:r>
      <w:r w:rsidRPr="009B7F36">
        <w:rPr>
          <w:rFonts w:asciiTheme="minorHAnsi" w:eastAsia="Arial" w:hAnsiTheme="minorHAnsi" w:cs="Arial"/>
          <w:spacing w:val="-1"/>
          <w:sz w:val="20"/>
        </w:rPr>
        <w:t>i</w:t>
      </w:r>
      <w:r w:rsidRPr="009B7F36">
        <w:rPr>
          <w:rFonts w:asciiTheme="minorHAnsi" w:eastAsia="Arial" w:hAnsiTheme="minorHAnsi" w:cs="Arial"/>
          <w:spacing w:val="1"/>
          <w:sz w:val="20"/>
        </w:rPr>
        <w:t>c</w:t>
      </w:r>
      <w:r w:rsidRPr="009B7F36">
        <w:rPr>
          <w:rFonts w:asciiTheme="minorHAnsi" w:eastAsia="Arial" w:hAnsiTheme="minorHAnsi" w:cs="Arial"/>
          <w:spacing w:val="-1"/>
          <w:sz w:val="20"/>
        </w:rPr>
        <w:t>i</w:t>
      </w:r>
      <w:r w:rsidRPr="009B7F36">
        <w:rPr>
          <w:rFonts w:asciiTheme="minorHAnsi" w:eastAsia="Arial" w:hAnsiTheme="minorHAnsi" w:cs="Arial"/>
          <w:sz w:val="20"/>
        </w:rPr>
        <w:t>e</w:t>
      </w:r>
      <w:r w:rsidRPr="009B7F36">
        <w:rPr>
          <w:rFonts w:asciiTheme="minorHAnsi" w:eastAsia="Arial" w:hAnsiTheme="minorHAnsi" w:cs="Arial"/>
          <w:spacing w:val="1"/>
          <w:sz w:val="20"/>
        </w:rPr>
        <w:t>s</w:t>
      </w:r>
      <w:r w:rsidRPr="009B7F36">
        <w:rPr>
          <w:rFonts w:asciiTheme="minorHAnsi" w:eastAsia="Arial" w:hAnsiTheme="minorHAnsi" w:cs="Arial"/>
          <w:sz w:val="20"/>
        </w:rPr>
        <w:t>,</w:t>
      </w:r>
      <w:r w:rsidRPr="009B7F36">
        <w:rPr>
          <w:rFonts w:asciiTheme="minorHAnsi" w:eastAsia="Arial" w:hAnsiTheme="minorHAnsi" w:cs="Arial"/>
          <w:spacing w:val="5"/>
          <w:sz w:val="20"/>
        </w:rPr>
        <w:t xml:space="preserve"> </w:t>
      </w:r>
      <w:r w:rsidRPr="009B7F36">
        <w:rPr>
          <w:rFonts w:asciiTheme="minorHAnsi" w:eastAsia="Arial" w:hAnsiTheme="minorHAnsi" w:cs="Arial"/>
          <w:sz w:val="20"/>
        </w:rPr>
        <w:t>wo</w:t>
      </w:r>
      <w:r w:rsidRPr="009B7F36">
        <w:rPr>
          <w:rFonts w:asciiTheme="minorHAnsi" w:eastAsia="Arial" w:hAnsiTheme="minorHAnsi" w:cs="Arial"/>
          <w:spacing w:val="1"/>
          <w:sz w:val="20"/>
        </w:rPr>
        <w:t>r</w:t>
      </w:r>
      <w:r w:rsidRPr="009B7F36">
        <w:rPr>
          <w:rFonts w:asciiTheme="minorHAnsi" w:eastAsia="Arial" w:hAnsiTheme="minorHAnsi" w:cs="Arial"/>
          <w:sz w:val="20"/>
        </w:rPr>
        <w:t>k</w:t>
      </w:r>
      <w:r w:rsidRPr="009B7F36">
        <w:rPr>
          <w:rFonts w:asciiTheme="minorHAnsi" w:eastAsia="Arial" w:hAnsiTheme="minorHAnsi" w:cs="Arial"/>
          <w:spacing w:val="9"/>
          <w:sz w:val="20"/>
        </w:rPr>
        <w:t xml:space="preserve"> </w:t>
      </w:r>
      <w:r w:rsidRPr="009B7F36">
        <w:rPr>
          <w:rFonts w:asciiTheme="minorHAnsi" w:eastAsia="Arial" w:hAnsiTheme="minorHAnsi" w:cs="Arial"/>
          <w:sz w:val="20"/>
        </w:rPr>
        <w:t>p</w:t>
      </w:r>
      <w:r w:rsidRPr="009B7F36">
        <w:rPr>
          <w:rFonts w:asciiTheme="minorHAnsi" w:eastAsia="Arial" w:hAnsiTheme="minorHAnsi" w:cs="Arial"/>
          <w:spacing w:val="1"/>
          <w:sz w:val="20"/>
        </w:rPr>
        <w:t>r</w:t>
      </w:r>
      <w:r w:rsidRPr="009B7F36">
        <w:rPr>
          <w:rFonts w:asciiTheme="minorHAnsi" w:eastAsia="Arial" w:hAnsiTheme="minorHAnsi" w:cs="Arial"/>
          <w:sz w:val="20"/>
        </w:rPr>
        <w:t>og</w:t>
      </w:r>
      <w:r w:rsidRPr="009B7F36">
        <w:rPr>
          <w:rFonts w:asciiTheme="minorHAnsi" w:eastAsia="Arial" w:hAnsiTheme="minorHAnsi" w:cs="Arial"/>
          <w:spacing w:val="1"/>
          <w:sz w:val="20"/>
        </w:rPr>
        <w:t>r</w:t>
      </w:r>
      <w:r w:rsidRPr="009B7F36">
        <w:rPr>
          <w:rFonts w:asciiTheme="minorHAnsi" w:eastAsia="Arial" w:hAnsiTheme="minorHAnsi" w:cs="Arial"/>
          <w:spacing w:val="-3"/>
          <w:sz w:val="20"/>
        </w:rPr>
        <w:t>a</w:t>
      </w:r>
      <w:r w:rsidRPr="009B7F36">
        <w:rPr>
          <w:rFonts w:asciiTheme="minorHAnsi" w:eastAsia="Arial" w:hAnsiTheme="minorHAnsi" w:cs="Arial"/>
          <w:spacing w:val="4"/>
          <w:sz w:val="20"/>
        </w:rPr>
        <w:t>m</w:t>
      </w:r>
      <w:r w:rsidRPr="009B7F36">
        <w:rPr>
          <w:rFonts w:asciiTheme="minorHAnsi" w:eastAsia="Arial" w:hAnsiTheme="minorHAnsi" w:cs="Arial"/>
          <w:sz w:val="20"/>
        </w:rPr>
        <w:t>s</w:t>
      </w:r>
      <w:r w:rsidRPr="009B7F36">
        <w:rPr>
          <w:rFonts w:asciiTheme="minorHAnsi" w:eastAsia="Arial" w:hAnsiTheme="minorHAnsi" w:cs="Arial"/>
          <w:spacing w:val="3"/>
          <w:sz w:val="20"/>
        </w:rPr>
        <w:t xml:space="preserve"> </w:t>
      </w:r>
      <w:r w:rsidRPr="009B7F36">
        <w:rPr>
          <w:rFonts w:asciiTheme="minorHAnsi" w:eastAsia="Arial" w:hAnsiTheme="minorHAnsi" w:cs="Arial"/>
          <w:sz w:val="20"/>
        </w:rPr>
        <w:t>and edu</w:t>
      </w:r>
      <w:r w:rsidRPr="009B7F36">
        <w:rPr>
          <w:rFonts w:asciiTheme="minorHAnsi" w:eastAsia="Arial" w:hAnsiTheme="minorHAnsi" w:cs="Arial"/>
          <w:spacing w:val="1"/>
          <w:sz w:val="20"/>
        </w:rPr>
        <w:t>c</w:t>
      </w:r>
      <w:r w:rsidRPr="009B7F36">
        <w:rPr>
          <w:rFonts w:asciiTheme="minorHAnsi" w:eastAsia="Arial" w:hAnsiTheme="minorHAnsi" w:cs="Arial"/>
          <w:sz w:val="20"/>
        </w:rPr>
        <w:t>a</w:t>
      </w:r>
      <w:r w:rsidRPr="009B7F36">
        <w:rPr>
          <w:rFonts w:asciiTheme="minorHAnsi" w:eastAsia="Arial" w:hAnsiTheme="minorHAnsi" w:cs="Arial"/>
          <w:spacing w:val="2"/>
          <w:sz w:val="20"/>
        </w:rPr>
        <w:t>t</w:t>
      </w:r>
      <w:r w:rsidRPr="009B7F36">
        <w:rPr>
          <w:rFonts w:asciiTheme="minorHAnsi" w:eastAsia="Arial" w:hAnsiTheme="minorHAnsi" w:cs="Arial"/>
          <w:spacing w:val="-1"/>
          <w:sz w:val="20"/>
        </w:rPr>
        <w:t>i</w:t>
      </w:r>
      <w:r w:rsidRPr="009B7F36">
        <w:rPr>
          <w:rFonts w:asciiTheme="minorHAnsi" w:eastAsia="Arial" w:hAnsiTheme="minorHAnsi" w:cs="Arial"/>
          <w:sz w:val="20"/>
        </w:rPr>
        <w:t>o</w:t>
      </w:r>
      <w:r w:rsidRPr="009B7F36">
        <w:rPr>
          <w:rFonts w:asciiTheme="minorHAnsi" w:eastAsia="Arial" w:hAnsiTheme="minorHAnsi" w:cs="Arial"/>
          <w:spacing w:val="2"/>
          <w:sz w:val="20"/>
        </w:rPr>
        <w:t>n</w:t>
      </w:r>
      <w:r w:rsidRPr="009B7F36">
        <w:rPr>
          <w:rFonts w:asciiTheme="minorHAnsi" w:eastAsia="Arial" w:hAnsiTheme="minorHAnsi" w:cs="Arial"/>
          <w:sz w:val="20"/>
        </w:rPr>
        <w:t>al</w:t>
      </w:r>
      <w:r w:rsidRPr="009B7F36">
        <w:rPr>
          <w:rFonts w:asciiTheme="minorHAnsi" w:eastAsia="Arial" w:hAnsiTheme="minorHAnsi" w:cs="Arial"/>
          <w:spacing w:val="-9"/>
          <w:sz w:val="20"/>
        </w:rPr>
        <w:t xml:space="preserve"> </w:t>
      </w:r>
      <w:r w:rsidRPr="009B7F36">
        <w:rPr>
          <w:rFonts w:asciiTheme="minorHAnsi" w:eastAsia="Arial" w:hAnsiTheme="minorHAnsi" w:cs="Arial"/>
          <w:sz w:val="20"/>
        </w:rPr>
        <w:t>t</w:t>
      </w:r>
      <w:r w:rsidRPr="009B7F36">
        <w:rPr>
          <w:rFonts w:asciiTheme="minorHAnsi" w:eastAsia="Arial" w:hAnsiTheme="minorHAnsi" w:cs="Arial"/>
          <w:spacing w:val="1"/>
          <w:sz w:val="20"/>
        </w:rPr>
        <w:t>r</w:t>
      </w:r>
      <w:r w:rsidRPr="009B7F36">
        <w:rPr>
          <w:rFonts w:asciiTheme="minorHAnsi" w:eastAsia="Arial" w:hAnsiTheme="minorHAnsi" w:cs="Arial"/>
          <w:sz w:val="20"/>
        </w:rPr>
        <w:t>end</w:t>
      </w:r>
      <w:r w:rsidRPr="009B7F36">
        <w:rPr>
          <w:rFonts w:asciiTheme="minorHAnsi" w:eastAsia="Arial" w:hAnsiTheme="minorHAnsi" w:cs="Arial"/>
          <w:spacing w:val="1"/>
          <w:sz w:val="20"/>
        </w:rPr>
        <w:t>s.</w:t>
      </w:r>
    </w:p>
    <w:p w14:paraId="7A53EE7B" w14:textId="77777777" w:rsidR="00D5054D" w:rsidRPr="009B7F36" w:rsidRDefault="00D5054D" w:rsidP="009B7F36">
      <w:pPr>
        <w:pStyle w:val="ListParagraph"/>
        <w:numPr>
          <w:ilvl w:val="0"/>
          <w:numId w:val="18"/>
        </w:numPr>
        <w:tabs>
          <w:tab w:val="left" w:pos="460"/>
        </w:tabs>
        <w:spacing w:after="0" w:line="240" w:lineRule="auto"/>
        <w:contextualSpacing/>
        <w:mirrorIndents/>
        <w:jc w:val="both"/>
        <w:rPr>
          <w:rFonts w:asciiTheme="minorHAnsi" w:eastAsia="Arial" w:hAnsiTheme="minorHAnsi" w:cs="Arial"/>
          <w:sz w:val="20"/>
        </w:rPr>
      </w:pPr>
      <w:r w:rsidRPr="009B7F36">
        <w:rPr>
          <w:rFonts w:asciiTheme="minorHAnsi" w:eastAsia="Arial" w:hAnsiTheme="minorHAnsi" w:cs="Arial"/>
          <w:spacing w:val="-1"/>
          <w:sz w:val="20"/>
        </w:rPr>
        <w:t>S</w:t>
      </w:r>
      <w:r w:rsidRPr="009B7F36">
        <w:rPr>
          <w:rFonts w:asciiTheme="minorHAnsi" w:eastAsia="Arial" w:hAnsiTheme="minorHAnsi" w:cs="Arial"/>
          <w:sz w:val="20"/>
        </w:rPr>
        <w:t>u</w:t>
      </w:r>
      <w:r w:rsidRPr="009B7F36">
        <w:rPr>
          <w:rFonts w:asciiTheme="minorHAnsi" w:eastAsia="Arial" w:hAnsiTheme="minorHAnsi" w:cs="Arial"/>
          <w:spacing w:val="2"/>
          <w:sz w:val="20"/>
        </w:rPr>
        <w:t>p</w:t>
      </w:r>
      <w:r w:rsidRPr="009B7F36">
        <w:rPr>
          <w:rFonts w:asciiTheme="minorHAnsi" w:eastAsia="Arial" w:hAnsiTheme="minorHAnsi" w:cs="Arial"/>
          <w:sz w:val="20"/>
        </w:rPr>
        <w:t>po</w:t>
      </w:r>
      <w:r w:rsidRPr="009B7F36">
        <w:rPr>
          <w:rFonts w:asciiTheme="minorHAnsi" w:eastAsia="Arial" w:hAnsiTheme="minorHAnsi" w:cs="Arial"/>
          <w:spacing w:val="1"/>
          <w:sz w:val="20"/>
        </w:rPr>
        <w:t>r</w:t>
      </w:r>
      <w:r w:rsidRPr="009B7F36">
        <w:rPr>
          <w:rFonts w:asciiTheme="minorHAnsi" w:eastAsia="Arial" w:hAnsiTheme="minorHAnsi" w:cs="Arial"/>
          <w:sz w:val="20"/>
        </w:rPr>
        <w:t>t</w:t>
      </w:r>
      <w:r w:rsidRPr="009B7F36">
        <w:rPr>
          <w:rFonts w:asciiTheme="minorHAnsi" w:eastAsia="Arial" w:hAnsiTheme="minorHAnsi" w:cs="Arial"/>
          <w:spacing w:val="9"/>
          <w:sz w:val="20"/>
        </w:rPr>
        <w:t xml:space="preserve"> </w:t>
      </w:r>
      <w:r w:rsidRPr="009B7F36">
        <w:rPr>
          <w:rFonts w:asciiTheme="minorHAnsi" w:eastAsia="Arial" w:hAnsiTheme="minorHAnsi" w:cs="Arial"/>
          <w:spacing w:val="1"/>
          <w:sz w:val="20"/>
        </w:rPr>
        <w:t>s</w:t>
      </w:r>
      <w:r w:rsidRPr="009B7F36">
        <w:rPr>
          <w:rFonts w:asciiTheme="minorHAnsi" w:eastAsia="Arial" w:hAnsiTheme="minorHAnsi" w:cs="Arial"/>
          <w:sz w:val="20"/>
        </w:rPr>
        <w:t>tu</w:t>
      </w:r>
      <w:r w:rsidRPr="009B7F36">
        <w:rPr>
          <w:rFonts w:asciiTheme="minorHAnsi" w:eastAsia="Arial" w:hAnsiTheme="minorHAnsi" w:cs="Arial"/>
          <w:spacing w:val="2"/>
          <w:sz w:val="20"/>
        </w:rPr>
        <w:t>d</w:t>
      </w:r>
      <w:r w:rsidRPr="009B7F36">
        <w:rPr>
          <w:rFonts w:asciiTheme="minorHAnsi" w:eastAsia="Arial" w:hAnsiTheme="minorHAnsi" w:cs="Arial"/>
          <w:sz w:val="20"/>
        </w:rPr>
        <w:t>ents</w:t>
      </w:r>
      <w:r w:rsidRPr="009B7F36">
        <w:rPr>
          <w:rFonts w:asciiTheme="minorHAnsi" w:eastAsia="Arial" w:hAnsiTheme="minorHAnsi" w:cs="Arial"/>
          <w:spacing w:val="10"/>
          <w:sz w:val="20"/>
        </w:rPr>
        <w:t xml:space="preserve"> </w:t>
      </w:r>
      <w:r w:rsidRPr="009B7F36">
        <w:rPr>
          <w:rFonts w:asciiTheme="minorHAnsi" w:eastAsia="Arial" w:hAnsiTheme="minorHAnsi" w:cs="Arial"/>
          <w:sz w:val="20"/>
        </w:rPr>
        <w:t>th</w:t>
      </w:r>
      <w:r w:rsidRPr="009B7F36">
        <w:rPr>
          <w:rFonts w:asciiTheme="minorHAnsi" w:eastAsia="Arial" w:hAnsiTheme="minorHAnsi" w:cs="Arial"/>
          <w:spacing w:val="1"/>
          <w:sz w:val="20"/>
        </w:rPr>
        <w:t>r</w:t>
      </w:r>
      <w:r w:rsidRPr="009B7F36">
        <w:rPr>
          <w:rFonts w:asciiTheme="minorHAnsi" w:eastAsia="Arial" w:hAnsiTheme="minorHAnsi" w:cs="Arial"/>
          <w:spacing w:val="2"/>
          <w:sz w:val="20"/>
        </w:rPr>
        <w:t>o</w:t>
      </w:r>
      <w:r w:rsidRPr="009B7F36">
        <w:rPr>
          <w:rFonts w:asciiTheme="minorHAnsi" w:eastAsia="Arial" w:hAnsiTheme="minorHAnsi" w:cs="Arial"/>
          <w:sz w:val="20"/>
        </w:rPr>
        <w:t>ugh</w:t>
      </w:r>
      <w:r w:rsidRPr="009B7F36">
        <w:rPr>
          <w:rFonts w:asciiTheme="minorHAnsi" w:eastAsia="Arial" w:hAnsiTheme="minorHAnsi" w:cs="Arial"/>
          <w:spacing w:val="12"/>
          <w:sz w:val="20"/>
        </w:rPr>
        <w:t xml:space="preserve"> </w:t>
      </w:r>
      <w:r w:rsidRPr="009B7F36">
        <w:rPr>
          <w:rFonts w:asciiTheme="minorHAnsi" w:eastAsia="Arial" w:hAnsiTheme="minorHAnsi" w:cs="Arial"/>
          <w:spacing w:val="1"/>
          <w:sz w:val="20"/>
        </w:rPr>
        <w:t>i</w:t>
      </w:r>
      <w:r w:rsidRPr="009B7F36">
        <w:rPr>
          <w:rFonts w:asciiTheme="minorHAnsi" w:eastAsia="Arial" w:hAnsiTheme="minorHAnsi" w:cs="Arial"/>
          <w:sz w:val="20"/>
        </w:rPr>
        <w:t>nte</w:t>
      </w:r>
      <w:r w:rsidRPr="009B7F36">
        <w:rPr>
          <w:rFonts w:asciiTheme="minorHAnsi" w:eastAsia="Arial" w:hAnsiTheme="minorHAnsi" w:cs="Arial"/>
          <w:spacing w:val="1"/>
          <w:sz w:val="20"/>
        </w:rPr>
        <w:t>r</w:t>
      </w:r>
      <w:r w:rsidRPr="009B7F36">
        <w:rPr>
          <w:rFonts w:asciiTheme="minorHAnsi" w:eastAsia="Arial" w:hAnsiTheme="minorHAnsi" w:cs="Arial"/>
          <w:sz w:val="20"/>
        </w:rPr>
        <w:t>a</w:t>
      </w:r>
      <w:r w:rsidRPr="009B7F36">
        <w:rPr>
          <w:rFonts w:asciiTheme="minorHAnsi" w:eastAsia="Arial" w:hAnsiTheme="minorHAnsi" w:cs="Arial"/>
          <w:spacing w:val="1"/>
          <w:sz w:val="20"/>
        </w:rPr>
        <w:t>c</w:t>
      </w:r>
      <w:r w:rsidRPr="009B7F36">
        <w:rPr>
          <w:rFonts w:asciiTheme="minorHAnsi" w:eastAsia="Arial" w:hAnsiTheme="minorHAnsi" w:cs="Arial"/>
          <w:sz w:val="20"/>
        </w:rPr>
        <w:t>t</w:t>
      </w:r>
      <w:r w:rsidRPr="009B7F36">
        <w:rPr>
          <w:rFonts w:asciiTheme="minorHAnsi" w:eastAsia="Arial" w:hAnsiTheme="minorHAnsi" w:cs="Arial"/>
          <w:spacing w:val="1"/>
          <w:sz w:val="20"/>
        </w:rPr>
        <w:t>i</w:t>
      </w:r>
      <w:r w:rsidRPr="009B7F36">
        <w:rPr>
          <w:rFonts w:asciiTheme="minorHAnsi" w:eastAsia="Arial" w:hAnsiTheme="minorHAnsi" w:cs="Arial"/>
          <w:sz w:val="20"/>
        </w:rPr>
        <w:t>on</w:t>
      </w:r>
      <w:r w:rsidRPr="009B7F36">
        <w:rPr>
          <w:rFonts w:asciiTheme="minorHAnsi" w:eastAsia="Arial" w:hAnsiTheme="minorHAnsi" w:cs="Arial"/>
          <w:spacing w:val="10"/>
          <w:sz w:val="20"/>
        </w:rPr>
        <w:t xml:space="preserve"> </w:t>
      </w:r>
      <w:r w:rsidRPr="009B7F36">
        <w:rPr>
          <w:rFonts w:asciiTheme="minorHAnsi" w:eastAsia="Arial" w:hAnsiTheme="minorHAnsi" w:cs="Arial"/>
          <w:spacing w:val="-1"/>
          <w:sz w:val="20"/>
        </w:rPr>
        <w:t>i</w:t>
      </w:r>
      <w:r w:rsidRPr="009B7F36">
        <w:rPr>
          <w:rFonts w:asciiTheme="minorHAnsi" w:eastAsia="Arial" w:hAnsiTheme="minorHAnsi" w:cs="Arial"/>
          <w:sz w:val="20"/>
        </w:rPr>
        <w:t>n</w:t>
      </w:r>
      <w:r w:rsidRPr="009B7F36">
        <w:rPr>
          <w:rFonts w:asciiTheme="minorHAnsi" w:eastAsia="Arial" w:hAnsiTheme="minorHAnsi" w:cs="Arial"/>
          <w:spacing w:val="14"/>
          <w:sz w:val="20"/>
        </w:rPr>
        <w:t xml:space="preserve"> </w:t>
      </w:r>
      <w:r w:rsidRPr="009B7F36">
        <w:rPr>
          <w:rFonts w:asciiTheme="minorHAnsi" w:eastAsia="Arial" w:hAnsiTheme="minorHAnsi" w:cs="Arial"/>
          <w:sz w:val="20"/>
        </w:rPr>
        <w:t>a</w:t>
      </w:r>
      <w:r w:rsidRPr="009B7F36">
        <w:rPr>
          <w:rFonts w:asciiTheme="minorHAnsi" w:eastAsia="Arial" w:hAnsiTheme="minorHAnsi" w:cs="Arial"/>
          <w:spacing w:val="15"/>
          <w:sz w:val="20"/>
        </w:rPr>
        <w:t xml:space="preserve"> </w:t>
      </w:r>
      <w:r w:rsidRPr="009B7F36">
        <w:rPr>
          <w:rFonts w:asciiTheme="minorHAnsi" w:eastAsia="Arial" w:hAnsiTheme="minorHAnsi" w:cs="Arial"/>
          <w:spacing w:val="1"/>
          <w:sz w:val="20"/>
        </w:rPr>
        <w:t>v</w:t>
      </w:r>
      <w:r w:rsidRPr="009B7F36">
        <w:rPr>
          <w:rFonts w:asciiTheme="minorHAnsi" w:eastAsia="Arial" w:hAnsiTheme="minorHAnsi" w:cs="Arial"/>
          <w:sz w:val="20"/>
        </w:rPr>
        <w:t>a</w:t>
      </w:r>
      <w:r w:rsidRPr="009B7F36">
        <w:rPr>
          <w:rFonts w:asciiTheme="minorHAnsi" w:eastAsia="Arial" w:hAnsiTheme="minorHAnsi" w:cs="Arial"/>
          <w:spacing w:val="1"/>
          <w:sz w:val="20"/>
        </w:rPr>
        <w:t>r</w:t>
      </w:r>
      <w:r w:rsidRPr="009B7F36">
        <w:rPr>
          <w:rFonts w:asciiTheme="minorHAnsi" w:eastAsia="Arial" w:hAnsiTheme="minorHAnsi" w:cs="Arial"/>
          <w:spacing w:val="-1"/>
          <w:sz w:val="20"/>
        </w:rPr>
        <w:t>i</w:t>
      </w:r>
      <w:r w:rsidRPr="009B7F36">
        <w:rPr>
          <w:rFonts w:asciiTheme="minorHAnsi" w:eastAsia="Arial" w:hAnsiTheme="minorHAnsi" w:cs="Arial"/>
          <w:sz w:val="20"/>
        </w:rPr>
        <w:t>e</w:t>
      </w:r>
      <w:r w:rsidRPr="009B7F36">
        <w:rPr>
          <w:rFonts w:asciiTheme="minorHAnsi" w:eastAsia="Arial" w:hAnsiTheme="minorHAnsi" w:cs="Arial"/>
          <w:spacing w:val="5"/>
          <w:sz w:val="20"/>
        </w:rPr>
        <w:t>t</w:t>
      </w:r>
      <w:r w:rsidRPr="009B7F36">
        <w:rPr>
          <w:rFonts w:asciiTheme="minorHAnsi" w:eastAsia="Arial" w:hAnsiTheme="minorHAnsi" w:cs="Arial"/>
          <w:sz w:val="20"/>
        </w:rPr>
        <w:t>y</w:t>
      </w:r>
      <w:r w:rsidRPr="009B7F36">
        <w:rPr>
          <w:rFonts w:asciiTheme="minorHAnsi" w:eastAsia="Arial" w:hAnsiTheme="minorHAnsi" w:cs="Arial"/>
          <w:spacing w:val="7"/>
          <w:sz w:val="20"/>
        </w:rPr>
        <w:t xml:space="preserve"> </w:t>
      </w:r>
      <w:r w:rsidRPr="009B7F36">
        <w:rPr>
          <w:rFonts w:asciiTheme="minorHAnsi" w:eastAsia="Arial" w:hAnsiTheme="minorHAnsi" w:cs="Arial"/>
          <w:sz w:val="20"/>
        </w:rPr>
        <w:t>of</w:t>
      </w:r>
      <w:r w:rsidRPr="009B7F36">
        <w:rPr>
          <w:rFonts w:asciiTheme="minorHAnsi" w:eastAsia="Arial" w:hAnsiTheme="minorHAnsi" w:cs="Arial"/>
          <w:spacing w:val="17"/>
          <w:sz w:val="20"/>
        </w:rPr>
        <w:t xml:space="preserve"> </w:t>
      </w:r>
      <w:r w:rsidRPr="009B7F36">
        <w:rPr>
          <w:rFonts w:asciiTheme="minorHAnsi" w:eastAsia="Arial" w:hAnsiTheme="minorHAnsi" w:cs="Arial"/>
          <w:spacing w:val="1"/>
          <w:sz w:val="20"/>
        </w:rPr>
        <w:t>s</w:t>
      </w:r>
      <w:r w:rsidRPr="009B7F36">
        <w:rPr>
          <w:rFonts w:asciiTheme="minorHAnsi" w:eastAsia="Arial" w:hAnsiTheme="minorHAnsi" w:cs="Arial"/>
          <w:sz w:val="20"/>
        </w:rPr>
        <w:t>ett</w:t>
      </w:r>
      <w:r w:rsidRPr="009B7F36">
        <w:rPr>
          <w:rFonts w:asciiTheme="minorHAnsi" w:eastAsia="Arial" w:hAnsiTheme="minorHAnsi" w:cs="Arial"/>
          <w:spacing w:val="-1"/>
          <w:sz w:val="20"/>
        </w:rPr>
        <w:t>i</w:t>
      </w:r>
      <w:r w:rsidRPr="009B7F36">
        <w:rPr>
          <w:rFonts w:asciiTheme="minorHAnsi" w:eastAsia="Arial" w:hAnsiTheme="minorHAnsi" w:cs="Arial"/>
          <w:spacing w:val="2"/>
          <w:sz w:val="20"/>
        </w:rPr>
        <w:t>n</w:t>
      </w:r>
      <w:r w:rsidRPr="009B7F36">
        <w:rPr>
          <w:rFonts w:asciiTheme="minorHAnsi" w:eastAsia="Arial" w:hAnsiTheme="minorHAnsi" w:cs="Arial"/>
          <w:sz w:val="20"/>
        </w:rPr>
        <w:t>gs</w:t>
      </w:r>
      <w:r w:rsidRPr="009B7F36">
        <w:rPr>
          <w:rFonts w:asciiTheme="minorHAnsi" w:eastAsia="Arial" w:hAnsiTheme="minorHAnsi" w:cs="Arial"/>
          <w:spacing w:val="11"/>
          <w:sz w:val="20"/>
        </w:rPr>
        <w:t xml:space="preserve"> </w:t>
      </w:r>
      <w:r w:rsidRPr="009B7F36">
        <w:rPr>
          <w:rFonts w:asciiTheme="minorHAnsi" w:eastAsia="Arial" w:hAnsiTheme="minorHAnsi" w:cs="Arial"/>
          <w:sz w:val="20"/>
        </w:rPr>
        <w:t>and</w:t>
      </w:r>
      <w:r w:rsidRPr="009B7F36">
        <w:rPr>
          <w:rFonts w:asciiTheme="minorHAnsi" w:eastAsia="Arial" w:hAnsiTheme="minorHAnsi" w:cs="Arial"/>
          <w:spacing w:val="13"/>
          <w:sz w:val="20"/>
        </w:rPr>
        <w:t xml:space="preserve"> </w:t>
      </w:r>
      <w:r w:rsidRPr="009B7F36">
        <w:rPr>
          <w:rFonts w:asciiTheme="minorHAnsi" w:eastAsia="Arial" w:hAnsiTheme="minorHAnsi" w:cs="Arial"/>
          <w:spacing w:val="2"/>
          <w:sz w:val="20"/>
        </w:rPr>
        <w:t>t</w:t>
      </w:r>
      <w:r w:rsidRPr="009B7F36">
        <w:rPr>
          <w:rFonts w:asciiTheme="minorHAnsi" w:eastAsia="Arial" w:hAnsiTheme="minorHAnsi" w:cs="Arial"/>
          <w:sz w:val="20"/>
        </w:rPr>
        <w:t>h</w:t>
      </w:r>
      <w:r w:rsidRPr="009B7F36">
        <w:rPr>
          <w:rFonts w:asciiTheme="minorHAnsi" w:eastAsia="Arial" w:hAnsiTheme="minorHAnsi" w:cs="Arial"/>
          <w:spacing w:val="1"/>
          <w:sz w:val="20"/>
        </w:rPr>
        <w:t>r</w:t>
      </w:r>
      <w:r w:rsidRPr="009B7F36">
        <w:rPr>
          <w:rFonts w:asciiTheme="minorHAnsi" w:eastAsia="Arial" w:hAnsiTheme="minorHAnsi" w:cs="Arial"/>
          <w:sz w:val="20"/>
        </w:rPr>
        <w:t>o</w:t>
      </w:r>
      <w:r w:rsidRPr="009B7F36">
        <w:rPr>
          <w:rFonts w:asciiTheme="minorHAnsi" w:eastAsia="Arial" w:hAnsiTheme="minorHAnsi" w:cs="Arial"/>
          <w:spacing w:val="2"/>
          <w:sz w:val="20"/>
        </w:rPr>
        <w:t>u</w:t>
      </w:r>
      <w:r w:rsidRPr="009B7F36">
        <w:rPr>
          <w:rFonts w:asciiTheme="minorHAnsi" w:eastAsia="Arial" w:hAnsiTheme="minorHAnsi" w:cs="Arial"/>
          <w:sz w:val="20"/>
        </w:rPr>
        <w:t>gh</w:t>
      </w:r>
      <w:r w:rsidRPr="009B7F36">
        <w:rPr>
          <w:rFonts w:asciiTheme="minorHAnsi" w:eastAsia="Arial" w:hAnsiTheme="minorHAnsi" w:cs="Arial"/>
          <w:spacing w:val="9"/>
          <w:sz w:val="20"/>
        </w:rPr>
        <w:t xml:space="preserve"> </w:t>
      </w:r>
      <w:r w:rsidRPr="009B7F36">
        <w:rPr>
          <w:rFonts w:asciiTheme="minorHAnsi" w:eastAsia="Arial" w:hAnsiTheme="minorHAnsi" w:cs="Arial"/>
          <w:sz w:val="20"/>
        </w:rPr>
        <w:t>the</w:t>
      </w:r>
      <w:r w:rsidRPr="009B7F36">
        <w:rPr>
          <w:rFonts w:asciiTheme="minorHAnsi" w:eastAsia="Arial" w:hAnsiTheme="minorHAnsi" w:cs="Arial"/>
          <w:spacing w:val="16"/>
          <w:sz w:val="20"/>
        </w:rPr>
        <w:t xml:space="preserve"> </w:t>
      </w:r>
      <w:r w:rsidRPr="009B7F36">
        <w:rPr>
          <w:rFonts w:asciiTheme="minorHAnsi" w:eastAsia="Arial" w:hAnsiTheme="minorHAnsi" w:cs="Arial"/>
          <w:sz w:val="20"/>
        </w:rPr>
        <w:t>a</w:t>
      </w:r>
      <w:r w:rsidRPr="009B7F36">
        <w:rPr>
          <w:rFonts w:asciiTheme="minorHAnsi" w:eastAsia="Arial" w:hAnsiTheme="minorHAnsi" w:cs="Arial"/>
          <w:spacing w:val="1"/>
          <w:sz w:val="20"/>
        </w:rPr>
        <w:t>c</w:t>
      </w:r>
      <w:r w:rsidRPr="009B7F36">
        <w:rPr>
          <w:rFonts w:asciiTheme="minorHAnsi" w:eastAsia="Arial" w:hAnsiTheme="minorHAnsi" w:cs="Arial"/>
          <w:sz w:val="20"/>
        </w:rPr>
        <w:t>t</w:t>
      </w:r>
      <w:r w:rsidRPr="009B7F36">
        <w:rPr>
          <w:rFonts w:asciiTheme="minorHAnsi" w:eastAsia="Arial" w:hAnsiTheme="minorHAnsi" w:cs="Arial"/>
          <w:spacing w:val="1"/>
          <w:sz w:val="20"/>
        </w:rPr>
        <w:t>i</w:t>
      </w:r>
      <w:r w:rsidRPr="009B7F36">
        <w:rPr>
          <w:rFonts w:asciiTheme="minorHAnsi" w:eastAsia="Arial" w:hAnsiTheme="minorHAnsi" w:cs="Arial"/>
          <w:spacing w:val="-1"/>
          <w:sz w:val="20"/>
        </w:rPr>
        <w:t>v</w:t>
      </w:r>
      <w:r w:rsidRPr="009B7F36">
        <w:rPr>
          <w:rFonts w:asciiTheme="minorHAnsi" w:eastAsia="Arial" w:hAnsiTheme="minorHAnsi" w:cs="Arial"/>
          <w:sz w:val="20"/>
        </w:rPr>
        <w:t>e</w:t>
      </w:r>
      <w:r w:rsidRPr="009B7F36">
        <w:rPr>
          <w:rFonts w:asciiTheme="minorHAnsi" w:eastAsia="Arial" w:hAnsiTheme="minorHAnsi" w:cs="Arial"/>
          <w:spacing w:val="11"/>
          <w:sz w:val="20"/>
        </w:rPr>
        <w:t xml:space="preserve"> </w:t>
      </w:r>
      <w:r w:rsidRPr="009B7F36">
        <w:rPr>
          <w:rFonts w:asciiTheme="minorHAnsi" w:eastAsia="Arial" w:hAnsiTheme="minorHAnsi" w:cs="Arial"/>
          <w:spacing w:val="2"/>
          <w:sz w:val="20"/>
        </w:rPr>
        <w:t>d</w:t>
      </w:r>
      <w:r w:rsidRPr="009B7F36">
        <w:rPr>
          <w:rFonts w:asciiTheme="minorHAnsi" w:eastAsia="Arial" w:hAnsiTheme="minorHAnsi" w:cs="Arial"/>
          <w:sz w:val="20"/>
        </w:rPr>
        <w:t>e</w:t>
      </w:r>
      <w:r w:rsidRPr="009B7F36">
        <w:rPr>
          <w:rFonts w:asciiTheme="minorHAnsi" w:eastAsia="Arial" w:hAnsiTheme="minorHAnsi" w:cs="Arial"/>
          <w:spacing w:val="1"/>
          <w:sz w:val="20"/>
        </w:rPr>
        <w:t>v</w:t>
      </w:r>
      <w:r w:rsidRPr="009B7F36">
        <w:rPr>
          <w:rFonts w:asciiTheme="minorHAnsi" w:eastAsia="Arial" w:hAnsiTheme="minorHAnsi" w:cs="Arial"/>
          <w:sz w:val="20"/>
        </w:rPr>
        <w:t>e</w:t>
      </w:r>
      <w:r w:rsidRPr="009B7F36">
        <w:rPr>
          <w:rFonts w:asciiTheme="minorHAnsi" w:eastAsia="Arial" w:hAnsiTheme="minorHAnsi" w:cs="Arial"/>
          <w:spacing w:val="1"/>
          <w:sz w:val="20"/>
        </w:rPr>
        <w:t>l</w:t>
      </w:r>
      <w:r w:rsidRPr="009B7F36">
        <w:rPr>
          <w:rFonts w:asciiTheme="minorHAnsi" w:eastAsia="Arial" w:hAnsiTheme="minorHAnsi" w:cs="Arial"/>
          <w:sz w:val="20"/>
        </w:rPr>
        <w:t>op</w:t>
      </w:r>
      <w:r w:rsidRPr="009B7F36">
        <w:rPr>
          <w:rFonts w:asciiTheme="minorHAnsi" w:eastAsia="Arial" w:hAnsiTheme="minorHAnsi" w:cs="Arial"/>
          <w:spacing w:val="4"/>
          <w:sz w:val="20"/>
        </w:rPr>
        <w:t>m</w:t>
      </w:r>
      <w:r w:rsidRPr="009B7F36">
        <w:rPr>
          <w:rFonts w:asciiTheme="minorHAnsi" w:eastAsia="Arial" w:hAnsiTheme="minorHAnsi" w:cs="Arial"/>
          <w:sz w:val="20"/>
        </w:rPr>
        <w:t>ent</w:t>
      </w:r>
      <w:r w:rsidRPr="009B7F36">
        <w:rPr>
          <w:rFonts w:asciiTheme="minorHAnsi" w:eastAsia="Arial" w:hAnsiTheme="minorHAnsi" w:cs="Arial"/>
          <w:spacing w:val="5"/>
          <w:sz w:val="20"/>
        </w:rPr>
        <w:t xml:space="preserve"> </w:t>
      </w:r>
      <w:r w:rsidRPr="009B7F36">
        <w:rPr>
          <w:rFonts w:asciiTheme="minorHAnsi" w:eastAsia="Arial" w:hAnsiTheme="minorHAnsi" w:cs="Arial"/>
          <w:sz w:val="20"/>
        </w:rPr>
        <w:t xml:space="preserve">of </w:t>
      </w:r>
      <w:r w:rsidRPr="009B7F36">
        <w:rPr>
          <w:rFonts w:asciiTheme="minorHAnsi" w:eastAsia="Arial" w:hAnsiTheme="minorHAnsi" w:cs="Arial"/>
          <w:spacing w:val="1"/>
          <w:sz w:val="20"/>
        </w:rPr>
        <w:t>s</w:t>
      </w:r>
      <w:r w:rsidRPr="009B7F36">
        <w:rPr>
          <w:rFonts w:asciiTheme="minorHAnsi" w:eastAsia="Arial" w:hAnsiTheme="minorHAnsi" w:cs="Arial"/>
          <w:sz w:val="20"/>
        </w:rPr>
        <w:t>uppo</w:t>
      </w:r>
      <w:r w:rsidRPr="009B7F36">
        <w:rPr>
          <w:rFonts w:asciiTheme="minorHAnsi" w:eastAsia="Arial" w:hAnsiTheme="minorHAnsi" w:cs="Arial"/>
          <w:spacing w:val="1"/>
          <w:sz w:val="20"/>
        </w:rPr>
        <w:t>r</w:t>
      </w:r>
      <w:r w:rsidRPr="009B7F36">
        <w:rPr>
          <w:rFonts w:asciiTheme="minorHAnsi" w:eastAsia="Arial" w:hAnsiTheme="minorHAnsi" w:cs="Arial"/>
          <w:sz w:val="20"/>
        </w:rPr>
        <w:t>t</w:t>
      </w:r>
      <w:r w:rsidRPr="009B7F36">
        <w:rPr>
          <w:rFonts w:asciiTheme="minorHAnsi" w:eastAsia="Arial" w:hAnsiTheme="minorHAnsi" w:cs="Arial"/>
          <w:spacing w:val="1"/>
          <w:sz w:val="20"/>
        </w:rPr>
        <w:t>iv</w:t>
      </w:r>
      <w:r w:rsidRPr="009B7F36">
        <w:rPr>
          <w:rFonts w:asciiTheme="minorHAnsi" w:eastAsia="Arial" w:hAnsiTheme="minorHAnsi" w:cs="Arial"/>
          <w:sz w:val="20"/>
        </w:rPr>
        <w:t>e</w:t>
      </w:r>
      <w:r w:rsidRPr="009B7F36">
        <w:rPr>
          <w:rFonts w:asciiTheme="minorHAnsi" w:eastAsia="Arial" w:hAnsiTheme="minorHAnsi" w:cs="Arial"/>
          <w:spacing w:val="-10"/>
          <w:sz w:val="20"/>
        </w:rPr>
        <w:t xml:space="preserve"> </w:t>
      </w:r>
      <w:r w:rsidRPr="009B7F36">
        <w:rPr>
          <w:rFonts w:asciiTheme="minorHAnsi" w:eastAsia="Arial" w:hAnsiTheme="minorHAnsi" w:cs="Arial"/>
          <w:spacing w:val="1"/>
          <w:sz w:val="20"/>
        </w:rPr>
        <w:t>l</w:t>
      </w:r>
      <w:r w:rsidRPr="009B7F36">
        <w:rPr>
          <w:rFonts w:asciiTheme="minorHAnsi" w:eastAsia="Arial" w:hAnsiTheme="minorHAnsi" w:cs="Arial"/>
          <w:sz w:val="20"/>
        </w:rPr>
        <w:t>ea</w:t>
      </w:r>
      <w:r w:rsidRPr="009B7F36">
        <w:rPr>
          <w:rFonts w:asciiTheme="minorHAnsi" w:eastAsia="Arial" w:hAnsiTheme="minorHAnsi" w:cs="Arial"/>
          <w:spacing w:val="1"/>
          <w:sz w:val="20"/>
        </w:rPr>
        <w:t>r</w:t>
      </w:r>
      <w:r w:rsidRPr="009B7F36">
        <w:rPr>
          <w:rFonts w:asciiTheme="minorHAnsi" w:eastAsia="Arial" w:hAnsiTheme="minorHAnsi" w:cs="Arial"/>
          <w:sz w:val="20"/>
        </w:rPr>
        <w:t>n</w:t>
      </w:r>
      <w:r w:rsidRPr="009B7F36">
        <w:rPr>
          <w:rFonts w:asciiTheme="minorHAnsi" w:eastAsia="Arial" w:hAnsiTheme="minorHAnsi" w:cs="Arial"/>
          <w:spacing w:val="1"/>
          <w:sz w:val="20"/>
        </w:rPr>
        <w:t>i</w:t>
      </w:r>
      <w:r w:rsidRPr="009B7F36">
        <w:rPr>
          <w:rFonts w:asciiTheme="minorHAnsi" w:eastAsia="Arial" w:hAnsiTheme="minorHAnsi" w:cs="Arial"/>
          <w:sz w:val="20"/>
        </w:rPr>
        <w:t>ng</w:t>
      </w:r>
      <w:r w:rsidRPr="009B7F36">
        <w:rPr>
          <w:rFonts w:asciiTheme="minorHAnsi" w:eastAsia="Arial" w:hAnsiTheme="minorHAnsi" w:cs="Arial"/>
          <w:spacing w:val="-5"/>
          <w:sz w:val="20"/>
        </w:rPr>
        <w:t xml:space="preserve"> </w:t>
      </w:r>
      <w:r w:rsidRPr="009B7F36">
        <w:rPr>
          <w:rFonts w:asciiTheme="minorHAnsi" w:eastAsia="Arial" w:hAnsiTheme="minorHAnsi" w:cs="Arial"/>
          <w:sz w:val="20"/>
        </w:rPr>
        <w:t>e</w:t>
      </w:r>
      <w:r w:rsidRPr="009B7F36">
        <w:rPr>
          <w:rFonts w:asciiTheme="minorHAnsi" w:eastAsia="Arial" w:hAnsiTheme="minorHAnsi" w:cs="Arial"/>
          <w:spacing w:val="2"/>
          <w:sz w:val="20"/>
        </w:rPr>
        <w:t>n</w:t>
      </w:r>
      <w:r w:rsidRPr="009B7F36">
        <w:rPr>
          <w:rFonts w:asciiTheme="minorHAnsi" w:eastAsia="Arial" w:hAnsiTheme="minorHAnsi" w:cs="Arial"/>
          <w:spacing w:val="-1"/>
          <w:sz w:val="20"/>
        </w:rPr>
        <w:t>vi</w:t>
      </w:r>
      <w:r w:rsidRPr="009B7F36">
        <w:rPr>
          <w:rFonts w:asciiTheme="minorHAnsi" w:eastAsia="Arial" w:hAnsiTheme="minorHAnsi" w:cs="Arial"/>
          <w:spacing w:val="1"/>
          <w:sz w:val="20"/>
        </w:rPr>
        <w:t>r</w:t>
      </w:r>
      <w:r w:rsidRPr="009B7F36">
        <w:rPr>
          <w:rFonts w:asciiTheme="minorHAnsi" w:eastAsia="Arial" w:hAnsiTheme="minorHAnsi" w:cs="Arial"/>
          <w:spacing w:val="2"/>
          <w:sz w:val="20"/>
        </w:rPr>
        <w:t>on</w:t>
      </w:r>
      <w:r w:rsidRPr="009B7F36">
        <w:rPr>
          <w:rFonts w:asciiTheme="minorHAnsi" w:eastAsia="Arial" w:hAnsiTheme="minorHAnsi" w:cs="Arial"/>
          <w:spacing w:val="4"/>
          <w:sz w:val="20"/>
        </w:rPr>
        <w:t>m</w:t>
      </w:r>
      <w:r w:rsidRPr="009B7F36">
        <w:rPr>
          <w:rFonts w:asciiTheme="minorHAnsi" w:eastAsia="Arial" w:hAnsiTheme="minorHAnsi" w:cs="Arial"/>
          <w:sz w:val="20"/>
        </w:rPr>
        <w:t>ents</w:t>
      </w:r>
      <w:r w:rsidRPr="009B7F36">
        <w:rPr>
          <w:rFonts w:asciiTheme="minorHAnsi" w:eastAsia="Arial" w:hAnsiTheme="minorHAnsi" w:cs="Arial"/>
          <w:spacing w:val="-11"/>
          <w:sz w:val="20"/>
        </w:rPr>
        <w:t xml:space="preserve"> </w:t>
      </w:r>
      <w:r w:rsidRPr="009B7F36">
        <w:rPr>
          <w:rFonts w:asciiTheme="minorHAnsi" w:eastAsia="Arial" w:hAnsiTheme="minorHAnsi" w:cs="Arial"/>
          <w:sz w:val="20"/>
        </w:rPr>
        <w:t>and</w:t>
      </w:r>
      <w:r w:rsidRPr="009B7F36">
        <w:rPr>
          <w:rFonts w:asciiTheme="minorHAnsi" w:eastAsia="Arial" w:hAnsiTheme="minorHAnsi" w:cs="Arial"/>
          <w:spacing w:val="-4"/>
          <w:sz w:val="20"/>
        </w:rPr>
        <w:t xml:space="preserve"> </w:t>
      </w:r>
      <w:r w:rsidRPr="009B7F36">
        <w:rPr>
          <w:rFonts w:asciiTheme="minorHAnsi" w:eastAsia="Arial" w:hAnsiTheme="minorHAnsi" w:cs="Arial"/>
          <w:sz w:val="20"/>
        </w:rPr>
        <w:t>e</w:t>
      </w:r>
      <w:r w:rsidRPr="009B7F36">
        <w:rPr>
          <w:rFonts w:asciiTheme="minorHAnsi" w:eastAsia="Arial" w:hAnsiTheme="minorHAnsi" w:cs="Arial"/>
          <w:spacing w:val="2"/>
          <w:sz w:val="20"/>
        </w:rPr>
        <w:t>ff</w:t>
      </w:r>
      <w:r w:rsidRPr="009B7F36">
        <w:rPr>
          <w:rFonts w:asciiTheme="minorHAnsi" w:eastAsia="Arial" w:hAnsiTheme="minorHAnsi" w:cs="Arial"/>
          <w:sz w:val="20"/>
        </w:rPr>
        <w:t>e</w:t>
      </w:r>
      <w:r w:rsidRPr="009B7F36">
        <w:rPr>
          <w:rFonts w:asciiTheme="minorHAnsi" w:eastAsia="Arial" w:hAnsiTheme="minorHAnsi" w:cs="Arial"/>
          <w:spacing w:val="1"/>
          <w:sz w:val="20"/>
        </w:rPr>
        <w:t>c</w:t>
      </w:r>
      <w:r w:rsidRPr="009B7F36">
        <w:rPr>
          <w:rFonts w:asciiTheme="minorHAnsi" w:eastAsia="Arial" w:hAnsiTheme="minorHAnsi" w:cs="Arial"/>
          <w:sz w:val="20"/>
        </w:rPr>
        <w:t>t</w:t>
      </w:r>
      <w:r w:rsidRPr="009B7F36">
        <w:rPr>
          <w:rFonts w:asciiTheme="minorHAnsi" w:eastAsia="Arial" w:hAnsiTheme="minorHAnsi" w:cs="Arial"/>
          <w:spacing w:val="-1"/>
          <w:sz w:val="20"/>
        </w:rPr>
        <w:t>iv</w:t>
      </w:r>
      <w:r w:rsidRPr="009B7F36">
        <w:rPr>
          <w:rFonts w:asciiTheme="minorHAnsi" w:eastAsia="Arial" w:hAnsiTheme="minorHAnsi" w:cs="Arial"/>
          <w:sz w:val="20"/>
        </w:rPr>
        <w:t>e</w:t>
      </w:r>
      <w:r w:rsidRPr="009B7F36">
        <w:rPr>
          <w:rFonts w:asciiTheme="minorHAnsi" w:eastAsia="Arial" w:hAnsiTheme="minorHAnsi" w:cs="Arial"/>
          <w:spacing w:val="-8"/>
          <w:sz w:val="20"/>
        </w:rPr>
        <w:t xml:space="preserve"> </w:t>
      </w:r>
      <w:r w:rsidRPr="009B7F36">
        <w:rPr>
          <w:rFonts w:asciiTheme="minorHAnsi" w:eastAsia="Arial" w:hAnsiTheme="minorHAnsi" w:cs="Arial"/>
          <w:spacing w:val="2"/>
          <w:sz w:val="20"/>
        </w:rPr>
        <w:t>b</w:t>
      </w:r>
      <w:r w:rsidRPr="009B7F36">
        <w:rPr>
          <w:rFonts w:asciiTheme="minorHAnsi" w:eastAsia="Arial" w:hAnsiTheme="minorHAnsi" w:cs="Arial"/>
          <w:sz w:val="20"/>
        </w:rPr>
        <w:t>eh</w:t>
      </w:r>
      <w:r w:rsidRPr="009B7F36">
        <w:rPr>
          <w:rFonts w:asciiTheme="minorHAnsi" w:eastAsia="Arial" w:hAnsiTheme="minorHAnsi" w:cs="Arial"/>
          <w:spacing w:val="2"/>
          <w:sz w:val="20"/>
        </w:rPr>
        <w:t>a</w:t>
      </w:r>
      <w:r w:rsidRPr="009B7F36">
        <w:rPr>
          <w:rFonts w:asciiTheme="minorHAnsi" w:eastAsia="Arial" w:hAnsiTheme="minorHAnsi" w:cs="Arial"/>
          <w:spacing w:val="-1"/>
          <w:sz w:val="20"/>
        </w:rPr>
        <w:t>v</w:t>
      </w:r>
      <w:r w:rsidRPr="009B7F36">
        <w:rPr>
          <w:rFonts w:asciiTheme="minorHAnsi" w:eastAsia="Arial" w:hAnsiTheme="minorHAnsi" w:cs="Arial"/>
          <w:spacing w:val="1"/>
          <w:sz w:val="20"/>
        </w:rPr>
        <w:t>i</w:t>
      </w:r>
      <w:r w:rsidRPr="009B7F36">
        <w:rPr>
          <w:rFonts w:asciiTheme="minorHAnsi" w:eastAsia="Arial" w:hAnsiTheme="minorHAnsi" w:cs="Arial"/>
          <w:sz w:val="20"/>
        </w:rPr>
        <w:t>our</w:t>
      </w:r>
      <w:r w:rsidRPr="009B7F36">
        <w:rPr>
          <w:rFonts w:asciiTheme="minorHAnsi" w:eastAsia="Arial" w:hAnsiTheme="minorHAnsi" w:cs="Arial"/>
          <w:spacing w:val="-8"/>
          <w:sz w:val="20"/>
        </w:rPr>
        <w:t xml:space="preserve"> </w:t>
      </w:r>
      <w:r w:rsidRPr="009B7F36">
        <w:rPr>
          <w:rFonts w:asciiTheme="minorHAnsi" w:eastAsia="Arial" w:hAnsiTheme="minorHAnsi" w:cs="Arial"/>
          <w:spacing w:val="4"/>
          <w:sz w:val="20"/>
        </w:rPr>
        <w:t>m</w:t>
      </w:r>
      <w:r w:rsidRPr="009B7F36">
        <w:rPr>
          <w:rFonts w:asciiTheme="minorHAnsi" w:eastAsia="Arial" w:hAnsiTheme="minorHAnsi" w:cs="Arial"/>
          <w:sz w:val="20"/>
        </w:rPr>
        <w:t>anage</w:t>
      </w:r>
      <w:r w:rsidRPr="009B7F36">
        <w:rPr>
          <w:rFonts w:asciiTheme="minorHAnsi" w:eastAsia="Arial" w:hAnsiTheme="minorHAnsi" w:cs="Arial"/>
          <w:spacing w:val="4"/>
          <w:sz w:val="20"/>
        </w:rPr>
        <w:t>m</w:t>
      </w:r>
      <w:r w:rsidRPr="009B7F36">
        <w:rPr>
          <w:rFonts w:asciiTheme="minorHAnsi" w:eastAsia="Arial" w:hAnsiTheme="minorHAnsi" w:cs="Arial"/>
          <w:sz w:val="20"/>
        </w:rPr>
        <w:t>ent</w:t>
      </w:r>
      <w:r w:rsidRPr="009B7F36">
        <w:rPr>
          <w:rFonts w:asciiTheme="minorHAnsi" w:eastAsia="Arial" w:hAnsiTheme="minorHAnsi" w:cs="Arial"/>
          <w:spacing w:val="-12"/>
          <w:sz w:val="20"/>
        </w:rPr>
        <w:t xml:space="preserve"> </w:t>
      </w:r>
      <w:r w:rsidRPr="009B7F36">
        <w:rPr>
          <w:rFonts w:asciiTheme="minorHAnsi" w:eastAsia="Arial" w:hAnsiTheme="minorHAnsi" w:cs="Arial"/>
          <w:sz w:val="20"/>
        </w:rPr>
        <w:t>p</w:t>
      </w:r>
      <w:r w:rsidRPr="009B7F36">
        <w:rPr>
          <w:rFonts w:asciiTheme="minorHAnsi" w:eastAsia="Arial" w:hAnsiTheme="minorHAnsi" w:cs="Arial"/>
          <w:spacing w:val="1"/>
          <w:sz w:val="20"/>
        </w:rPr>
        <w:t>r</w:t>
      </w:r>
      <w:r w:rsidRPr="009B7F36">
        <w:rPr>
          <w:rFonts w:asciiTheme="minorHAnsi" w:eastAsia="Arial" w:hAnsiTheme="minorHAnsi" w:cs="Arial"/>
          <w:sz w:val="20"/>
        </w:rPr>
        <w:t>a</w:t>
      </w:r>
      <w:r w:rsidRPr="009B7F36">
        <w:rPr>
          <w:rFonts w:asciiTheme="minorHAnsi" w:eastAsia="Arial" w:hAnsiTheme="minorHAnsi" w:cs="Arial"/>
          <w:spacing w:val="1"/>
          <w:sz w:val="20"/>
        </w:rPr>
        <w:t>c</w:t>
      </w:r>
      <w:r w:rsidRPr="009B7F36">
        <w:rPr>
          <w:rFonts w:asciiTheme="minorHAnsi" w:eastAsia="Arial" w:hAnsiTheme="minorHAnsi" w:cs="Arial"/>
          <w:sz w:val="20"/>
        </w:rPr>
        <w:t>t</w:t>
      </w:r>
      <w:r w:rsidRPr="009B7F36">
        <w:rPr>
          <w:rFonts w:asciiTheme="minorHAnsi" w:eastAsia="Arial" w:hAnsiTheme="minorHAnsi" w:cs="Arial"/>
          <w:spacing w:val="-1"/>
          <w:sz w:val="20"/>
        </w:rPr>
        <w:t>i</w:t>
      </w:r>
      <w:r w:rsidRPr="009B7F36">
        <w:rPr>
          <w:rFonts w:asciiTheme="minorHAnsi" w:eastAsia="Arial" w:hAnsiTheme="minorHAnsi" w:cs="Arial"/>
          <w:spacing w:val="1"/>
          <w:sz w:val="20"/>
        </w:rPr>
        <w:t>c</w:t>
      </w:r>
      <w:r w:rsidRPr="009B7F36">
        <w:rPr>
          <w:rFonts w:asciiTheme="minorHAnsi" w:eastAsia="Arial" w:hAnsiTheme="minorHAnsi" w:cs="Arial"/>
          <w:sz w:val="20"/>
        </w:rPr>
        <w:t>e</w:t>
      </w:r>
      <w:r w:rsidRPr="009B7F36">
        <w:rPr>
          <w:rFonts w:asciiTheme="minorHAnsi" w:eastAsia="Arial" w:hAnsiTheme="minorHAnsi" w:cs="Arial"/>
          <w:spacing w:val="1"/>
          <w:sz w:val="20"/>
        </w:rPr>
        <w:t>s</w:t>
      </w:r>
      <w:r w:rsidRPr="009B7F36">
        <w:rPr>
          <w:rFonts w:asciiTheme="minorHAnsi" w:eastAsia="Arial" w:hAnsiTheme="minorHAnsi" w:cs="Arial"/>
          <w:sz w:val="20"/>
        </w:rPr>
        <w:t>.</w:t>
      </w:r>
    </w:p>
    <w:p w14:paraId="00F0D3BB" w14:textId="77777777" w:rsidR="00D5054D" w:rsidRPr="009B7F36" w:rsidRDefault="00D5054D" w:rsidP="009B7F36">
      <w:pPr>
        <w:pStyle w:val="ListParagraph"/>
        <w:numPr>
          <w:ilvl w:val="0"/>
          <w:numId w:val="18"/>
        </w:numPr>
        <w:tabs>
          <w:tab w:val="left" w:pos="460"/>
        </w:tabs>
        <w:spacing w:after="0" w:line="240" w:lineRule="auto"/>
        <w:contextualSpacing/>
        <w:mirrorIndents/>
        <w:jc w:val="both"/>
        <w:rPr>
          <w:rFonts w:asciiTheme="minorHAnsi" w:eastAsia="Arial" w:hAnsiTheme="minorHAnsi" w:cs="Arial"/>
          <w:sz w:val="20"/>
        </w:rPr>
      </w:pPr>
      <w:r w:rsidRPr="009B7F36">
        <w:rPr>
          <w:rFonts w:asciiTheme="minorHAnsi" w:eastAsia="Arial" w:hAnsiTheme="minorHAnsi" w:cs="Arial"/>
          <w:spacing w:val="-1"/>
          <w:sz w:val="20"/>
        </w:rPr>
        <w:t>P</w:t>
      </w:r>
      <w:r w:rsidRPr="009B7F36">
        <w:rPr>
          <w:rFonts w:asciiTheme="minorHAnsi" w:eastAsia="Arial" w:hAnsiTheme="minorHAnsi" w:cs="Arial"/>
          <w:spacing w:val="1"/>
          <w:sz w:val="20"/>
        </w:rPr>
        <w:t>r</w:t>
      </w:r>
      <w:r w:rsidRPr="009B7F36">
        <w:rPr>
          <w:rFonts w:asciiTheme="minorHAnsi" w:eastAsia="Arial" w:hAnsiTheme="minorHAnsi" w:cs="Arial"/>
          <w:sz w:val="20"/>
        </w:rPr>
        <w:t>o</w:t>
      </w:r>
      <w:r w:rsidRPr="009B7F36">
        <w:rPr>
          <w:rFonts w:asciiTheme="minorHAnsi" w:eastAsia="Arial" w:hAnsiTheme="minorHAnsi" w:cs="Arial"/>
          <w:spacing w:val="1"/>
          <w:sz w:val="20"/>
        </w:rPr>
        <w:t>v</w:t>
      </w:r>
      <w:r w:rsidRPr="009B7F36">
        <w:rPr>
          <w:rFonts w:asciiTheme="minorHAnsi" w:eastAsia="Arial" w:hAnsiTheme="minorHAnsi" w:cs="Arial"/>
          <w:spacing w:val="-1"/>
          <w:sz w:val="20"/>
        </w:rPr>
        <w:t>i</w:t>
      </w:r>
      <w:r w:rsidRPr="009B7F36">
        <w:rPr>
          <w:rFonts w:asciiTheme="minorHAnsi" w:eastAsia="Arial" w:hAnsiTheme="minorHAnsi" w:cs="Arial"/>
          <w:spacing w:val="2"/>
          <w:sz w:val="20"/>
        </w:rPr>
        <w:t>d</w:t>
      </w:r>
      <w:r w:rsidRPr="009B7F36">
        <w:rPr>
          <w:rFonts w:asciiTheme="minorHAnsi" w:eastAsia="Arial" w:hAnsiTheme="minorHAnsi" w:cs="Arial"/>
          <w:sz w:val="20"/>
        </w:rPr>
        <w:t>e</w:t>
      </w:r>
      <w:r w:rsidRPr="009B7F36">
        <w:rPr>
          <w:rFonts w:asciiTheme="minorHAnsi" w:eastAsia="Arial" w:hAnsiTheme="minorHAnsi" w:cs="Arial"/>
          <w:spacing w:val="29"/>
          <w:sz w:val="20"/>
        </w:rPr>
        <w:t xml:space="preserve"> </w:t>
      </w:r>
      <w:r w:rsidRPr="009B7F36">
        <w:rPr>
          <w:rFonts w:asciiTheme="minorHAnsi" w:eastAsia="Arial" w:hAnsiTheme="minorHAnsi" w:cs="Arial"/>
          <w:spacing w:val="2"/>
          <w:sz w:val="20"/>
        </w:rPr>
        <w:t>f</w:t>
      </w:r>
      <w:r w:rsidRPr="009B7F36">
        <w:rPr>
          <w:rFonts w:asciiTheme="minorHAnsi" w:eastAsia="Arial" w:hAnsiTheme="minorHAnsi" w:cs="Arial"/>
          <w:sz w:val="20"/>
        </w:rPr>
        <w:t>or</w:t>
      </w:r>
      <w:r w:rsidRPr="009B7F36">
        <w:rPr>
          <w:rFonts w:asciiTheme="minorHAnsi" w:eastAsia="Arial" w:hAnsiTheme="minorHAnsi" w:cs="Arial"/>
          <w:spacing w:val="34"/>
          <w:sz w:val="20"/>
        </w:rPr>
        <w:t xml:space="preserve"> </w:t>
      </w:r>
      <w:r w:rsidRPr="009B7F36">
        <w:rPr>
          <w:rFonts w:asciiTheme="minorHAnsi" w:eastAsia="Arial" w:hAnsiTheme="minorHAnsi" w:cs="Arial"/>
          <w:sz w:val="20"/>
        </w:rPr>
        <w:t>the</w:t>
      </w:r>
      <w:r w:rsidRPr="009B7F36">
        <w:rPr>
          <w:rFonts w:asciiTheme="minorHAnsi" w:eastAsia="Arial" w:hAnsiTheme="minorHAnsi" w:cs="Arial"/>
          <w:spacing w:val="33"/>
          <w:sz w:val="20"/>
        </w:rPr>
        <w:t xml:space="preserve"> </w:t>
      </w:r>
      <w:r w:rsidRPr="009B7F36">
        <w:rPr>
          <w:rFonts w:asciiTheme="minorHAnsi" w:eastAsia="Arial" w:hAnsiTheme="minorHAnsi" w:cs="Arial"/>
          <w:sz w:val="20"/>
        </w:rPr>
        <w:t>p</w:t>
      </w:r>
      <w:r w:rsidRPr="009B7F36">
        <w:rPr>
          <w:rFonts w:asciiTheme="minorHAnsi" w:eastAsia="Arial" w:hAnsiTheme="minorHAnsi" w:cs="Arial"/>
          <w:spacing w:val="2"/>
          <w:sz w:val="20"/>
        </w:rPr>
        <w:t>h</w:t>
      </w:r>
      <w:r w:rsidRPr="009B7F36">
        <w:rPr>
          <w:rFonts w:asciiTheme="minorHAnsi" w:eastAsia="Arial" w:hAnsiTheme="minorHAnsi" w:cs="Arial"/>
          <w:spacing w:val="-4"/>
          <w:sz w:val="20"/>
        </w:rPr>
        <w:t>y</w:t>
      </w:r>
      <w:r w:rsidRPr="009B7F36">
        <w:rPr>
          <w:rFonts w:asciiTheme="minorHAnsi" w:eastAsia="Arial" w:hAnsiTheme="minorHAnsi" w:cs="Arial"/>
          <w:spacing w:val="4"/>
          <w:sz w:val="20"/>
        </w:rPr>
        <w:t>s</w:t>
      </w:r>
      <w:r w:rsidRPr="009B7F36">
        <w:rPr>
          <w:rFonts w:asciiTheme="minorHAnsi" w:eastAsia="Arial" w:hAnsiTheme="minorHAnsi" w:cs="Arial"/>
          <w:spacing w:val="-1"/>
          <w:sz w:val="20"/>
        </w:rPr>
        <w:t>i</w:t>
      </w:r>
      <w:r w:rsidRPr="009B7F36">
        <w:rPr>
          <w:rFonts w:asciiTheme="minorHAnsi" w:eastAsia="Arial" w:hAnsiTheme="minorHAnsi" w:cs="Arial"/>
          <w:spacing w:val="1"/>
          <w:sz w:val="20"/>
        </w:rPr>
        <w:t>c</w:t>
      </w:r>
      <w:r w:rsidRPr="009B7F36">
        <w:rPr>
          <w:rFonts w:asciiTheme="minorHAnsi" w:eastAsia="Arial" w:hAnsiTheme="minorHAnsi" w:cs="Arial"/>
          <w:sz w:val="20"/>
        </w:rPr>
        <w:t>a</w:t>
      </w:r>
      <w:r w:rsidRPr="009B7F36">
        <w:rPr>
          <w:rFonts w:asciiTheme="minorHAnsi" w:eastAsia="Arial" w:hAnsiTheme="minorHAnsi" w:cs="Arial"/>
          <w:spacing w:val="-1"/>
          <w:sz w:val="20"/>
        </w:rPr>
        <w:t>l</w:t>
      </w:r>
      <w:r w:rsidRPr="009B7F36">
        <w:rPr>
          <w:rFonts w:asciiTheme="minorHAnsi" w:eastAsia="Arial" w:hAnsiTheme="minorHAnsi" w:cs="Arial"/>
          <w:sz w:val="20"/>
        </w:rPr>
        <w:t>,</w:t>
      </w:r>
      <w:r w:rsidRPr="009B7F36">
        <w:rPr>
          <w:rFonts w:asciiTheme="minorHAnsi" w:eastAsia="Arial" w:hAnsiTheme="minorHAnsi" w:cs="Arial"/>
          <w:spacing w:val="28"/>
          <w:sz w:val="20"/>
        </w:rPr>
        <w:t xml:space="preserve"> </w:t>
      </w:r>
      <w:r w:rsidRPr="009B7F36">
        <w:rPr>
          <w:rFonts w:asciiTheme="minorHAnsi" w:eastAsia="Arial" w:hAnsiTheme="minorHAnsi" w:cs="Arial"/>
          <w:spacing w:val="4"/>
          <w:sz w:val="20"/>
        </w:rPr>
        <w:t>s</w:t>
      </w:r>
      <w:r w:rsidRPr="009B7F36">
        <w:rPr>
          <w:rFonts w:asciiTheme="minorHAnsi" w:eastAsia="Arial" w:hAnsiTheme="minorHAnsi" w:cs="Arial"/>
          <w:sz w:val="20"/>
        </w:rPr>
        <w:t>o</w:t>
      </w:r>
      <w:r w:rsidRPr="009B7F36">
        <w:rPr>
          <w:rFonts w:asciiTheme="minorHAnsi" w:eastAsia="Arial" w:hAnsiTheme="minorHAnsi" w:cs="Arial"/>
          <w:spacing w:val="1"/>
          <w:sz w:val="20"/>
        </w:rPr>
        <w:t>c</w:t>
      </w:r>
      <w:r w:rsidRPr="009B7F36">
        <w:rPr>
          <w:rFonts w:asciiTheme="minorHAnsi" w:eastAsia="Arial" w:hAnsiTheme="minorHAnsi" w:cs="Arial"/>
          <w:spacing w:val="-1"/>
          <w:sz w:val="20"/>
        </w:rPr>
        <w:t>i</w:t>
      </w:r>
      <w:r w:rsidRPr="009B7F36">
        <w:rPr>
          <w:rFonts w:asciiTheme="minorHAnsi" w:eastAsia="Arial" w:hAnsiTheme="minorHAnsi" w:cs="Arial"/>
          <w:sz w:val="20"/>
        </w:rPr>
        <w:t>a</w:t>
      </w:r>
      <w:r w:rsidRPr="009B7F36">
        <w:rPr>
          <w:rFonts w:asciiTheme="minorHAnsi" w:eastAsia="Arial" w:hAnsiTheme="minorHAnsi" w:cs="Arial"/>
          <w:spacing w:val="1"/>
          <w:sz w:val="20"/>
        </w:rPr>
        <w:t>l</w:t>
      </w:r>
      <w:r w:rsidRPr="009B7F36">
        <w:rPr>
          <w:rFonts w:asciiTheme="minorHAnsi" w:eastAsia="Arial" w:hAnsiTheme="minorHAnsi" w:cs="Arial"/>
          <w:sz w:val="20"/>
        </w:rPr>
        <w:t>,</w:t>
      </w:r>
      <w:r w:rsidRPr="009B7F36">
        <w:rPr>
          <w:rFonts w:asciiTheme="minorHAnsi" w:eastAsia="Arial" w:hAnsiTheme="minorHAnsi" w:cs="Arial"/>
          <w:spacing w:val="30"/>
          <w:sz w:val="20"/>
        </w:rPr>
        <w:t xml:space="preserve"> </w:t>
      </w:r>
      <w:r w:rsidRPr="009B7F36">
        <w:rPr>
          <w:rFonts w:asciiTheme="minorHAnsi" w:eastAsia="Arial" w:hAnsiTheme="minorHAnsi" w:cs="Arial"/>
          <w:spacing w:val="1"/>
          <w:sz w:val="20"/>
        </w:rPr>
        <w:t>c</w:t>
      </w:r>
      <w:r w:rsidRPr="009B7F36">
        <w:rPr>
          <w:rFonts w:asciiTheme="minorHAnsi" w:eastAsia="Arial" w:hAnsiTheme="minorHAnsi" w:cs="Arial"/>
          <w:sz w:val="20"/>
        </w:rPr>
        <w:t>u</w:t>
      </w:r>
      <w:r w:rsidRPr="009B7F36">
        <w:rPr>
          <w:rFonts w:asciiTheme="minorHAnsi" w:eastAsia="Arial" w:hAnsiTheme="minorHAnsi" w:cs="Arial"/>
          <w:spacing w:val="-1"/>
          <w:sz w:val="20"/>
        </w:rPr>
        <w:t>l</w:t>
      </w:r>
      <w:r w:rsidRPr="009B7F36">
        <w:rPr>
          <w:rFonts w:asciiTheme="minorHAnsi" w:eastAsia="Arial" w:hAnsiTheme="minorHAnsi" w:cs="Arial"/>
          <w:sz w:val="20"/>
        </w:rPr>
        <w:t>tu</w:t>
      </w:r>
      <w:r w:rsidRPr="009B7F36">
        <w:rPr>
          <w:rFonts w:asciiTheme="minorHAnsi" w:eastAsia="Arial" w:hAnsiTheme="minorHAnsi" w:cs="Arial"/>
          <w:spacing w:val="1"/>
          <w:sz w:val="20"/>
        </w:rPr>
        <w:t>r</w:t>
      </w:r>
      <w:r w:rsidRPr="009B7F36">
        <w:rPr>
          <w:rFonts w:asciiTheme="minorHAnsi" w:eastAsia="Arial" w:hAnsiTheme="minorHAnsi" w:cs="Arial"/>
          <w:spacing w:val="2"/>
          <w:sz w:val="20"/>
        </w:rPr>
        <w:t>a</w:t>
      </w:r>
      <w:r w:rsidRPr="009B7F36">
        <w:rPr>
          <w:rFonts w:asciiTheme="minorHAnsi" w:eastAsia="Arial" w:hAnsiTheme="minorHAnsi" w:cs="Arial"/>
          <w:sz w:val="20"/>
        </w:rPr>
        <w:t>l</w:t>
      </w:r>
      <w:r w:rsidRPr="009B7F36">
        <w:rPr>
          <w:rFonts w:asciiTheme="minorHAnsi" w:eastAsia="Arial" w:hAnsiTheme="minorHAnsi" w:cs="Arial"/>
          <w:spacing w:val="28"/>
          <w:sz w:val="20"/>
        </w:rPr>
        <w:t xml:space="preserve"> </w:t>
      </w:r>
      <w:r w:rsidRPr="009B7F36">
        <w:rPr>
          <w:rFonts w:asciiTheme="minorHAnsi" w:eastAsia="Arial" w:hAnsiTheme="minorHAnsi" w:cs="Arial"/>
          <w:sz w:val="20"/>
        </w:rPr>
        <w:t>a</w:t>
      </w:r>
      <w:r w:rsidRPr="009B7F36">
        <w:rPr>
          <w:rFonts w:asciiTheme="minorHAnsi" w:eastAsia="Arial" w:hAnsiTheme="minorHAnsi" w:cs="Arial"/>
          <w:spacing w:val="2"/>
          <w:sz w:val="20"/>
        </w:rPr>
        <w:t>n</w:t>
      </w:r>
      <w:r w:rsidRPr="009B7F36">
        <w:rPr>
          <w:rFonts w:asciiTheme="minorHAnsi" w:eastAsia="Arial" w:hAnsiTheme="minorHAnsi" w:cs="Arial"/>
          <w:sz w:val="20"/>
        </w:rPr>
        <w:t>d</w:t>
      </w:r>
      <w:r w:rsidRPr="009B7F36">
        <w:rPr>
          <w:rFonts w:asciiTheme="minorHAnsi" w:eastAsia="Arial" w:hAnsiTheme="minorHAnsi" w:cs="Arial"/>
          <w:spacing w:val="32"/>
          <w:sz w:val="20"/>
        </w:rPr>
        <w:t xml:space="preserve"> </w:t>
      </w:r>
      <w:r w:rsidRPr="009B7F36">
        <w:rPr>
          <w:rFonts w:asciiTheme="minorHAnsi" w:eastAsia="Arial" w:hAnsiTheme="minorHAnsi" w:cs="Arial"/>
          <w:sz w:val="20"/>
        </w:rPr>
        <w:t>e</w:t>
      </w:r>
      <w:r w:rsidRPr="009B7F36">
        <w:rPr>
          <w:rFonts w:asciiTheme="minorHAnsi" w:eastAsia="Arial" w:hAnsiTheme="minorHAnsi" w:cs="Arial"/>
          <w:spacing w:val="4"/>
          <w:sz w:val="20"/>
        </w:rPr>
        <w:t>m</w:t>
      </w:r>
      <w:r w:rsidRPr="009B7F36">
        <w:rPr>
          <w:rFonts w:asciiTheme="minorHAnsi" w:eastAsia="Arial" w:hAnsiTheme="minorHAnsi" w:cs="Arial"/>
          <w:sz w:val="20"/>
        </w:rPr>
        <w:t>ot</w:t>
      </w:r>
      <w:r w:rsidRPr="009B7F36">
        <w:rPr>
          <w:rFonts w:asciiTheme="minorHAnsi" w:eastAsia="Arial" w:hAnsiTheme="minorHAnsi" w:cs="Arial"/>
          <w:spacing w:val="-1"/>
          <w:sz w:val="20"/>
        </w:rPr>
        <w:t>i</w:t>
      </w:r>
      <w:r w:rsidRPr="009B7F36">
        <w:rPr>
          <w:rFonts w:asciiTheme="minorHAnsi" w:eastAsia="Arial" w:hAnsiTheme="minorHAnsi" w:cs="Arial"/>
          <w:sz w:val="20"/>
        </w:rPr>
        <w:t>o</w:t>
      </w:r>
      <w:r w:rsidRPr="009B7F36">
        <w:rPr>
          <w:rFonts w:asciiTheme="minorHAnsi" w:eastAsia="Arial" w:hAnsiTheme="minorHAnsi" w:cs="Arial"/>
          <w:spacing w:val="2"/>
          <w:sz w:val="20"/>
        </w:rPr>
        <w:t>n</w:t>
      </w:r>
      <w:r w:rsidRPr="009B7F36">
        <w:rPr>
          <w:rFonts w:asciiTheme="minorHAnsi" w:eastAsia="Arial" w:hAnsiTheme="minorHAnsi" w:cs="Arial"/>
          <w:sz w:val="20"/>
        </w:rPr>
        <w:t>al</w:t>
      </w:r>
      <w:r w:rsidRPr="009B7F36">
        <w:rPr>
          <w:rFonts w:asciiTheme="minorHAnsi" w:eastAsia="Arial" w:hAnsiTheme="minorHAnsi" w:cs="Arial"/>
          <w:spacing w:val="29"/>
          <w:sz w:val="20"/>
        </w:rPr>
        <w:t xml:space="preserve"> </w:t>
      </w:r>
      <w:r w:rsidRPr="009B7F36">
        <w:rPr>
          <w:rFonts w:asciiTheme="minorHAnsi" w:eastAsia="Arial" w:hAnsiTheme="minorHAnsi" w:cs="Arial"/>
          <w:spacing w:val="-2"/>
          <w:sz w:val="20"/>
        </w:rPr>
        <w:t>w</w:t>
      </w:r>
      <w:r w:rsidRPr="009B7F36">
        <w:rPr>
          <w:rFonts w:asciiTheme="minorHAnsi" w:eastAsia="Arial" w:hAnsiTheme="minorHAnsi" w:cs="Arial"/>
          <w:spacing w:val="2"/>
          <w:sz w:val="20"/>
        </w:rPr>
        <w:t>e</w:t>
      </w:r>
      <w:r w:rsidRPr="009B7F36">
        <w:rPr>
          <w:rFonts w:asciiTheme="minorHAnsi" w:eastAsia="Arial" w:hAnsiTheme="minorHAnsi" w:cs="Arial"/>
          <w:spacing w:val="-1"/>
          <w:sz w:val="20"/>
        </w:rPr>
        <w:t>l</w:t>
      </w:r>
      <w:r w:rsidRPr="009B7F36">
        <w:rPr>
          <w:rFonts w:asciiTheme="minorHAnsi" w:eastAsia="Arial" w:hAnsiTheme="minorHAnsi" w:cs="Arial"/>
          <w:sz w:val="20"/>
        </w:rPr>
        <w:t>l</w:t>
      </w:r>
      <w:r w:rsidRPr="009B7F36">
        <w:rPr>
          <w:rFonts w:asciiTheme="minorHAnsi" w:eastAsia="Arial" w:hAnsiTheme="minorHAnsi" w:cs="Arial"/>
          <w:spacing w:val="31"/>
          <w:sz w:val="20"/>
        </w:rPr>
        <w:t>-</w:t>
      </w:r>
      <w:r w:rsidRPr="009B7F36">
        <w:rPr>
          <w:rFonts w:asciiTheme="minorHAnsi" w:eastAsia="Arial" w:hAnsiTheme="minorHAnsi" w:cs="Arial"/>
          <w:spacing w:val="2"/>
          <w:sz w:val="20"/>
        </w:rPr>
        <w:t>b</w:t>
      </w:r>
      <w:r w:rsidRPr="009B7F36">
        <w:rPr>
          <w:rFonts w:asciiTheme="minorHAnsi" w:eastAsia="Arial" w:hAnsiTheme="minorHAnsi" w:cs="Arial"/>
          <w:sz w:val="20"/>
        </w:rPr>
        <w:t>e</w:t>
      </w:r>
      <w:r w:rsidRPr="009B7F36">
        <w:rPr>
          <w:rFonts w:asciiTheme="minorHAnsi" w:eastAsia="Arial" w:hAnsiTheme="minorHAnsi" w:cs="Arial"/>
          <w:spacing w:val="1"/>
          <w:sz w:val="20"/>
        </w:rPr>
        <w:t>i</w:t>
      </w:r>
      <w:r w:rsidRPr="009B7F36">
        <w:rPr>
          <w:rFonts w:asciiTheme="minorHAnsi" w:eastAsia="Arial" w:hAnsiTheme="minorHAnsi" w:cs="Arial"/>
          <w:sz w:val="20"/>
        </w:rPr>
        <w:t>ng</w:t>
      </w:r>
      <w:r w:rsidRPr="009B7F36">
        <w:rPr>
          <w:rFonts w:asciiTheme="minorHAnsi" w:eastAsia="Arial" w:hAnsiTheme="minorHAnsi" w:cs="Arial"/>
          <w:spacing w:val="31"/>
          <w:sz w:val="20"/>
        </w:rPr>
        <w:t xml:space="preserve"> </w:t>
      </w:r>
      <w:r w:rsidRPr="009B7F36">
        <w:rPr>
          <w:rFonts w:asciiTheme="minorHAnsi" w:eastAsia="Arial" w:hAnsiTheme="minorHAnsi" w:cs="Arial"/>
          <w:sz w:val="20"/>
        </w:rPr>
        <w:t>a</w:t>
      </w:r>
      <w:r w:rsidRPr="009B7F36">
        <w:rPr>
          <w:rFonts w:asciiTheme="minorHAnsi" w:eastAsia="Arial" w:hAnsiTheme="minorHAnsi" w:cs="Arial"/>
          <w:spacing w:val="2"/>
          <w:sz w:val="20"/>
        </w:rPr>
        <w:t>n</w:t>
      </w:r>
      <w:r w:rsidRPr="009B7F36">
        <w:rPr>
          <w:rFonts w:asciiTheme="minorHAnsi" w:eastAsia="Arial" w:hAnsiTheme="minorHAnsi" w:cs="Arial"/>
          <w:sz w:val="20"/>
        </w:rPr>
        <w:t>d</w:t>
      </w:r>
      <w:r w:rsidRPr="009B7F36">
        <w:rPr>
          <w:rFonts w:asciiTheme="minorHAnsi" w:eastAsia="Arial" w:hAnsiTheme="minorHAnsi" w:cs="Arial"/>
          <w:spacing w:val="32"/>
          <w:sz w:val="20"/>
        </w:rPr>
        <w:t xml:space="preserve"> </w:t>
      </w:r>
      <w:r w:rsidRPr="009B7F36">
        <w:rPr>
          <w:rFonts w:asciiTheme="minorHAnsi" w:eastAsia="Arial" w:hAnsiTheme="minorHAnsi" w:cs="Arial"/>
          <w:spacing w:val="1"/>
          <w:sz w:val="20"/>
        </w:rPr>
        <w:t>s</w:t>
      </w:r>
      <w:r w:rsidRPr="009B7F36">
        <w:rPr>
          <w:rFonts w:asciiTheme="minorHAnsi" w:eastAsia="Arial" w:hAnsiTheme="minorHAnsi" w:cs="Arial"/>
          <w:sz w:val="20"/>
        </w:rPr>
        <w:t>a</w:t>
      </w:r>
      <w:r w:rsidRPr="009B7F36">
        <w:rPr>
          <w:rFonts w:asciiTheme="minorHAnsi" w:eastAsia="Arial" w:hAnsiTheme="minorHAnsi" w:cs="Arial"/>
          <w:spacing w:val="2"/>
          <w:sz w:val="20"/>
        </w:rPr>
        <w:t>f</w:t>
      </w:r>
      <w:r w:rsidRPr="009B7F36">
        <w:rPr>
          <w:rFonts w:asciiTheme="minorHAnsi" w:eastAsia="Arial" w:hAnsiTheme="minorHAnsi" w:cs="Arial"/>
          <w:sz w:val="20"/>
        </w:rPr>
        <w:t>e</w:t>
      </w:r>
      <w:r w:rsidRPr="009B7F36">
        <w:rPr>
          <w:rFonts w:asciiTheme="minorHAnsi" w:eastAsia="Arial" w:hAnsiTheme="minorHAnsi" w:cs="Arial"/>
          <w:spacing w:val="2"/>
          <w:sz w:val="20"/>
        </w:rPr>
        <w:t>t</w:t>
      </w:r>
      <w:r w:rsidRPr="009B7F36">
        <w:rPr>
          <w:rFonts w:asciiTheme="minorHAnsi" w:eastAsia="Arial" w:hAnsiTheme="minorHAnsi" w:cs="Arial"/>
          <w:sz w:val="20"/>
        </w:rPr>
        <w:t>y</w:t>
      </w:r>
      <w:r w:rsidRPr="009B7F36">
        <w:rPr>
          <w:rFonts w:asciiTheme="minorHAnsi" w:eastAsia="Arial" w:hAnsiTheme="minorHAnsi" w:cs="Arial"/>
          <w:spacing w:val="24"/>
          <w:sz w:val="20"/>
        </w:rPr>
        <w:t xml:space="preserve"> </w:t>
      </w:r>
      <w:r w:rsidRPr="009B7F36">
        <w:rPr>
          <w:rFonts w:asciiTheme="minorHAnsi" w:eastAsia="Arial" w:hAnsiTheme="minorHAnsi" w:cs="Arial"/>
          <w:sz w:val="20"/>
        </w:rPr>
        <w:t>of</w:t>
      </w:r>
      <w:r w:rsidRPr="009B7F36">
        <w:rPr>
          <w:rFonts w:asciiTheme="minorHAnsi" w:eastAsia="Arial" w:hAnsiTheme="minorHAnsi" w:cs="Arial"/>
          <w:spacing w:val="37"/>
          <w:sz w:val="20"/>
        </w:rPr>
        <w:t xml:space="preserve"> </w:t>
      </w:r>
      <w:r w:rsidRPr="009B7F36">
        <w:rPr>
          <w:rFonts w:asciiTheme="minorHAnsi" w:eastAsia="Arial" w:hAnsiTheme="minorHAnsi" w:cs="Arial"/>
          <w:spacing w:val="1"/>
          <w:sz w:val="20"/>
        </w:rPr>
        <w:t>s</w:t>
      </w:r>
      <w:r w:rsidRPr="009B7F36">
        <w:rPr>
          <w:rFonts w:asciiTheme="minorHAnsi" w:eastAsia="Arial" w:hAnsiTheme="minorHAnsi" w:cs="Arial"/>
          <w:sz w:val="20"/>
        </w:rPr>
        <w:t>tude</w:t>
      </w:r>
      <w:r w:rsidRPr="009B7F36">
        <w:rPr>
          <w:rFonts w:asciiTheme="minorHAnsi" w:eastAsia="Arial" w:hAnsiTheme="minorHAnsi" w:cs="Arial"/>
          <w:spacing w:val="2"/>
          <w:sz w:val="20"/>
        </w:rPr>
        <w:t>n</w:t>
      </w:r>
      <w:r w:rsidRPr="009B7F36">
        <w:rPr>
          <w:rFonts w:asciiTheme="minorHAnsi" w:eastAsia="Arial" w:hAnsiTheme="minorHAnsi" w:cs="Arial"/>
          <w:sz w:val="20"/>
        </w:rPr>
        <w:t>ts</w:t>
      </w:r>
      <w:r w:rsidRPr="009B7F36">
        <w:rPr>
          <w:rFonts w:asciiTheme="minorHAnsi" w:eastAsia="Arial" w:hAnsiTheme="minorHAnsi" w:cs="Arial"/>
          <w:spacing w:val="30"/>
          <w:sz w:val="20"/>
        </w:rPr>
        <w:t xml:space="preserve"> </w:t>
      </w:r>
      <w:r w:rsidRPr="009B7F36">
        <w:rPr>
          <w:rFonts w:asciiTheme="minorHAnsi" w:eastAsia="Arial" w:hAnsiTheme="minorHAnsi" w:cs="Arial"/>
          <w:sz w:val="20"/>
        </w:rPr>
        <w:t>wh</w:t>
      </w:r>
      <w:r w:rsidRPr="009B7F36">
        <w:rPr>
          <w:rFonts w:asciiTheme="minorHAnsi" w:eastAsia="Arial" w:hAnsiTheme="minorHAnsi" w:cs="Arial"/>
          <w:spacing w:val="1"/>
          <w:sz w:val="20"/>
        </w:rPr>
        <w:t>i</w:t>
      </w:r>
      <w:r w:rsidRPr="009B7F36">
        <w:rPr>
          <w:rFonts w:asciiTheme="minorHAnsi" w:eastAsia="Arial" w:hAnsiTheme="minorHAnsi" w:cs="Arial"/>
          <w:spacing w:val="-1"/>
          <w:sz w:val="20"/>
        </w:rPr>
        <w:t>l</w:t>
      </w:r>
      <w:r w:rsidRPr="009B7F36">
        <w:rPr>
          <w:rFonts w:asciiTheme="minorHAnsi" w:eastAsia="Arial" w:hAnsiTheme="minorHAnsi" w:cs="Arial"/>
          <w:spacing w:val="1"/>
          <w:sz w:val="20"/>
        </w:rPr>
        <w:t>s</w:t>
      </w:r>
      <w:r w:rsidRPr="009B7F36">
        <w:rPr>
          <w:rFonts w:asciiTheme="minorHAnsi" w:eastAsia="Arial" w:hAnsiTheme="minorHAnsi" w:cs="Arial"/>
          <w:sz w:val="20"/>
        </w:rPr>
        <w:t>t</w:t>
      </w:r>
      <w:r w:rsidRPr="009B7F36">
        <w:rPr>
          <w:rFonts w:asciiTheme="minorHAnsi" w:eastAsia="Arial" w:hAnsiTheme="minorHAnsi" w:cs="Arial"/>
          <w:spacing w:val="30"/>
          <w:sz w:val="20"/>
        </w:rPr>
        <w:t xml:space="preserve"> </w:t>
      </w:r>
      <w:r w:rsidRPr="009B7F36">
        <w:rPr>
          <w:rFonts w:asciiTheme="minorHAnsi" w:eastAsia="Arial" w:hAnsiTheme="minorHAnsi" w:cs="Arial"/>
          <w:sz w:val="20"/>
        </w:rPr>
        <w:t xml:space="preserve">at </w:t>
      </w:r>
      <w:r w:rsidRPr="009B7F36">
        <w:rPr>
          <w:rFonts w:asciiTheme="minorHAnsi" w:eastAsia="Arial" w:hAnsiTheme="minorHAnsi" w:cs="Arial"/>
          <w:spacing w:val="1"/>
          <w:sz w:val="20"/>
        </w:rPr>
        <w:t>sc</w:t>
      </w:r>
      <w:r w:rsidRPr="009B7F36">
        <w:rPr>
          <w:rFonts w:asciiTheme="minorHAnsi" w:eastAsia="Arial" w:hAnsiTheme="minorHAnsi" w:cs="Arial"/>
          <w:sz w:val="20"/>
        </w:rPr>
        <w:t xml:space="preserve">hool. </w:t>
      </w:r>
    </w:p>
    <w:p w14:paraId="31F767E7" w14:textId="77777777" w:rsidR="00D5054D" w:rsidRPr="009B7F36" w:rsidRDefault="00D5054D" w:rsidP="009B7F36">
      <w:pPr>
        <w:pStyle w:val="ListParagraph"/>
        <w:numPr>
          <w:ilvl w:val="0"/>
          <w:numId w:val="18"/>
        </w:numPr>
        <w:spacing w:after="0" w:line="240" w:lineRule="auto"/>
        <w:contextualSpacing/>
        <w:mirrorIndents/>
        <w:jc w:val="both"/>
        <w:rPr>
          <w:rFonts w:asciiTheme="minorHAnsi" w:eastAsia="Arial" w:hAnsiTheme="minorHAnsi" w:cs="Arial"/>
          <w:sz w:val="20"/>
        </w:rPr>
      </w:pPr>
      <w:r w:rsidRPr="009B7F36">
        <w:rPr>
          <w:rFonts w:asciiTheme="minorHAnsi" w:eastAsia="Arial" w:hAnsiTheme="minorHAnsi" w:cs="Arial"/>
          <w:spacing w:val="-1"/>
          <w:sz w:val="20"/>
        </w:rPr>
        <w:t>Regularly a</w:t>
      </w:r>
      <w:r w:rsidRPr="009B7F36">
        <w:rPr>
          <w:rFonts w:asciiTheme="minorHAnsi" w:eastAsia="Arial" w:hAnsiTheme="minorHAnsi" w:cs="Arial"/>
          <w:spacing w:val="1"/>
          <w:sz w:val="20"/>
        </w:rPr>
        <w:t>ss</w:t>
      </w:r>
      <w:r w:rsidRPr="009B7F36">
        <w:rPr>
          <w:rFonts w:asciiTheme="minorHAnsi" w:eastAsia="Arial" w:hAnsiTheme="minorHAnsi" w:cs="Arial"/>
          <w:sz w:val="20"/>
        </w:rPr>
        <w:t>e</w:t>
      </w:r>
      <w:r w:rsidRPr="009B7F36">
        <w:rPr>
          <w:rFonts w:asciiTheme="minorHAnsi" w:eastAsia="Arial" w:hAnsiTheme="minorHAnsi" w:cs="Arial"/>
          <w:spacing w:val="1"/>
          <w:sz w:val="20"/>
        </w:rPr>
        <w:t>s</w:t>
      </w:r>
      <w:r w:rsidRPr="009B7F36">
        <w:rPr>
          <w:rFonts w:asciiTheme="minorHAnsi" w:eastAsia="Arial" w:hAnsiTheme="minorHAnsi" w:cs="Arial"/>
          <w:sz w:val="20"/>
        </w:rPr>
        <w:t>s</w:t>
      </w:r>
      <w:r w:rsidRPr="009B7F36">
        <w:rPr>
          <w:rFonts w:asciiTheme="minorHAnsi" w:eastAsia="Arial" w:hAnsiTheme="minorHAnsi" w:cs="Arial"/>
          <w:spacing w:val="-5"/>
          <w:sz w:val="20"/>
        </w:rPr>
        <w:t xml:space="preserve"> </w:t>
      </w:r>
      <w:r w:rsidRPr="009B7F36">
        <w:rPr>
          <w:rFonts w:asciiTheme="minorHAnsi" w:eastAsia="Arial" w:hAnsiTheme="minorHAnsi" w:cs="Arial"/>
          <w:spacing w:val="1"/>
          <w:sz w:val="20"/>
        </w:rPr>
        <w:t>s</w:t>
      </w:r>
      <w:r w:rsidRPr="009B7F36">
        <w:rPr>
          <w:rFonts w:asciiTheme="minorHAnsi" w:eastAsia="Arial" w:hAnsiTheme="minorHAnsi" w:cs="Arial"/>
          <w:sz w:val="20"/>
        </w:rPr>
        <w:t>tudents</w:t>
      </w:r>
      <w:r w:rsidRPr="009B7F36">
        <w:rPr>
          <w:rFonts w:asciiTheme="minorHAnsi" w:eastAsia="Arial" w:hAnsiTheme="minorHAnsi" w:cs="Arial"/>
          <w:spacing w:val="-7"/>
          <w:sz w:val="20"/>
        </w:rPr>
        <w:t xml:space="preserve"> </w:t>
      </w:r>
      <w:r w:rsidRPr="009B7F36">
        <w:rPr>
          <w:rFonts w:asciiTheme="minorHAnsi" w:eastAsia="Arial" w:hAnsiTheme="minorHAnsi" w:cs="Arial"/>
          <w:spacing w:val="1"/>
          <w:sz w:val="20"/>
        </w:rPr>
        <w:t>(</w:t>
      </w:r>
      <w:r w:rsidRPr="009B7F36">
        <w:rPr>
          <w:rFonts w:asciiTheme="minorHAnsi" w:eastAsia="Arial" w:hAnsiTheme="minorHAnsi" w:cs="Arial"/>
          <w:spacing w:val="2"/>
          <w:sz w:val="20"/>
        </w:rPr>
        <w:t>d</w:t>
      </w:r>
      <w:r w:rsidRPr="009B7F36">
        <w:rPr>
          <w:rFonts w:asciiTheme="minorHAnsi" w:eastAsia="Arial" w:hAnsiTheme="minorHAnsi" w:cs="Arial"/>
          <w:spacing w:val="-1"/>
          <w:sz w:val="20"/>
        </w:rPr>
        <w:t>i</w:t>
      </w:r>
      <w:r w:rsidRPr="009B7F36">
        <w:rPr>
          <w:rFonts w:asciiTheme="minorHAnsi" w:eastAsia="Arial" w:hAnsiTheme="minorHAnsi" w:cs="Arial"/>
          <w:sz w:val="20"/>
        </w:rPr>
        <w:t>a</w:t>
      </w:r>
      <w:r w:rsidRPr="009B7F36">
        <w:rPr>
          <w:rFonts w:asciiTheme="minorHAnsi" w:eastAsia="Arial" w:hAnsiTheme="minorHAnsi" w:cs="Arial"/>
          <w:spacing w:val="2"/>
          <w:sz w:val="20"/>
        </w:rPr>
        <w:t>g</w:t>
      </w:r>
      <w:r w:rsidRPr="009B7F36">
        <w:rPr>
          <w:rFonts w:asciiTheme="minorHAnsi" w:eastAsia="Arial" w:hAnsiTheme="minorHAnsi" w:cs="Arial"/>
          <w:sz w:val="20"/>
        </w:rPr>
        <w:t>no</w:t>
      </w:r>
      <w:r w:rsidRPr="009B7F36">
        <w:rPr>
          <w:rFonts w:asciiTheme="minorHAnsi" w:eastAsia="Arial" w:hAnsiTheme="minorHAnsi" w:cs="Arial"/>
          <w:spacing w:val="1"/>
          <w:sz w:val="20"/>
        </w:rPr>
        <w:t>s</w:t>
      </w:r>
      <w:r w:rsidRPr="009B7F36">
        <w:rPr>
          <w:rFonts w:asciiTheme="minorHAnsi" w:eastAsia="Arial" w:hAnsiTheme="minorHAnsi" w:cs="Arial"/>
          <w:sz w:val="20"/>
        </w:rPr>
        <w:t>t</w:t>
      </w:r>
      <w:r w:rsidRPr="009B7F36">
        <w:rPr>
          <w:rFonts w:asciiTheme="minorHAnsi" w:eastAsia="Arial" w:hAnsiTheme="minorHAnsi" w:cs="Arial"/>
          <w:spacing w:val="1"/>
          <w:sz w:val="20"/>
        </w:rPr>
        <w:t>ic</w:t>
      </w:r>
      <w:r w:rsidRPr="009B7F36">
        <w:rPr>
          <w:rFonts w:asciiTheme="minorHAnsi" w:eastAsia="Arial" w:hAnsiTheme="minorHAnsi" w:cs="Arial"/>
          <w:sz w:val="20"/>
        </w:rPr>
        <w:t>,</w:t>
      </w:r>
      <w:r w:rsidRPr="009B7F36">
        <w:rPr>
          <w:rFonts w:asciiTheme="minorHAnsi" w:eastAsia="Arial" w:hAnsiTheme="minorHAnsi" w:cs="Arial"/>
          <w:spacing w:val="-10"/>
          <w:sz w:val="20"/>
        </w:rPr>
        <w:t xml:space="preserve"> </w:t>
      </w:r>
      <w:r w:rsidRPr="009B7F36">
        <w:rPr>
          <w:rFonts w:asciiTheme="minorHAnsi" w:eastAsia="Arial" w:hAnsiTheme="minorHAnsi" w:cs="Arial"/>
          <w:spacing w:val="2"/>
          <w:sz w:val="20"/>
        </w:rPr>
        <w:t>f</w:t>
      </w:r>
      <w:r w:rsidRPr="009B7F36">
        <w:rPr>
          <w:rFonts w:asciiTheme="minorHAnsi" w:eastAsia="Arial" w:hAnsiTheme="minorHAnsi" w:cs="Arial"/>
          <w:sz w:val="20"/>
        </w:rPr>
        <w:t>o</w:t>
      </w:r>
      <w:r w:rsidRPr="009B7F36">
        <w:rPr>
          <w:rFonts w:asciiTheme="minorHAnsi" w:eastAsia="Arial" w:hAnsiTheme="minorHAnsi" w:cs="Arial"/>
          <w:spacing w:val="-2"/>
          <w:sz w:val="20"/>
        </w:rPr>
        <w:t>r</w:t>
      </w:r>
      <w:r w:rsidRPr="009B7F36">
        <w:rPr>
          <w:rFonts w:asciiTheme="minorHAnsi" w:eastAsia="Arial" w:hAnsiTheme="minorHAnsi" w:cs="Arial"/>
          <w:spacing w:val="4"/>
          <w:sz w:val="20"/>
        </w:rPr>
        <w:t>m</w:t>
      </w:r>
      <w:r w:rsidRPr="009B7F36">
        <w:rPr>
          <w:rFonts w:asciiTheme="minorHAnsi" w:eastAsia="Arial" w:hAnsiTheme="minorHAnsi" w:cs="Arial"/>
          <w:sz w:val="20"/>
        </w:rPr>
        <w:t>at</w:t>
      </w:r>
      <w:r w:rsidRPr="009B7F36">
        <w:rPr>
          <w:rFonts w:asciiTheme="minorHAnsi" w:eastAsia="Arial" w:hAnsiTheme="minorHAnsi" w:cs="Arial"/>
          <w:spacing w:val="-1"/>
          <w:sz w:val="20"/>
        </w:rPr>
        <w:t>iv</w:t>
      </w:r>
      <w:r w:rsidRPr="009B7F36">
        <w:rPr>
          <w:rFonts w:asciiTheme="minorHAnsi" w:eastAsia="Arial" w:hAnsiTheme="minorHAnsi" w:cs="Arial"/>
          <w:sz w:val="20"/>
        </w:rPr>
        <w:t>e</w:t>
      </w:r>
      <w:r w:rsidRPr="009B7F36">
        <w:rPr>
          <w:rFonts w:asciiTheme="minorHAnsi" w:eastAsia="Arial" w:hAnsiTheme="minorHAnsi" w:cs="Arial"/>
          <w:spacing w:val="-9"/>
          <w:sz w:val="20"/>
        </w:rPr>
        <w:t xml:space="preserve"> </w:t>
      </w:r>
      <w:r w:rsidRPr="009B7F36">
        <w:rPr>
          <w:rFonts w:asciiTheme="minorHAnsi" w:eastAsia="Arial" w:hAnsiTheme="minorHAnsi" w:cs="Arial"/>
          <w:spacing w:val="2"/>
          <w:sz w:val="20"/>
        </w:rPr>
        <w:t>a</w:t>
      </w:r>
      <w:r w:rsidRPr="009B7F36">
        <w:rPr>
          <w:rFonts w:asciiTheme="minorHAnsi" w:eastAsia="Arial" w:hAnsiTheme="minorHAnsi" w:cs="Arial"/>
          <w:sz w:val="20"/>
        </w:rPr>
        <w:t>nd</w:t>
      </w:r>
      <w:r w:rsidRPr="009B7F36">
        <w:rPr>
          <w:rFonts w:asciiTheme="minorHAnsi" w:eastAsia="Arial" w:hAnsiTheme="minorHAnsi" w:cs="Arial"/>
          <w:spacing w:val="-4"/>
          <w:sz w:val="20"/>
        </w:rPr>
        <w:t xml:space="preserve"> </w:t>
      </w:r>
      <w:r w:rsidRPr="009B7F36">
        <w:rPr>
          <w:rFonts w:asciiTheme="minorHAnsi" w:eastAsia="Arial" w:hAnsiTheme="minorHAnsi" w:cs="Arial"/>
          <w:spacing w:val="1"/>
          <w:sz w:val="20"/>
        </w:rPr>
        <w:t>s</w:t>
      </w:r>
      <w:r w:rsidRPr="009B7F36">
        <w:rPr>
          <w:rFonts w:asciiTheme="minorHAnsi" w:eastAsia="Arial" w:hAnsiTheme="minorHAnsi" w:cs="Arial"/>
          <w:sz w:val="20"/>
        </w:rPr>
        <w:t>u</w:t>
      </w:r>
      <w:r w:rsidRPr="009B7F36">
        <w:rPr>
          <w:rFonts w:asciiTheme="minorHAnsi" w:eastAsia="Arial" w:hAnsiTheme="minorHAnsi" w:cs="Arial"/>
          <w:spacing w:val="2"/>
          <w:sz w:val="20"/>
        </w:rPr>
        <w:t>m</w:t>
      </w:r>
      <w:r w:rsidRPr="009B7F36">
        <w:rPr>
          <w:rFonts w:asciiTheme="minorHAnsi" w:eastAsia="Arial" w:hAnsiTheme="minorHAnsi" w:cs="Arial"/>
          <w:spacing w:val="4"/>
          <w:sz w:val="20"/>
        </w:rPr>
        <w:t>m</w:t>
      </w:r>
      <w:r w:rsidRPr="009B7F36">
        <w:rPr>
          <w:rFonts w:asciiTheme="minorHAnsi" w:eastAsia="Arial" w:hAnsiTheme="minorHAnsi" w:cs="Arial"/>
          <w:sz w:val="20"/>
        </w:rPr>
        <w:t>at</w:t>
      </w:r>
      <w:r w:rsidRPr="009B7F36">
        <w:rPr>
          <w:rFonts w:asciiTheme="minorHAnsi" w:eastAsia="Arial" w:hAnsiTheme="minorHAnsi" w:cs="Arial"/>
          <w:spacing w:val="-1"/>
          <w:sz w:val="20"/>
        </w:rPr>
        <w:t>iv</w:t>
      </w:r>
      <w:r w:rsidRPr="009B7F36">
        <w:rPr>
          <w:rFonts w:asciiTheme="minorHAnsi" w:eastAsia="Arial" w:hAnsiTheme="minorHAnsi" w:cs="Arial"/>
          <w:spacing w:val="2"/>
          <w:sz w:val="20"/>
        </w:rPr>
        <w:t>e</w:t>
      </w:r>
      <w:r w:rsidRPr="009B7F36">
        <w:rPr>
          <w:rFonts w:asciiTheme="minorHAnsi" w:eastAsia="Arial" w:hAnsiTheme="minorHAnsi" w:cs="Arial"/>
          <w:sz w:val="20"/>
        </w:rPr>
        <w:t>)</w:t>
      </w:r>
      <w:r w:rsidRPr="009B7F36">
        <w:rPr>
          <w:rFonts w:asciiTheme="minorHAnsi" w:eastAsia="Arial" w:hAnsiTheme="minorHAnsi" w:cs="Arial"/>
          <w:spacing w:val="-9"/>
          <w:sz w:val="20"/>
        </w:rPr>
        <w:t xml:space="preserve"> </w:t>
      </w:r>
      <w:r w:rsidRPr="009B7F36">
        <w:rPr>
          <w:rFonts w:asciiTheme="minorHAnsi" w:eastAsia="Arial" w:hAnsiTheme="minorHAnsi" w:cs="Arial"/>
          <w:spacing w:val="2"/>
          <w:sz w:val="20"/>
        </w:rPr>
        <w:t>f</w:t>
      </w:r>
      <w:r w:rsidRPr="009B7F36">
        <w:rPr>
          <w:rFonts w:asciiTheme="minorHAnsi" w:eastAsia="Arial" w:hAnsiTheme="minorHAnsi" w:cs="Arial"/>
          <w:sz w:val="20"/>
        </w:rPr>
        <w:t>or</w:t>
      </w:r>
      <w:r w:rsidRPr="009B7F36">
        <w:rPr>
          <w:rFonts w:asciiTheme="minorHAnsi" w:eastAsia="Arial" w:hAnsiTheme="minorHAnsi" w:cs="Arial"/>
          <w:spacing w:val="-1"/>
          <w:sz w:val="20"/>
        </w:rPr>
        <w:t xml:space="preserve"> </w:t>
      </w:r>
      <w:r w:rsidRPr="009B7F36">
        <w:rPr>
          <w:rFonts w:asciiTheme="minorHAnsi" w:eastAsia="Arial" w:hAnsiTheme="minorHAnsi" w:cs="Arial"/>
          <w:sz w:val="20"/>
        </w:rPr>
        <w:t>de</w:t>
      </w:r>
      <w:r w:rsidRPr="009B7F36">
        <w:rPr>
          <w:rFonts w:asciiTheme="minorHAnsi" w:eastAsia="Arial" w:hAnsiTheme="minorHAnsi" w:cs="Arial"/>
          <w:spacing w:val="-1"/>
          <w:sz w:val="20"/>
        </w:rPr>
        <w:t>v</w:t>
      </w:r>
      <w:r w:rsidRPr="009B7F36">
        <w:rPr>
          <w:rFonts w:asciiTheme="minorHAnsi" w:eastAsia="Arial" w:hAnsiTheme="minorHAnsi" w:cs="Arial"/>
          <w:spacing w:val="2"/>
          <w:sz w:val="20"/>
        </w:rPr>
        <w:t>e</w:t>
      </w:r>
      <w:r w:rsidRPr="009B7F36">
        <w:rPr>
          <w:rFonts w:asciiTheme="minorHAnsi" w:eastAsia="Arial" w:hAnsiTheme="minorHAnsi" w:cs="Arial"/>
          <w:spacing w:val="-1"/>
          <w:sz w:val="20"/>
        </w:rPr>
        <w:t>l</w:t>
      </w:r>
      <w:r w:rsidRPr="009B7F36">
        <w:rPr>
          <w:rFonts w:asciiTheme="minorHAnsi" w:eastAsia="Arial" w:hAnsiTheme="minorHAnsi" w:cs="Arial"/>
          <w:sz w:val="20"/>
        </w:rPr>
        <w:t>op</w:t>
      </w:r>
      <w:r w:rsidRPr="009B7F36">
        <w:rPr>
          <w:rFonts w:asciiTheme="minorHAnsi" w:eastAsia="Arial" w:hAnsiTheme="minorHAnsi" w:cs="Arial"/>
          <w:spacing w:val="4"/>
          <w:sz w:val="20"/>
        </w:rPr>
        <w:t>m</w:t>
      </w:r>
      <w:r w:rsidRPr="009B7F36">
        <w:rPr>
          <w:rFonts w:asciiTheme="minorHAnsi" w:eastAsia="Arial" w:hAnsiTheme="minorHAnsi" w:cs="Arial"/>
          <w:sz w:val="20"/>
        </w:rPr>
        <w:t>enta</w:t>
      </w:r>
      <w:r w:rsidRPr="009B7F36">
        <w:rPr>
          <w:rFonts w:asciiTheme="minorHAnsi" w:eastAsia="Arial" w:hAnsiTheme="minorHAnsi" w:cs="Arial"/>
          <w:spacing w:val="1"/>
          <w:sz w:val="20"/>
        </w:rPr>
        <w:t>l</w:t>
      </w:r>
      <w:r w:rsidRPr="009B7F36">
        <w:rPr>
          <w:rFonts w:asciiTheme="minorHAnsi" w:eastAsia="Arial" w:hAnsiTheme="minorHAnsi" w:cs="Arial"/>
          <w:sz w:val="20"/>
        </w:rPr>
        <w:t>,</w:t>
      </w:r>
      <w:r w:rsidRPr="009B7F36">
        <w:rPr>
          <w:rFonts w:asciiTheme="minorHAnsi" w:eastAsia="Arial" w:hAnsiTheme="minorHAnsi" w:cs="Arial"/>
          <w:spacing w:val="-14"/>
          <w:sz w:val="20"/>
        </w:rPr>
        <w:t xml:space="preserve"> </w:t>
      </w:r>
      <w:r w:rsidRPr="009B7F36">
        <w:rPr>
          <w:rFonts w:asciiTheme="minorHAnsi" w:eastAsia="Arial" w:hAnsiTheme="minorHAnsi" w:cs="Arial"/>
          <w:spacing w:val="2"/>
          <w:sz w:val="20"/>
        </w:rPr>
        <w:t>f</w:t>
      </w:r>
      <w:r w:rsidRPr="009B7F36">
        <w:rPr>
          <w:rFonts w:asciiTheme="minorHAnsi" w:eastAsia="Arial" w:hAnsiTheme="minorHAnsi" w:cs="Arial"/>
          <w:sz w:val="20"/>
        </w:rPr>
        <w:t>eed</w:t>
      </w:r>
      <w:r w:rsidRPr="009B7F36">
        <w:rPr>
          <w:rFonts w:asciiTheme="minorHAnsi" w:eastAsia="Arial" w:hAnsiTheme="minorHAnsi" w:cs="Arial"/>
          <w:spacing w:val="2"/>
          <w:sz w:val="20"/>
        </w:rPr>
        <w:t>ba</w:t>
      </w:r>
      <w:r w:rsidRPr="009B7F36">
        <w:rPr>
          <w:rFonts w:asciiTheme="minorHAnsi" w:eastAsia="Arial" w:hAnsiTheme="minorHAnsi" w:cs="Arial"/>
          <w:spacing w:val="-1"/>
          <w:sz w:val="20"/>
        </w:rPr>
        <w:t>c</w:t>
      </w:r>
      <w:r w:rsidRPr="009B7F36">
        <w:rPr>
          <w:rFonts w:asciiTheme="minorHAnsi" w:eastAsia="Arial" w:hAnsiTheme="minorHAnsi" w:cs="Arial"/>
          <w:sz w:val="20"/>
        </w:rPr>
        <w:t>k</w:t>
      </w:r>
      <w:r w:rsidRPr="009B7F36">
        <w:rPr>
          <w:rFonts w:asciiTheme="minorHAnsi" w:eastAsia="Arial" w:hAnsiTheme="minorHAnsi" w:cs="Arial"/>
          <w:spacing w:val="-5"/>
          <w:sz w:val="20"/>
        </w:rPr>
        <w:t xml:space="preserve"> </w:t>
      </w:r>
      <w:r w:rsidRPr="009B7F36">
        <w:rPr>
          <w:rFonts w:asciiTheme="minorHAnsi" w:eastAsia="Arial" w:hAnsiTheme="minorHAnsi" w:cs="Arial"/>
          <w:sz w:val="20"/>
        </w:rPr>
        <w:t>and</w:t>
      </w:r>
      <w:r w:rsidRPr="009B7F36">
        <w:rPr>
          <w:rFonts w:asciiTheme="minorHAnsi" w:eastAsia="Arial" w:hAnsiTheme="minorHAnsi" w:cs="Arial"/>
          <w:spacing w:val="-4"/>
          <w:sz w:val="20"/>
        </w:rPr>
        <w:t xml:space="preserve"> </w:t>
      </w:r>
      <w:r w:rsidRPr="009B7F36">
        <w:rPr>
          <w:rFonts w:asciiTheme="minorHAnsi" w:eastAsia="Arial" w:hAnsiTheme="minorHAnsi" w:cs="Arial"/>
          <w:spacing w:val="1"/>
          <w:sz w:val="20"/>
        </w:rPr>
        <w:t>r</w:t>
      </w:r>
      <w:r w:rsidRPr="009B7F36">
        <w:rPr>
          <w:rFonts w:asciiTheme="minorHAnsi" w:eastAsia="Arial" w:hAnsiTheme="minorHAnsi" w:cs="Arial"/>
          <w:sz w:val="20"/>
        </w:rPr>
        <w:t>epo</w:t>
      </w:r>
      <w:r w:rsidRPr="009B7F36">
        <w:rPr>
          <w:rFonts w:asciiTheme="minorHAnsi" w:eastAsia="Arial" w:hAnsiTheme="minorHAnsi" w:cs="Arial"/>
          <w:spacing w:val="1"/>
          <w:sz w:val="20"/>
        </w:rPr>
        <w:t>r</w:t>
      </w:r>
      <w:r w:rsidRPr="009B7F36">
        <w:rPr>
          <w:rFonts w:asciiTheme="minorHAnsi" w:eastAsia="Arial" w:hAnsiTheme="minorHAnsi" w:cs="Arial"/>
          <w:spacing w:val="2"/>
          <w:sz w:val="20"/>
        </w:rPr>
        <w:t>t</w:t>
      </w:r>
      <w:r w:rsidRPr="009B7F36">
        <w:rPr>
          <w:rFonts w:asciiTheme="minorHAnsi" w:eastAsia="Arial" w:hAnsiTheme="minorHAnsi" w:cs="Arial"/>
          <w:spacing w:val="-1"/>
          <w:sz w:val="20"/>
        </w:rPr>
        <w:t>i</w:t>
      </w:r>
      <w:r w:rsidRPr="009B7F36">
        <w:rPr>
          <w:rFonts w:asciiTheme="minorHAnsi" w:eastAsia="Arial" w:hAnsiTheme="minorHAnsi" w:cs="Arial"/>
          <w:spacing w:val="2"/>
          <w:sz w:val="20"/>
        </w:rPr>
        <w:t>n</w:t>
      </w:r>
      <w:r w:rsidRPr="009B7F36">
        <w:rPr>
          <w:rFonts w:asciiTheme="minorHAnsi" w:eastAsia="Arial" w:hAnsiTheme="minorHAnsi" w:cs="Arial"/>
          <w:sz w:val="20"/>
        </w:rPr>
        <w:t>g</w:t>
      </w:r>
      <w:r w:rsidRPr="009B7F36">
        <w:rPr>
          <w:rFonts w:asciiTheme="minorHAnsi" w:eastAsia="Arial" w:hAnsiTheme="minorHAnsi" w:cs="Arial"/>
          <w:spacing w:val="-9"/>
          <w:sz w:val="20"/>
        </w:rPr>
        <w:t xml:space="preserve"> </w:t>
      </w:r>
      <w:r w:rsidRPr="009B7F36">
        <w:rPr>
          <w:rFonts w:asciiTheme="minorHAnsi" w:eastAsia="Arial" w:hAnsiTheme="minorHAnsi" w:cs="Arial"/>
          <w:sz w:val="20"/>
        </w:rPr>
        <w:t>pu</w:t>
      </w:r>
      <w:r w:rsidRPr="009B7F36">
        <w:rPr>
          <w:rFonts w:asciiTheme="minorHAnsi" w:eastAsia="Arial" w:hAnsiTheme="minorHAnsi" w:cs="Arial"/>
          <w:spacing w:val="3"/>
          <w:sz w:val="20"/>
        </w:rPr>
        <w:t>r</w:t>
      </w:r>
      <w:r w:rsidRPr="009B7F36">
        <w:rPr>
          <w:rFonts w:asciiTheme="minorHAnsi" w:eastAsia="Arial" w:hAnsiTheme="minorHAnsi" w:cs="Arial"/>
          <w:sz w:val="20"/>
        </w:rPr>
        <w:t>po</w:t>
      </w:r>
      <w:r w:rsidRPr="009B7F36">
        <w:rPr>
          <w:rFonts w:asciiTheme="minorHAnsi" w:eastAsia="Arial" w:hAnsiTheme="minorHAnsi" w:cs="Arial"/>
          <w:spacing w:val="1"/>
          <w:sz w:val="20"/>
        </w:rPr>
        <w:t>s</w:t>
      </w:r>
      <w:r w:rsidRPr="009B7F36">
        <w:rPr>
          <w:rFonts w:asciiTheme="minorHAnsi" w:eastAsia="Arial" w:hAnsiTheme="minorHAnsi" w:cs="Arial"/>
          <w:sz w:val="20"/>
        </w:rPr>
        <w:t>e</w:t>
      </w:r>
      <w:r w:rsidRPr="009B7F36">
        <w:rPr>
          <w:rFonts w:asciiTheme="minorHAnsi" w:eastAsia="Arial" w:hAnsiTheme="minorHAnsi" w:cs="Arial"/>
          <w:spacing w:val="1"/>
          <w:sz w:val="20"/>
        </w:rPr>
        <w:t>s</w:t>
      </w:r>
      <w:r w:rsidRPr="009B7F36">
        <w:rPr>
          <w:rFonts w:asciiTheme="minorHAnsi" w:eastAsia="Arial" w:hAnsiTheme="minorHAnsi" w:cs="Arial"/>
          <w:sz w:val="20"/>
        </w:rPr>
        <w:t>.</w:t>
      </w:r>
    </w:p>
    <w:p w14:paraId="7B59E0E2" w14:textId="77777777" w:rsidR="00D5054D" w:rsidRPr="009B7F36" w:rsidRDefault="00D5054D" w:rsidP="009B7F36">
      <w:pPr>
        <w:pStyle w:val="ListParagraph"/>
        <w:numPr>
          <w:ilvl w:val="0"/>
          <w:numId w:val="18"/>
        </w:numPr>
        <w:tabs>
          <w:tab w:val="left" w:pos="460"/>
        </w:tabs>
        <w:spacing w:after="0" w:line="240" w:lineRule="auto"/>
        <w:contextualSpacing/>
        <w:mirrorIndents/>
        <w:jc w:val="both"/>
        <w:rPr>
          <w:rFonts w:asciiTheme="minorHAnsi" w:eastAsia="Arial" w:hAnsiTheme="minorHAnsi" w:cs="Arial"/>
          <w:sz w:val="20"/>
        </w:rPr>
      </w:pPr>
      <w:r w:rsidRPr="009B7F36">
        <w:rPr>
          <w:rFonts w:asciiTheme="minorHAnsi" w:eastAsia="Arial" w:hAnsiTheme="minorHAnsi" w:cs="Arial"/>
          <w:sz w:val="20"/>
        </w:rPr>
        <w:t>Ma</w:t>
      </w:r>
      <w:r w:rsidRPr="009B7F36">
        <w:rPr>
          <w:rFonts w:asciiTheme="minorHAnsi" w:eastAsia="Arial" w:hAnsiTheme="minorHAnsi" w:cs="Arial"/>
          <w:spacing w:val="1"/>
          <w:sz w:val="20"/>
        </w:rPr>
        <w:t>i</w:t>
      </w:r>
      <w:r w:rsidRPr="009B7F36">
        <w:rPr>
          <w:rFonts w:asciiTheme="minorHAnsi" w:eastAsia="Arial" w:hAnsiTheme="minorHAnsi" w:cs="Arial"/>
          <w:sz w:val="20"/>
        </w:rPr>
        <w:t>nt</w:t>
      </w:r>
      <w:r w:rsidRPr="009B7F36">
        <w:rPr>
          <w:rFonts w:asciiTheme="minorHAnsi" w:eastAsia="Arial" w:hAnsiTheme="minorHAnsi" w:cs="Arial"/>
          <w:spacing w:val="2"/>
          <w:sz w:val="20"/>
        </w:rPr>
        <w:t>a</w:t>
      </w:r>
      <w:r w:rsidRPr="009B7F36">
        <w:rPr>
          <w:rFonts w:asciiTheme="minorHAnsi" w:eastAsia="Arial" w:hAnsiTheme="minorHAnsi" w:cs="Arial"/>
          <w:spacing w:val="-1"/>
          <w:sz w:val="20"/>
        </w:rPr>
        <w:t>i</w:t>
      </w:r>
      <w:r w:rsidRPr="009B7F36">
        <w:rPr>
          <w:rFonts w:asciiTheme="minorHAnsi" w:eastAsia="Arial" w:hAnsiTheme="minorHAnsi" w:cs="Arial"/>
          <w:sz w:val="20"/>
        </w:rPr>
        <w:t>n</w:t>
      </w:r>
      <w:r w:rsidRPr="009B7F36">
        <w:rPr>
          <w:rFonts w:asciiTheme="minorHAnsi" w:eastAsia="Arial" w:hAnsiTheme="minorHAnsi" w:cs="Arial"/>
          <w:spacing w:val="21"/>
          <w:sz w:val="20"/>
        </w:rPr>
        <w:t xml:space="preserve"> </w:t>
      </w:r>
      <w:r w:rsidRPr="009B7F36">
        <w:rPr>
          <w:rFonts w:asciiTheme="minorHAnsi" w:eastAsia="Arial" w:hAnsiTheme="minorHAnsi" w:cs="Arial"/>
          <w:spacing w:val="1"/>
          <w:sz w:val="20"/>
        </w:rPr>
        <w:t>s</w:t>
      </w:r>
      <w:r w:rsidRPr="009B7F36">
        <w:rPr>
          <w:rFonts w:asciiTheme="minorHAnsi" w:eastAsia="Arial" w:hAnsiTheme="minorHAnsi" w:cs="Arial"/>
          <w:sz w:val="20"/>
        </w:rPr>
        <w:t>t</w:t>
      </w:r>
      <w:r w:rsidRPr="009B7F36">
        <w:rPr>
          <w:rFonts w:asciiTheme="minorHAnsi" w:eastAsia="Arial" w:hAnsiTheme="minorHAnsi" w:cs="Arial"/>
          <w:spacing w:val="2"/>
          <w:sz w:val="20"/>
        </w:rPr>
        <w:t>u</w:t>
      </w:r>
      <w:r w:rsidRPr="009B7F36">
        <w:rPr>
          <w:rFonts w:asciiTheme="minorHAnsi" w:eastAsia="Arial" w:hAnsiTheme="minorHAnsi" w:cs="Arial"/>
          <w:sz w:val="20"/>
        </w:rPr>
        <w:t>dent</w:t>
      </w:r>
      <w:r w:rsidRPr="009B7F36">
        <w:rPr>
          <w:rFonts w:asciiTheme="minorHAnsi" w:eastAsia="Arial" w:hAnsiTheme="minorHAnsi" w:cs="Arial"/>
          <w:spacing w:val="22"/>
          <w:sz w:val="20"/>
        </w:rPr>
        <w:t xml:space="preserve"> </w:t>
      </w:r>
      <w:r w:rsidRPr="009B7F36">
        <w:rPr>
          <w:rFonts w:asciiTheme="minorHAnsi" w:eastAsia="Arial" w:hAnsiTheme="minorHAnsi" w:cs="Arial"/>
          <w:spacing w:val="3"/>
          <w:sz w:val="20"/>
        </w:rPr>
        <w:t>r</w:t>
      </w:r>
      <w:r w:rsidRPr="009B7F36">
        <w:rPr>
          <w:rFonts w:asciiTheme="minorHAnsi" w:eastAsia="Arial" w:hAnsiTheme="minorHAnsi" w:cs="Arial"/>
          <w:sz w:val="20"/>
        </w:rPr>
        <w:t>e</w:t>
      </w:r>
      <w:r w:rsidRPr="009B7F36">
        <w:rPr>
          <w:rFonts w:asciiTheme="minorHAnsi" w:eastAsia="Arial" w:hAnsiTheme="minorHAnsi" w:cs="Arial"/>
          <w:spacing w:val="1"/>
          <w:sz w:val="20"/>
        </w:rPr>
        <w:t>c</w:t>
      </w:r>
      <w:r w:rsidRPr="009B7F36">
        <w:rPr>
          <w:rFonts w:asciiTheme="minorHAnsi" w:eastAsia="Arial" w:hAnsiTheme="minorHAnsi" w:cs="Arial"/>
          <w:sz w:val="20"/>
        </w:rPr>
        <w:t>o</w:t>
      </w:r>
      <w:r w:rsidRPr="009B7F36">
        <w:rPr>
          <w:rFonts w:asciiTheme="minorHAnsi" w:eastAsia="Arial" w:hAnsiTheme="minorHAnsi" w:cs="Arial"/>
          <w:spacing w:val="1"/>
          <w:sz w:val="20"/>
        </w:rPr>
        <w:t>r</w:t>
      </w:r>
      <w:r w:rsidRPr="009B7F36">
        <w:rPr>
          <w:rFonts w:asciiTheme="minorHAnsi" w:eastAsia="Arial" w:hAnsiTheme="minorHAnsi" w:cs="Arial"/>
          <w:sz w:val="20"/>
        </w:rPr>
        <w:t>ds</w:t>
      </w:r>
      <w:r w:rsidRPr="009B7F36">
        <w:rPr>
          <w:rFonts w:asciiTheme="minorHAnsi" w:eastAsia="Arial" w:hAnsiTheme="minorHAnsi" w:cs="Arial"/>
          <w:spacing w:val="23"/>
          <w:sz w:val="20"/>
        </w:rPr>
        <w:t xml:space="preserve"> </w:t>
      </w:r>
      <w:r w:rsidRPr="009B7F36">
        <w:rPr>
          <w:rFonts w:asciiTheme="minorHAnsi" w:eastAsia="Arial" w:hAnsiTheme="minorHAnsi" w:cs="Arial"/>
          <w:spacing w:val="2"/>
          <w:sz w:val="20"/>
        </w:rPr>
        <w:t>a</w:t>
      </w:r>
      <w:r w:rsidRPr="009B7F36">
        <w:rPr>
          <w:rFonts w:asciiTheme="minorHAnsi" w:eastAsia="Arial" w:hAnsiTheme="minorHAnsi" w:cs="Arial"/>
          <w:sz w:val="20"/>
        </w:rPr>
        <w:t>nd</w:t>
      </w:r>
      <w:r w:rsidRPr="009B7F36">
        <w:rPr>
          <w:rFonts w:asciiTheme="minorHAnsi" w:eastAsia="Arial" w:hAnsiTheme="minorHAnsi" w:cs="Arial"/>
          <w:spacing w:val="25"/>
          <w:sz w:val="20"/>
        </w:rPr>
        <w:t xml:space="preserve"> </w:t>
      </w:r>
      <w:r w:rsidRPr="009B7F36">
        <w:rPr>
          <w:rFonts w:asciiTheme="minorHAnsi" w:eastAsia="Arial" w:hAnsiTheme="minorHAnsi" w:cs="Arial"/>
          <w:spacing w:val="1"/>
          <w:sz w:val="20"/>
        </w:rPr>
        <w:t>s</w:t>
      </w:r>
      <w:r w:rsidRPr="009B7F36">
        <w:rPr>
          <w:rFonts w:asciiTheme="minorHAnsi" w:eastAsia="Arial" w:hAnsiTheme="minorHAnsi" w:cs="Arial"/>
          <w:sz w:val="20"/>
        </w:rPr>
        <w:t>a</w:t>
      </w:r>
      <w:r w:rsidRPr="009B7F36">
        <w:rPr>
          <w:rFonts w:asciiTheme="minorHAnsi" w:eastAsia="Arial" w:hAnsiTheme="minorHAnsi" w:cs="Arial"/>
          <w:spacing w:val="4"/>
          <w:sz w:val="20"/>
        </w:rPr>
        <w:t>m</w:t>
      </w:r>
      <w:r w:rsidRPr="009B7F36">
        <w:rPr>
          <w:rFonts w:asciiTheme="minorHAnsi" w:eastAsia="Arial" w:hAnsiTheme="minorHAnsi" w:cs="Arial"/>
          <w:sz w:val="20"/>
        </w:rPr>
        <w:t>p</w:t>
      </w:r>
      <w:r w:rsidRPr="009B7F36">
        <w:rPr>
          <w:rFonts w:asciiTheme="minorHAnsi" w:eastAsia="Arial" w:hAnsiTheme="minorHAnsi" w:cs="Arial"/>
          <w:spacing w:val="-1"/>
          <w:sz w:val="20"/>
        </w:rPr>
        <w:t>l</w:t>
      </w:r>
      <w:r w:rsidRPr="009B7F36">
        <w:rPr>
          <w:rFonts w:asciiTheme="minorHAnsi" w:eastAsia="Arial" w:hAnsiTheme="minorHAnsi" w:cs="Arial"/>
          <w:sz w:val="20"/>
        </w:rPr>
        <w:t>es</w:t>
      </w:r>
      <w:r w:rsidRPr="009B7F36">
        <w:rPr>
          <w:rFonts w:asciiTheme="minorHAnsi" w:eastAsia="Arial" w:hAnsiTheme="minorHAnsi" w:cs="Arial"/>
          <w:spacing w:val="22"/>
          <w:sz w:val="20"/>
        </w:rPr>
        <w:t xml:space="preserve"> </w:t>
      </w:r>
      <w:r w:rsidRPr="009B7F36">
        <w:rPr>
          <w:rFonts w:asciiTheme="minorHAnsi" w:eastAsia="Arial" w:hAnsiTheme="minorHAnsi" w:cs="Arial"/>
          <w:sz w:val="20"/>
        </w:rPr>
        <w:t>of</w:t>
      </w:r>
      <w:r w:rsidRPr="009B7F36">
        <w:rPr>
          <w:rFonts w:asciiTheme="minorHAnsi" w:eastAsia="Arial" w:hAnsiTheme="minorHAnsi" w:cs="Arial"/>
          <w:spacing w:val="29"/>
          <w:sz w:val="20"/>
        </w:rPr>
        <w:t xml:space="preserve"> </w:t>
      </w:r>
      <w:r w:rsidRPr="009B7F36">
        <w:rPr>
          <w:rFonts w:asciiTheme="minorHAnsi" w:eastAsia="Arial" w:hAnsiTheme="minorHAnsi" w:cs="Arial"/>
          <w:spacing w:val="-2"/>
          <w:sz w:val="20"/>
        </w:rPr>
        <w:t>w</w:t>
      </w:r>
      <w:r w:rsidRPr="009B7F36">
        <w:rPr>
          <w:rFonts w:asciiTheme="minorHAnsi" w:eastAsia="Arial" w:hAnsiTheme="minorHAnsi" w:cs="Arial"/>
          <w:sz w:val="20"/>
        </w:rPr>
        <w:t>o</w:t>
      </w:r>
      <w:r w:rsidRPr="009B7F36">
        <w:rPr>
          <w:rFonts w:asciiTheme="minorHAnsi" w:eastAsia="Arial" w:hAnsiTheme="minorHAnsi" w:cs="Arial"/>
          <w:spacing w:val="1"/>
          <w:sz w:val="20"/>
        </w:rPr>
        <w:t>r</w:t>
      </w:r>
      <w:r w:rsidRPr="009B7F36">
        <w:rPr>
          <w:rFonts w:asciiTheme="minorHAnsi" w:eastAsia="Arial" w:hAnsiTheme="minorHAnsi" w:cs="Arial"/>
          <w:sz w:val="20"/>
        </w:rPr>
        <w:t>k</w:t>
      </w:r>
      <w:r w:rsidRPr="009B7F36">
        <w:rPr>
          <w:rFonts w:asciiTheme="minorHAnsi" w:eastAsia="Arial" w:hAnsiTheme="minorHAnsi" w:cs="Arial"/>
          <w:spacing w:val="28"/>
          <w:sz w:val="20"/>
        </w:rPr>
        <w:t xml:space="preserve"> </w:t>
      </w:r>
      <w:r w:rsidRPr="009B7F36">
        <w:rPr>
          <w:rFonts w:asciiTheme="minorHAnsi" w:eastAsia="Arial" w:hAnsiTheme="minorHAnsi" w:cs="Arial"/>
          <w:sz w:val="20"/>
        </w:rPr>
        <w:t>and</w:t>
      </w:r>
      <w:r w:rsidRPr="009B7F36">
        <w:rPr>
          <w:rFonts w:asciiTheme="minorHAnsi" w:eastAsia="Arial" w:hAnsiTheme="minorHAnsi" w:cs="Arial"/>
          <w:spacing w:val="25"/>
          <w:sz w:val="20"/>
        </w:rPr>
        <w:t xml:space="preserve"> </w:t>
      </w:r>
      <w:r w:rsidRPr="009B7F36">
        <w:rPr>
          <w:rFonts w:asciiTheme="minorHAnsi" w:eastAsia="Arial" w:hAnsiTheme="minorHAnsi" w:cs="Arial"/>
          <w:spacing w:val="1"/>
          <w:sz w:val="20"/>
        </w:rPr>
        <w:t>r</w:t>
      </w:r>
      <w:r w:rsidRPr="009B7F36">
        <w:rPr>
          <w:rFonts w:asciiTheme="minorHAnsi" w:eastAsia="Arial" w:hAnsiTheme="minorHAnsi" w:cs="Arial"/>
          <w:sz w:val="20"/>
        </w:rPr>
        <w:t>epo</w:t>
      </w:r>
      <w:r w:rsidRPr="009B7F36">
        <w:rPr>
          <w:rFonts w:asciiTheme="minorHAnsi" w:eastAsia="Arial" w:hAnsiTheme="minorHAnsi" w:cs="Arial"/>
          <w:spacing w:val="1"/>
          <w:sz w:val="20"/>
        </w:rPr>
        <w:t>r</w:t>
      </w:r>
      <w:r w:rsidRPr="009B7F36">
        <w:rPr>
          <w:rFonts w:asciiTheme="minorHAnsi" w:eastAsia="Arial" w:hAnsiTheme="minorHAnsi" w:cs="Arial"/>
          <w:sz w:val="20"/>
        </w:rPr>
        <w:t>t</w:t>
      </w:r>
      <w:r w:rsidRPr="009B7F36">
        <w:rPr>
          <w:rFonts w:asciiTheme="minorHAnsi" w:eastAsia="Arial" w:hAnsiTheme="minorHAnsi" w:cs="Arial"/>
          <w:spacing w:val="23"/>
          <w:sz w:val="20"/>
        </w:rPr>
        <w:t xml:space="preserve"> </w:t>
      </w:r>
      <w:r w:rsidRPr="009B7F36">
        <w:rPr>
          <w:rFonts w:asciiTheme="minorHAnsi" w:eastAsia="Arial" w:hAnsiTheme="minorHAnsi" w:cs="Arial"/>
          <w:spacing w:val="2"/>
          <w:sz w:val="20"/>
        </w:rPr>
        <w:t>o</w:t>
      </w:r>
      <w:r w:rsidRPr="009B7F36">
        <w:rPr>
          <w:rFonts w:asciiTheme="minorHAnsi" w:eastAsia="Arial" w:hAnsiTheme="minorHAnsi" w:cs="Arial"/>
          <w:sz w:val="20"/>
        </w:rPr>
        <w:t>n</w:t>
      </w:r>
      <w:r w:rsidRPr="009B7F36">
        <w:rPr>
          <w:rFonts w:asciiTheme="minorHAnsi" w:eastAsia="Arial" w:hAnsiTheme="minorHAnsi" w:cs="Arial"/>
          <w:spacing w:val="26"/>
          <w:sz w:val="20"/>
        </w:rPr>
        <w:t xml:space="preserve"> </w:t>
      </w:r>
      <w:r w:rsidRPr="009B7F36">
        <w:rPr>
          <w:rFonts w:asciiTheme="minorHAnsi" w:eastAsia="Arial" w:hAnsiTheme="minorHAnsi" w:cs="Arial"/>
          <w:spacing w:val="1"/>
          <w:sz w:val="20"/>
        </w:rPr>
        <w:t>s</w:t>
      </w:r>
      <w:r w:rsidRPr="009B7F36">
        <w:rPr>
          <w:rFonts w:asciiTheme="minorHAnsi" w:eastAsia="Arial" w:hAnsiTheme="minorHAnsi" w:cs="Arial"/>
          <w:sz w:val="20"/>
        </w:rPr>
        <w:t>tu</w:t>
      </w:r>
      <w:r w:rsidRPr="009B7F36">
        <w:rPr>
          <w:rFonts w:asciiTheme="minorHAnsi" w:eastAsia="Arial" w:hAnsiTheme="minorHAnsi" w:cs="Arial"/>
          <w:spacing w:val="2"/>
          <w:sz w:val="20"/>
        </w:rPr>
        <w:t>d</w:t>
      </w:r>
      <w:r w:rsidRPr="009B7F36">
        <w:rPr>
          <w:rFonts w:asciiTheme="minorHAnsi" w:eastAsia="Arial" w:hAnsiTheme="minorHAnsi" w:cs="Arial"/>
          <w:sz w:val="20"/>
        </w:rPr>
        <w:t>ent</w:t>
      </w:r>
      <w:r w:rsidRPr="009B7F36">
        <w:rPr>
          <w:rFonts w:asciiTheme="minorHAnsi" w:eastAsia="Arial" w:hAnsiTheme="minorHAnsi" w:cs="Arial"/>
          <w:spacing w:val="22"/>
          <w:sz w:val="20"/>
        </w:rPr>
        <w:t xml:space="preserve"> </w:t>
      </w:r>
      <w:r w:rsidRPr="009B7F36">
        <w:rPr>
          <w:rFonts w:asciiTheme="minorHAnsi" w:eastAsia="Arial" w:hAnsiTheme="minorHAnsi" w:cs="Arial"/>
          <w:spacing w:val="2"/>
          <w:sz w:val="20"/>
        </w:rPr>
        <w:t>p</w:t>
      </w:r>
      <w:r w:rsidRPr="009B7F36">
        <w:rPr>
          <w:rFonts w:asciiTheme="minorHAnsi" w:eastAsia="Arial" w:hAnsiTheme="minorHAnsi" w:cs="Arial"/>
          <w:sz w:val="20"/>
        </w:rPr>
        <w:t>e</w:t>
      </w:r>
      <w:r w:rsidRPr="009B7F36">
        <w:rPr>
          <w:rFonts w:asciiTheme="minorHAnsi" w:eastAsia="Arial" w:hAnsiTheme="minorHAnsi" w:cs="Arial"/>
          <w:spacing w:val="1"/>
          <w:sz w:val="20"/>
        </w:rPr>
        <w:t>r</w:t>
      </w:r>
      <w:r w:rsidRPr="009B7F36">
        <w:rPr>
          <w:rFonts w:asciiTheme="minorHAnsi" w:eastAsia="Arial" w:hAnsiTheme="minorHAnsi" w:cs="Arial"/>
          <w:spacing w:val="2"/>
          <w:sz w:val="20"/>
        </w:rPr>
        <w:t>f</w:t>
      </w:r>
      <w:r w:rsidRPr="009B7F36">
        <w:rPr>
          <w:rFonts w:asciiTheme="minorHAnsi" w:eastAsia="Arial" w:hAnsiTheme="minorHAnsi" w:cs="Arial"/>
          <w:sz w:val="20"/>
        </w:rPr>
        <w:t>o</w:t>
      </w:r>
      <w:r w:rsidRPr="009B7F36">
        <w:rPr>
          <w:rFonts w:asciiTheme="minorHAnsi" w:eastAsia="Arial" w:hAnsiTheme="minorHAnsi" w:cs="Arial"/>
          <w:spacing w:val="-2"/>
          <w:sz w:val="20"/>
        </w:rPr>
        <w:t>r</w:t>
      </w:r>
      <w:r w:rsidRPr="009B7F36">
        <w:rPr>
          <w:rFonts w:asciiTheme="minorHAnsi" w:eastAsia="Arial" w:hAnsiTheme="minorHAnsi" w:cs="Arial"/>
          <w:spacing w:val="4"/>
          <w:sz w:val="20"/>
        </w:rPr>
        <w:t>m</w:t>
      </w:r>
      <w:r w:rsidRPr="009B7F36">
        <w:rPr>
          <w:rFonts w:asciiTheme="minorHAnsi" w:eastAsia="Arial" w:hAnsiTheme="minorHAnsi" w:cs="Arial"/>
          <w:sz w:val="20"/>
        </w:rPr>
        <w:t>an</w:t>
      </w:r>
      <w:r w:rsidRPr="009B7F36">
        <w:rPr>
          <w:rFonts w:asciiTheme="minorHAnsi" w:eastAsia="Arial" w:hAnsiTheme="minorHAnsi" w:cs="Arial"/>
          <w:spacing w:val="1"/>
          <w:sz w:val="20"/>
        </w:rPr>
        <w:t>c</w:t>
      </w:r>
      <w:r w:rsidRPr="009B7F36">
        <w:rPr>
          <w:rFonts w:asciiTheme="minorHAnsi" w:eastAsia="Arial" w:hAnsiTheme="minorHAnsi" w:cs="Arial"/>
          <w:sz w:val="20"/>
        </w:rPr>
        <w:t>e</w:t>
      </w:r>
      <w:r w:rsidRPr="009B7F36">
        <w:rPr>
          <w:rFonts w:asciiTheme="minorHAnsi" w:eastAsia="Arial" w:hAnsiTheme="minorHAnsi" w:cs="Arial"/>
          <w:spacing w:val="17"/>
          <w:sz w:val="20"/>
        </w:rPr>
        <w:t xml:space="preserve"> </w:t>
      </w:r>
      <w:r w:rsidRPr="009B7F36">
        <w:rPr>
          <w:rFonts w:asciiTheme="minorHAnsi" w:eastAsia="Arial" w:hAnsiTheme="minorHAnsi" w:cs="Arial"/>
          <w:sz w:val="20"/>
        </w:rPr>
        <w:t>to</w:t>
      </w:r>
      <w:r w:rsidRPr="009B7F36">
        <w:rPr>
          <w:rFonts w:asciiTheme="minorHAnsi" w:eastAsia="Arial" w:hAnsiTheme="minorHAnsi" w:cs="Arial"/>
          <w:spacing w:val="27"/>
          <w:sz w:val="20"/>
        </w:rPr>
        <w:t xml:space="preserve"> </w:t>
      </w:r>
      <w:r w:rsidRPr="009B7F36">
        <w:rPr>
          <w:rFonts w:asciiTheme="minorHAnsi" w:eastAsia="Arial" w:hAnsiTheme="minorHAnsi" w:cs="Arial"/>
          <w:spacing w:val="1"/>
          <w:sz w:val="20"/>
        </w:rPr>
        <w:t>s</w:t>
      </w:r>
      <w:r w:rsidRPr="009B7F36">
        <w:rPr>
          <w:rFonts w:asciiTheme="minorHAnsi" w:eastAsia="Arial" w:hAnsiTheme="minorHAnsi" w:cs="Arial"/>
          <w:sz w:val="20"/>
        </w:rPr>
        <w:t>tu</w:t>
      </w:r>
      <w:r w:rsidRPr="009B7F36">
        <w:rPr>
          <w:rFonts w:asciiTheme="minorHAnsi" w:eastAsia="Arial" w:hAnsiTheme="minorHAnsi" w:cs="Arial"/>
          <w:spacing w:val="2"/>
          <w:sz w:val="20"/>
        </w:rPr>
        <w:t>d</w:t>
      </w:r>
      <w:r w:rsidRPr="009B7F36">
        <w:rPr>
          <w:rFonts w:asciiTheme="minorHAnsi" w:eastAsia="Arial" w:hAnsiTheme="minorHAnsi" w:cs="Arial"/>
          <w:sz w:val="20"/>
        </w:rPr>
        <w:t>ent</w:t>
      </w:r>
      <w:r w:rsidRPr="009B7F36">
        <w:rPr>
          <w:rFonts w:asciiTheme="minorHAnsi" w:eastAsia="Arial" w:hAnsiTheme="minorHAnsi" w:cs="Arial"/>
          <w:spacing w:val="1"/>
          <w:sz w:val="20"/>
        </w:rPr>
        <w:t>s</w:t>
      </w:r>
      <w:r w:rsidRPr="009B7F36">
        <w:rPr>
          <w:rFonts w:asciiTheme="minorHAnsi" w:eastAsia="Arial" w:hAnsiTheme="minorHAnsi" w:cs="Arial"/>
          <w:sz w:val="20"/>
        </w:rPr>
        <w:t>,</w:t>
      </w:r>
      <w:r w:rsidRPr="009B7F36">
        <w:rPr>
          <w:rFonts w:asciiTheme="minorHAnsi" w:eastAsia="Arial" w:hAnsiTheme="minorHAnsi" w:cs="Arial"/>
          <w:spacing w:val="22"/>
          <w:sz w:val="20"/>
        </w:rPr>
        <w:t xml:space="preserve"> </w:t>
      </w:r>
      <w:r w:rsidRPr="009B7F36">
        <w:rPr>
          <w:rFonts w:asciiTheme="minorHAnsi" w:eastAsia="Arial" w:hAnsiTheme="minorHAnsi" w:cs="Arial"/>
          <w:sz w:val="20"/>
        </w:rPr>
        <w:t>pa</w:t>
      </w:r>
      <w:r w:rsidRPr="009B7F36">
        <w:rPr>
          <w:rFonts w:asciiTheme="minorHAnsi" w:eastAsia="Arial" w:hAnsiTheme="minorHAnsi" w:cs="Arial"/>
          <w:spacing w:val="1"/>
          <w:sz w:val="20"/>
        </w:rPr>
        <w:t>r</w:t>
      </w:r>
      <w:r w:rsidRPr="009B7F36">
        <w:rPr>
          <w:rFonts w:asciiTheme="minorHAnsi" w:eastAsia="Arial" w:hAnsiTheme="minorHAnsi" w:cs="Arial"/>
          <w:sz w:val="20"/>
        </w:rPr>
        <w:t>ent</w:t>
      </w:r>
      <w:r w:rsidRPr="009B7F36">
        <w:rPr>
          <w:rFonts w:asciiTheme="minorHAnsi" w:eastAsia="Arial" w:hAnsiTheme="minorHAnsi" w:cs="Arial"/>
          <w:spacing w:val="1"/>
          <w:sz w:val="20"/>
        </w:rPr>
        <w:t>s</w:t>
      </w:r>
      <w:r w:rsidRPr="009B7F36">
        <w:rPr>
          <w:rFonts w:asciiTheme="minorHAnsi" w:eastAsia="Arial" w:hAnsiTheme="minorHAnsi" w:cs="Arial"/>
          <w:sz w:val="20"/>
        </w:rPr>
        <w:t>,</w:t>
      </w:r>
      <w:r w:rsidRPr="009B7F36">
        <w:rPr>
          <w:rFonts w:asciiTheme="minorHAnsi" w:eastAsia="Arial" w:hAnsiTheme="minorHAnsi" w:cs="Arial"/>
          <w:spacing w:val="21"/>
          <w:sz w:val="20"/>
        </w:rPr>
        <w:t xml:space="preserve"> </w:t>
      </w:r>
      <w:r w:rsidRPr="009B7F36">
        <w:rPr>
          <w:rFonts w:asciiTheme="minorHAnsi" w:eastAsia="Arial" w:hAnsiTheme="minorHAnsi" w:cs="Arial"/>
          <w:spacing w:val="2"/>
          <w:sz w:val="20"/>
        </w:rPr>
        <w:t>t</w:t>
      </w:r>
      <w:r w:rsidRPr="009B7F36">
        <w:rPr>
          <w:rFonts w:asciiTheme="minorHAnsi" w:eastAsia="Arial" w:hAnsiTheme="minorHAnsi" w:cs="Arial"/>
          <w:sz w:val="20"/>
        </w:rPr>
        <w:t>he depa</w:t>
      </w:r>
      <w:r w:rsidRPr="009B7F36">
        <w:rPr>
          <w:rFonts w:asciiTheme="minorHAnsi" w:eastAsia="Arial" w:hAnsiTheme="minorHAnsi" w:cs="Arial"/>
          <w:spacing w:val="1"/>
          <w:sz w:val="20"/>
        </w:rPr>
        <w:t>r</w:t>
      </w:r>
      <w:r w:rsidRPr="009B7F36">
        <w:rPr>
          <w:rFonts w:asciiTheme="minorHAnsi" w:eastAsia="Arial" w:hAnsiTheme="minorHAnsi" w:cs="Arial"/>
          <w:sz w:val="20"/>
        </w:rPr>
        <w:t>t</w:t>
      </w:r>
      <w:r w:rsidRPr="009B7F36">
        <w:rPr>
          <w:rFonts w:asciiTheme="minorHAnsi" w:eastAsia="Arial" w:hAnsiTheme="minorHAnsi" w:cs="Arial"/>
          <w:spacing w:val="4"/>
          <w:sz w:val="20"/>
        </w:rPr>
        <w:t>m</w:t>
      </w:r>
      <w:r w:rsidRPr="009B7F36">
        <w:rPr>
          <w:rFonts w:asciiTheme="minorHAnsi" w:eastAsia="Arial" w:hAnsiTheme="minorHAnsi" w:cs="Arial"/>
          <w:sz w:val="20"/>
        </w:rPr>
        <w:t>ent</w:t>
      </w:r>
      <w:r w:rsidRPr="009B7F36">
        <w:rPr>
          <w:rFonts w:asciiTheme="minorHAnsi" w:eastAsia="Arial" w:hAnsiTheme="minorHAnsi" w:cs="Arial"/>
          <w:spacing w:val="-10"/>
          <w:sz w:val="20"/>
        </w:rPr>
        <w:t xml:space="preserve"> </w:t>
      </w:r>
      <w:r w:rsidRPr="009B7F36">
        <w:rPr>
          <w:rFonts w:asciiTheme="minorHAnsi" w:eastAsia="Arial" w:hAnsiTheme="minorHAnsi" w:cs="Arial"/>
          <w:sz w:val="20"/>
        </w:rPr>
        <w:t>a</w:t>
      </w:r>
      <w:r w:rsidRPr="009B7F36">
        <w:rPr>
          <w:rFonts w:asciiTheme="minorHAnsi" w:eastAsia="Arial" w:hAnsiTheme="minorHAnsi" w:cs="Arial"/>
          <w:spacing w:val="2"/>
          <w:sz w:val="20"/>
        </w:rPr>
        <w:t>n</w:t>
      </w:r>
      <w:r w:rsidRPr="009B7F36">
        <w:rPr>
          <w:rFonts w:asciiTheme="minorHAnsi" w:eastAsia="Arial" w:hAnsiTheme="minorHAnsi" w:cs="Arial"/>
          <w:sz w:val="20"/>
        </w:rPr>
        <w:t>d</w:t>
      </w:r>
      <w:r w:rsidRPr="009B7F36">
        <w:rPr>
          <w:rFonts w:asciiTheme="minorHAnsi" w:eastAsia="Arial" w:hAnsiTheme="minorHAnsi" w:cs="Arial"/>
          <w:spacing w:val="-4"/>
          <w:sz w:val="20"/>
        </w:rPr>
        <w:t xml:space="preserve"> </w:t>
      </w:r>
      <w:r w:rsidRPr="009B7F36">
        <w:rPr>
          <w:rFonts w:asciiTheme="minorHAnsi" w:eastAsia="Arial" w:hAnsiTheme="minorHAnsi" w:cs="Arial"/>
          <w:sz w:val="20"/>
        </w:rPr>
        <w:t>o</w:t>
      </w:r>
      <w:r w:rsidRPr="009B7F36">
        <w:rPr>
          <w:rFonts w:asciiTheme="minorHAnsi" w:eastAsia="Arial" w:hAnsiTheme="minorHAnsi" w:cs="Arial"/>
          <w:spacing w:val="2"/>
          <w:sz w:val="20"/>
        </w:rPr>
        <w:t>t</w:t>
      </w:r>
      <w:r w:rsidRPr="009B7F36">
        <w:rPr>
          <w:rFonts w:asciiTheme="minorHAnsi" w:eastAsia="Arial" w:hAnsiTheme="minorHAnsi" w:cs="Arial"/>
          <w:sz w:val="20"/>
        </w:rPr>
        <w:t>her</w:t>
      </w:r>
      <w:r w:rsidRPr="009B7F36">
        <w:rPr>
          <w:rFonts w:asciiTheme="minorHAnsi" w:eastAsia="Arial" w:hAnsiTheme="minorHAnsi" w:cs="Arial"/>
          <w:spacing w:val="-4"/>
          <w:sz w:val="20"/>
        </w:rPr>
        <w:t xml:space="preserve"> </w:t>
      </w:r>
      <w:r w:rsidRPr="009B7F36">
        <w:rPr>
          <w:rFonts w:asciiTheme="minorHAnsi" w:eastAsia="Arial" w:hAnsiTheme="minorHAnsi" w:cs="Arial"/>
          <w:spacing w:val="1"/>
          <w:sz w:val="20"/>
        </w:rPr>
        <w:t>s</w:t>
      </w:r>
      <w:r w:rsidRPr="009B7F36">
        <w:rPr>
          <w:rFonts w:asciiTheme="minorHAnsi" w:eastAsia="Arial" w:hAnsiTheme="minorHAnsi" w:cs="Arial"/>
          <w:sz w:val="20"/>
        </w:rPr>
        <w:t>ta</w:t>
      </w:r>
      <w:r w:rsidRPr="009B7F36">
        <w:rPr>
          <w:rFonts w:asciiTheme="minorHAnsi" w:eastAsia="Arial" w:hAnsiTheme="minorHAnsi" w:cs="Arial"/>
          <w:spacing w:val="4"/>
          <w:sz w:val="20"/>
        </w:rPr>
        <w:t>k</w:t>
      </w:r>
      <w:r w:rsidRPr="009B7F36">
        <w:rPr>
          <w:rFonts w:asciiTheme="minorHAnsi" w:eastAsia="Arial" w:hAnsiTheme="minorHAnsi" w:cs="Arial"/>
          <w:sz w:val="20"/>
        </w:rPr>
        <w:t>eho</w:t>
      </w:r>
      <w:r w:rsidRPr="009B7F36">
        <w:rPr>
          <w:rFonts w:asciiTheme="minorHAnsi" w:eastAsia="Arial" w:hAnsiTheme="minorHAnsi" w:cs="Arial"/>
          <w:spacing w:val="1"/>
          <w:sz w:val="20"/>
        </w:rPr>
        <w:t>l</w:t>
      </w:r>
      <w:r w:rsidRPr="009B7F36">
        <w:rPr>
          <w:rFonts w:asciiTheme="minorHAnsi" w:eastAsia="Arial" w:hAnsiTheme="minorHAnsi" w:cs="Arial"/>
          <w:sz w:val="20"/>
        </w:rPr>
        <w:t>de</w:t>
      </w:r>
      <w:r w:rsidRPr="009B7F36">
        <w:rPr>
          <w:rFonts w:asciiTheme="minorHAnsi" w:eastAsia="Arial" w:hAnsiTheme="minorHAnsi" w:cs="Arial"/>
          <w:spacing w:val="1"/>
          <w:sz w:val="20"/>
        </w:rPr>
        <w:t>r</w:t>
      </w:r>
      <w:r w:rsidRPr="009B7F36">
        <w:rPr>
          <w:rFonts w:asciiTheme="minorHAnsi" w:eastAsia="Arial" w:hAnsiTheme="minorHAnsi" w:cs="Arial"/>
          <w:sz w:val="20"/>
        </w:rPr>
        <w:t>s</w:t>
      </w:r>
      <w:r w:rsidRPr="009B7F36">
        <w:rPr>
          <w:rFonts w:asciiTheme="minorHAnsi" w:eastAsia="Arial" w:hAnsiTheme="minorHAnsi" w:cs="Arial"/>
          <w:spacing w:val="-10"/>
          <w:sz w:val="20"/>
        </w:rPr>
        <w:t xml:space="preserve"> </w:t>
      </w:r>
      <w:r w:rsidRPr="009B7F36">
        <w:rPr>
          <w:rFonts w:asciiTheme="minorHAnsi" w:eastAsia="Arial" w:hAnsiTheme="minorHAnsi" w:cs="Arial"/>
          <w:sz w:val="20"/>
        </w:rPr>
        <w:t>as</w:t>
      </w:r>
      <w:r w:rsidRPr="009B7F36">
        <w:rPr>
          <w:rFonts w:asciiTheme="minorHAnsi" w:eastAsia="Arial" w:hAnsiTheme="minorHAnsi" w:cs="Arial"/>
          <w:spacing w:val="-1"/>
          <w:sz w:val="20"/>
        </w:rPr>
        <w:t xml:space="preserve"> </w:t>
      </w:r>
      <w:r w:rsidRPr="009B7F36">
        <w:rPr>
          <w:rFonts w:asciiTheme="minorHAnsi" w:eastAsia="Arial" w:hAnsiTheme="minorHAnsi" w:cs="Arial"/>
          <w:spacing w:val="1"/>
          <w:sz w:val="20"/>
        </w:rPr>
        <w:t>r</w:t>
      </w:r>
      <w:r w:rsidRPr="009B7F36">
        <w:rPr>
          <w:rFonts w:asciiTheme="minorHAnsi" w:eastAsia="Arial" w:hAnsiTheme="minorHAnsi" w:cs="Arial"/>
          <w:sz w:val="20"/>
        </w:rPr>
        <w:t>eq</w:t>
      </w:r>
      <w:r w:rsidRPr="009B7F36">
        <w:rPr>
          <w:rFonts w:asciiTheme="minorHAnsi" w:eastAsia="Arial" w:hAnsiTheme="minorHAnsi" w:cs="Arial"/>
          <w:spacing w:val="2"/>
          <w:sz w:val="20"/>
        </w:rPr>
        <w:t>u</w:t>
      </w:r>
      <w:r w:rsidRPr="009B7F36">
        <w:rPr>
          <w:rFonts w:asciiTheme="minorHAnsi" w:eastAsia="Arial" w:hAnsiTheme="minorHAnsi" w:cs="Arial"/>
          <w:spacing w:val="-1"/>
          <w:sz w:val="20"/>
        </w:rPr>
        <w:t>i</w:t>
      </w:r>
      <w:r w:rsidRPr="009B7F36">
        <w:rPr>
          <w:rFonts w:asciiTheme="minorHAnsi" w:eastAsia="Arial" w:hAnsiTheme="minorHAnsi" w:cs="Arial"/>
          <w:spacing w:val="1"/>
          <w:sz w:val="20"/>
        </w:rPr>
        <w:t>r</w:t>
      </w:r>
      <w:r w:rsidRPr="009B7F36">
        <w:rPr>
          <w:rFonts w:asciiTheme="minorHAnsi" w:eastAsia="Arial" w:hAnsiTheme="minorHAnsi" w:cs="Arial"/>
          <w:sz w:val="20"/>
        </w:rPr>
        <w:t>ed.</w:t>
      </w:r>
    </w:p>
    <w:p w14:paraId="42152CE2" w14:textId="77777777" w:rsidR="00D5054D" w:rsidRPr="009B7F36" w:rsidRDefault="00D5054D" w:rsidP="009B7F36">
      <w:pPr>
        <w:pStyle w:val="ListParagraph"/>
        <w:numPr>
          <w:ilvl w:val="0"/>
          <w:numId w:val="18"/>
        </w:numPr>
        <w:tabs>
          <w:tab w:val="left" w:pos="460"/>
        </w:tabs>
        <w:spacing w:after="0" w:line="240" w:lineRule="auto"/>
        <w:contextualSpacing/>
        <w:mirrorIndents/>
        <w:jc w:val="both"/>
        <w:rPr>
          <w:rFonts w:asciiTheme="minorHAnsi" w:eastAsia="Arial" w:hAnsiTheme="minorHAnsi" w:cs="Arial"/>
          <w:sz w:val="20"/>
        </w:rPr>
      </w:pPr>
      <w:r w:rsidRPr="009B7F36">
        <w:rPr>
          <w:rFonts w:asciiTheme="minorHAnsi" w:eastAsia="Arial" w:hAnsiTheme="minorHAnsi" w:cs="Arial"/>
          <w:sz w:val="20"/>
        </w:rPr>
        <w:t>Establish and maintain appropriate interpersonal relationships between the school, parents and community.</w:t>
      </w:r>
    </w:p>
    <w:p w14:paraId="42C53258" w14:textId="77777777" w:rsidR="00D5054D" w:rsidRPr="009B7F36" w:rsidRDefault="00D5054D" w:rsidP="009B7F36">
      <w:pPr>
        <w:spacing w:before="120" w:after="0" w:line="240" w:lineRule="auto"/>
        <w:jc w:val="both"/>
        <w:rPr>
          <w:rFonts w:asciiTheme="minorHAnsi" w:hAnsiTheme="minorHAnsi" w:cs="Arial"/>
          <w:b/>
          <w:bCs/>
          <w:iCs/>
          <w:color w:val="1F1F5F" w:themeColor="text1"/>
          <w:sz w:val="20"/>
          <w:lang w:val="en-GB"/>
        </w:rPr>
      </w:pPr>
      <w:r w:rsidRPr="009B7F36">
        <w:rPr>
          <w:rFonts w:asciiTheme="minorHAnsi" w:hAnsiTheme="minorHAnsi" w:cs="Arial"/>
          <w:b/>
          <w:bCs/>
          <w:iCs/>
          <w:color w:val="1F1F5F" w:themeColor="text1"/>
          <w:sz w:val="20"/>
          <w:lang w:val="en-GB"/>
        </w:rPr>
        <w:t>Selection Criteria</w:t>
      </w:r>
    </w:p>
    <w:p w14:paraId="22292AD2" w14:textId="77777777" w:rsidR="00D5054D" w:rsidRPr="009B7F36" w:rsidRDefault="00D5054D" w:rsidP="009B7F36">
      <w:pPr>
        <w:spacing w:after="0" w:line="240" w:lineRule="auto"/>
        <w:jc w:val="both"/>
        <w:rPr>
          <w:rFonts w:asciiTheme="minorHAnsi" w:hAnsiTheme="minorHAnsi" w:cs="Arial"/>
          <w:b/>
          <w:bCs/>
          <w:iCs/>
          <w:color w:val="1F1F5F" w:themeColor="text1"/>
          <w:sz w:val="20"/>
          <w:lang w:val="en-GB"/>
        </w:rPr>
      </w:pPr>
      <w:r w:rsidRPr="009B7F36">
        <w:rPr>
          <w:rFonts w:asciiTheme="minorHAnsi" w:hAnsiTheme="minorHAnsi" w:cs="Arial"/>
          <w:b/>
          <w:bCs/>
          <w:iCs/>
          <w:color w:val="1F1F5F" w:themeColor="text1"/>
          <w:sz w:val="20"/>
          <w:lang w:val="en-GB"/>
        </w:rPr>
        <w:t>Essential</w:t>
      </w:r>
    </w:p>
    <w:p w14:paraId="205C6D64" w14:textId="77777777" w:rsidR="00D5054D" w:rsidRPr="009B7F36" w:rsidRDefault="00D5054D" w:rsidP="009B7F36">
      <w:pPr>
        <w:pStyle w:val="NoSpacing"/>
        <w:numPr>
          <w:ilvl w:val="0"/>
          <w:numId w:val="19"/>
        </w:numPr>
        <w:spacing w:after="0"/>
        <w:contextualSpacing/>
        <w:mirrorIndents/>
        <w:jc w:val="both"/>
        <w:rPr>
          <w:rFonts w:asciiTheme="minorHAnsi" w:hAnsiTheme="minorHAnsi"/>
          <w:sz w:val="20"/>
          <w:szCs w:val="20"/>
        </w:rPr>
      </w:pPr>
      <w:r w:rsidRPr="009B7F36">
        <w:rPr>
          <w:rFonts w:asciiTheme="minorHAnsi" w:hAnsiTheme="minorHAnsi"/>
          <w:sz w:val="20"/>
          <w:szCs w:val="20"/>
        </w:rPr>
        <w:t>Ability to plan, prepare and deliver teaching and learning programs to meet the diverse characteristics, needs and learning styles of students; which are consistent with relevant curriculum policies, work programs and education trends.</w:t>
      </w:r>
    </w:p>
    <w:p w14:paraId="14DD6A86" w14:textId="77777777" w:rsidR="00D5054D" w:rsidRPr="009B7F36" w:rsidRDefault="00D5054D" w:rsidP="009B7F36">
      <w:pPr>
        <w:pStyle w:val="NoSpacing"/>
        <w:numPr>
          <w:ilvl w:val="0"/>
          <w:numId w:val="19"/>
        </w:numPr>
        <w:spacing w:after="0"/>
        <w:contextualSpacing/>
        <w:mirrorIndents/>
        <w:jc w:val="both"/>
        <w:rPr>
          <w:rFonts w:asciiTheme="minorHAnsi" w:hAnsiTheme="minorHAnsi"/>
          <w:sz w:val="20"/>
          <w:szCs w:val="20"/>
        </w:rPr>
      </w:pPr>
      <w:r w:rsidRPr="009B7F36">
        <w:rPr>
          <w:rFonts w:asciiTheme="minorHAnsi" w:hAnsiTheme="minorHAnsi"/>
          <w:sz w:val="20"/>
          <w:szCs w:val="20"/>
        </w:rPr>
        <w:t>Knowledge of and the ability to implement effective and inclusive teaching and learning processes, including the use of learning technology and assessment, to establish a challenging learning environment in which students are encouraged to work towards attainment of their potential.</w:t>
      </w:r>
    </w:p>
    <w:p w14:paraId="0D4C5E51" w14:textId="77777777" w:rsidR="00D5054D" w:rsidRPr="009B7F36" w:rsidRDefault="00D5054D" w:rsidP="009B7F36">
      <w:pPr>
        <w:pStyle w:val="NoSpacing"/>
        <w:numPr>
          <w:ilvl w:val="0"/>
          <w:numId w:val="19"/>
        </w:numPr>
        <w:spacing w:after="0"/>
        <w:contextualSpacing/>
        <w:mirrorIndents/>
        <w:jc w:val="both"/>
        <w:rPr>
          <w:rFonts w:asciiTheme="minorHAnsi" w:hAnsiTheme="minorHAnsi"/>
          <w:sz w:val="20"/>
          <w:szCs w:val="20"/>
        </w:rPr>
      </w:pPr>
      <w:r w:rsidRPr="009B7F36">
        <w:rPr>
          <w:rFonts w:asciiTheme="minorHAnsi" w:hAnsiTheme="minorHAnsi"/>
          <w:sz w:val="20"/>
          <w:szCs w:val="20"/>
        </w:rPr>
        <w:t xml:space="preserve">Ability to communicate effectively with students through appropriate interpersonal skills. </w:t>
      </w:r>
    </w:p>
    <w:p w14:paraId="45CAEF6A" w14:textId="77777777" w:rsidR="00D5054D" w:rsidRPr="009B7F36" w:rsidRDefault="00D5054D" w:rsidP="009B7F36">
      <w:pPr>
        <w:pStyle w:val="NoSpacing"/>
        <w:numPr>
          <w:ilvl w:val="0"/>
          <w:numId w:val="19"/>
        </w:numPr>
        <w:spacing w:after="0"/>
        <w:contextualSpacing/>
        <w:mirrorIndents/>
        <w:jc w:val="both"/>
        <w:rPr>
          <w:rFonts w:asciiTheme="minorHAnsi" w:hAnsiTheme="minorHAnsi"/>
          <w:sz w:val="20"/>
          <w:szCs w:val="20"/>
        </w:rPr>
      </w:pPr>
      <w:r w:rsidRPr="009B7F36">
        <w:rPr>
          <w:rFonts w:asciiTheme="minorHAnsi" w:hAnsiTheme="minorHAnsi"/>
          <w:sz w:val="20"/>
          <w:szCs w:val="20"/>
        </w:rPr>
        <w:t>Ability to plan and apply appropriate behaviour management strategies that contribute to establishing and maintaining a supportive learning environment.</w:t>
      </w:r>
    </w:p>
    <w:p w14:paraId="154F92DF" w14:textId="77777777" w:rsidR="00D5054D" w:rsidRPr="009B7F36" w:rsidRDefault="00D5054D" w:rsidP="009B7F36">
      <w:pPr>
        <w:pStyle w:val="NoSpacing"/>
        <w:numPr>
          <w:ilvl w:val="0"/>
          <w:numId w:val="19"/>
        </w:numPr>
        <w:spacing w:after="0"/>
        <w:contextualSpacing/>
        <w:mirrorIndents/>
        <w:jc w:val="both"/>
        <w:rPr>
          <w:rFonts w:asciiTheme="minorHAnsi" w:hAnsiTheme="minorHAnsi"/>
          <w:sz w:val="20"/>
          <w:szCs w:val="20"/>
        </w:rPr>
      </w:pPr>
      <w:r w:rsidRPr="009B7F36">
        <w:rPr>
          <w:rFonts w:asciiTheme="minorHAnsi" w:hAnsiTheme="minorHAnsi"/>
          <w:sz w:val="20"/>
          <w:szCs w:val="20"/>
        </w:rPr>
        <w:t>Ability to work collaboratively and communicate effectively with school staff, parents and members of the local school community in order to establish and develop productive partnerships, in an intercultural environment to achieve optimal educational outcomes.</w:t>
      </w:r>
    </w:p>
    <w:p w14:paraId="28C234ED" w14:textId="77777777" w:rsidR="00D5054D" w:rsidRPr="009B7F36" w:rsidRDefault="00D5054D" w:rsidP="009B7F36">
      <w:pPr>
        <w:pStyle w:val="NoSpacing"/>
        <w:numPr>
          <w:ilvl w:val="0"/>
          <w:numId w:val="19"/>
        </w:numPr>
        <w:spacing w:after="0"/>
        <w:contextualSpacing/>
        <w:mirrorIndents/>
        <w:jc w:val="both"/>
        <w:rPr>
          <w:rFonts w:asciiTheme="minorHAnsi" w:hAnsiTheme="minorHAnsi"/>
          <w:sz w:val="20"/>
          <w:szCs w:val="20"/>
        </w:rPr>
      </w:pPr>
      <w:r w:rsidRPr="009B7F36">
        <w:rPr>
          <w:rFonts w:asciiTheme="minorHAnsi" w:hAnsiTheme="minorHAnsi"/>
          <w:sz w:val="20"/>
          <w:szCs w:val="20"/>
        </w:rPr>
        <w:t>Commitment to maintain current and relevant professional learning and meet the Australian Professional Standards for Teachers.</w:t>
      </w:r>
    </w:p>
    <w:p w14:paraId="561649DE" w14:textId="77777777" w:rsidR="00D5054D" w:rsidRPr="009B7F36" w:rsidRDefault="00D5054D" w:rsidP="009B7F36">
      <w:pPr>
        <w:spacing w:before="120" w:after="0" w:line="240" w:lineRule="auto"/>
        <w:jc w:val="both"/>
        <w:rPr>
          <w:rFonts w:asciiTheme="minorHAnsi" w:hAnsiTheme="minorHAnsi" w:cs="Arial"/>
          <w:b/>
          <w:bCs/>
          <w:iCs/>
          <w:color w:val="1F1F5F" w:themeColor="text1"/>
          <w:sz w:val="20"/>
          <w:lang w:val="en-GB"/>
        </w:rPr>
      </w:pPr>
      <w:r w:rsidRPr="009B7F36">
        <w:rPr>
          <w:rFonts w:asciiTheme="minorHAnsi" w:hAnsiTheme="minorHAnsi" w:cs="Arial"/>
          <w:b/>
          <w:bCs/>
          <w:iCs/>
          <w:color w:val="1F1F5F" w:themeColor="text1"/>
          <w:sz w:val="20"/>
          <w:lang w:val="en-GB"/>
        </w:rPr>
        <w:t>Further Information</w:t>
      </w:r>
    </w:p>
    <w:p w14:paraId="301CAFB4" w14:textId="77777777" w:rsidR="00D5054D" w:rsidRPr="009B7F36" w:rsidRDefault="00D5054D" w:rsidP="009B7F36">
      <w:pPr>
        <w:spacing w:after="0" w:line="240" w:lineRule="auto"/>
        <w:jc w:val="both"/>
        <w:rPr>
          <w:rFonts w:asciiTheme="minorHAnsi" w:hAnsiTheme="minorHAnsi"/>
          <w:sz w:val="20"/>
        </w:rPr>
      </w:pPr>
      <w:r w:rsidRPr="009B7F36">
        <w:rPr>
          <w:rFonts w:asciiTheme="minorHAnsi" w:hAnsiTheme="minorHAnsi"/>
          <w:sz w:val="20"/>
        </w:rPr>
        <w:t>All applicants must be registered with the Teacher Registration Board of the Northern Territory, hold a current Working with Children Notice (Ochre Card) from SAFE NT and be eligible to work in Australia.</w:t>
      </w:r>
    </w:p>
    <w:sectPr w:rsidR="00D5054D" w:rsidRPr="009B7F36" w:rsidSect="00DE0AA1">
      <w:headerReference w:type="default" r:id="rId13"/>
      <w:footerReference w:type="default" r:id="rId14"/>
      <w:headerReference w:type="first" r:id="rId15"/>
      <w:footerReference w:type="first" r:id="rId16"/>
      <w:pgSz w:w="11906" w:h="16838" w:code="9"/>
      <w:pgMar w:top="736" w:right="566" w:bottom="1418" w:left="567" w:header="284" w:footer="2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E0EF7" w14:textId="77777777" w:rsidR="00924165" w:rsidRDefault="00924165" w:rsidP="00EF0B77">
      <w:r>
        <w:separator/>
      </w:r>
    </w:p>
  </w:endnote>
  <w:endnote w:type="continuationSeparator" w:id="0">
    <w:p w14:paraId="0CC20103" w14:textId="77777777" w:rsidR="00924165" w:rsidRDefault="00924165" w:rsidP="00EF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35C1B" w14:textId="77777777" w:rsidR="00983000" w:rsidRDefault="00983000" w:rsidP="00EF0B77"/>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7F927947" w14:textId="77777777" w:rsidTr="00D47DC7">
      <w:trPr>
        <w:cantSplit/>
        <w:trHeight w:hRule="exact" w:val="850"/>
      </w:trPr>
      <w:tc>
        <w:tcPr>
          <w:tcW w:w="10318" w:type="dxa"/>
          <w:vAlign w:val="bottom"/>
        </w:tcPr>
        <w:p w14:paraId="3F9147D5" w14:textId="77777777" w:rsidR="00784A4B" w:rsidRDefault="00784A4B" w:rsidP="00EF0B77">
          <w:pPr>
            <w:rPr>
              <w:rStyle w:val="PageNumber"/>
              <w:b/>
            </w:rPr>
          </w:pPr>
          <w:r>
            <w:rPr>
              <w:rStyle w:val="PageNumber"/>
            </w:rPr>
            <w:t>Office of the Commissioner for Public Employment</w:t>
          </w:r>
        </w:p>
        <w:p w14:paraId="437D8FEB" w14:textId="3918608D" w:rsidR="00CA36A0" w:rsidRDefault="00924165" w:rsidP="00EF0B77">
          <w:pPr>
            <w:rPr>
              <w:rStyle w:val="PageNumber"/>
            </w:rPr>
          </w:pPr>
          <w:sdt>
            <w:sdtPr>
              <w:rPr>
                <w:rStyle w:val="PageNumber"/>
              </w:rPr>
              <w:alias w:val="Date"/>
              <w:tag w:val=""/>
              <w:id w:val="188578170"/>
              <w:placeholder>
                <w:docPart w:val="5F882C1D1891416F922BB14291026BD8"/>
              </w:placeholder>
              <w:dataBinding w:prefixMappings="xmlns:ns0='http://schemas.microsoft.com/office/2006/coverPageProps' " w:xpath="/ns0:CoverPageProperties[1]/ns0:PublishDate[1]" w:storeItemID="{55AF091B-3C7A-41E3-B477-F2FDAA23CFDA}"/>
              <w15:color w:val="000000"/>
              <w:date>
                <w:dateFormat w:val="d MMMM yyyy"/>
                <w:lid w:val="en-AU"/>
                <w:storeMappedDataAs w:val="dateTime"/>
                <w:calendar w:val="gregorian"/>
              </w:date>
            </w:sdtPr>
            <w:sdtEndPr>
              <w:rPr>
                <w:rStyle w:val="PageNumber"/>
              </w:rPr>
            </w:sdtEndPr>
            <w:sdtContent>
              <w:r w:rsidR="00A45CC7">
                <w:rPr>
                  <w:rStyle w:val="PageNumber"/>
                </w:rPr>
                <w:t>Date</w:t>
              </w:r>
            </w:sdtContent>
          </w:sdt>
          <w:r w:rsidR="00784A4B" w:rsidRPr="00CE6614">
            <w:rPr>
              <w:rStyle w:val="PageNumber"/>
            </w:rPr>
            <w:t xml:space="preserve"> | </w:t>
          </w:r>
          <w:r w:rsidR="00784A4B" w:rsidRPr="00AC4488">
            <w:rPr>
              <w:rStyle w:val="PageNumber"/>
            </w:rPr>
            <w:t xml:space="preserve">Page </w:t>
          </w:r>
          <w:r w:rsidR="00784A4B" w:rsidRPr="00AC4488">
            <w:rPr>
              <w:rStyle w:val="PageNumber"/>
            </w:rPr>
            <w:fldChar w:fldCharType="begin"/>
          </w:r>
          <w:r w:rsidR="00784A4B" w:rsidRPr="00AC4488">
            <w:rPr>
              <w:rStyle w:val="PageNumber"/>
            </w:rPr>
            <w:instrText xml:space="preserve"> PAGE  \* Arabic  \* MERGEFORMAT </w:instrText>
          </w:r>
          <w:r w:rsidR="00784A4B" w:rsidRPr="00AC4488">
            <w:rPr>
              <w:rStyle w:val="PageNumber"/>
            </w:rPr>
            <w:fldChar w:fldCharType="separate"/>
          </w:r>
          <w:r w:rsidR="009B7F36">
            <w:rPr>
              <w:rStyle w:val="PageNumber"/>
              <w:noProof/>
            </w:rPr>
            <w:t>2</w:t>
          </w:r>
          <w:r w:rsidR="00784A4B" w:rsidRPr="00AC4488">
            <w:rPr>
              <w:rStyle w:val="PageNumber"/>
            </w:rPr>
            <w:fldChar w:fldCharType="end"/>
          </w:r>
          <w:r w:rsidR="00784A4B" w:rsidRPr="00AC4488">
            <w:rPr>
              <w:rStyle w:val="PageNumber"/>
            </w:rPr>
            <w:t xml:space="preserve"> of </w:t>
          </w:r>
          <w:r w:rsidR="00784A4B" w:rsidRPr="00AC4488">
            <w:rPr>
              <w:rStyle w:val="PageNumber"/>
            </w:rPr>
            <w:fldChar w:fldCharType="begin"/>
          </w:r>
          <w:r w:rsidR="00784A4B" w:rsidRPr="00AC4488">
            <w:rPr>
              <w:rStyle w:val="PageNumber"/>
            </w:rPr>
            <w:instrText xml:space="preserve"> NUMPAGES  \* Arabic  \* MERGEFORMAT </w:instrText>
          </w:r>
          <w:r w:rsidR="00784A4B" w:rsidRPr="00AC4488">
            <w:rPr>
              <w:rStyle w:val="PageNumber"/>
            </w:rPr>
            <w:fldChar w:fldCharType="separate"/>
          </w:r>
          <w:r w:rsidR="009B7F36">
            <w:rPr>
              <w:rStyle w:val="PageNumber"/>
              <w:noProof/>
            </w:rPr>
            <w:t>2</w:t>
          </w:r>
          <w:r w:rsidR="00784A4B" w:rsidRPr="00AC4488">
            <w:rPr>
              <w:rStyle w:val="PageNumber"/>
            </w:rPr>
            <w:fldChar w:fldCharType="end"/>
          </w:r>
        </w:p>
        <w:p w14:paraId="43070688" w14:textId="77777777" w:rsidR="00784A4B" w:rsidRPr="00AC4488" w:rsidRDefault="00784A4B" w:rsidP="00EF0B77">
          <w:pPr>
            <w:rPr>
              <w:rStyle w:val="PageNumber"/>
            </w:rPr>
          </w:pPr>
        </w:p>
      </w:tc>
    </w:tr>
  </w:tbl>
  <w:p w14:paraId="31438BE2" w14:textId="77777777" w:rsidR="00CA36A0" w:rsidRPr="00B11C67" w:rsidRDefault="00CA36A0" w:rsidP="00EF0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05612" w14:textId="77777777" w:rsidR="009B7F36" w:rsidRPr="009B7F36" w:rsidRDefault="009B7F36" w:rsidP="009B7F36">
    <w:pPr>
      <w:tabs>
        <w:tab w:val="clear" w:pos="4136"/>
        <w:tab w:val="left" w:pos="5245"/>
        <w:tab w:val="right" w:pos="10460"/>
      </w:tabs>
      <w:spacing w:line="240" w:lineRule="auto"/>
      <w:rPr>
        <w:rFonts w:asciiTheme="minorHAnsi" w:hAnsiTheme="minorHAnsi" w:cs="Arial"/>
        <w:b/>
        <w:sz w:val="20"/>
      </w:rPr>
    </w:pPr>
    <w:r w:rsidRPr="009B7F36">
      <w:rPr>
        <w:rFonts w:asciiTheme="minorHAnsi" w:hAnsiTheme="minorHAnsi" w:cs="Arial"/>
        <w:b/>
        <w:bCs/>
        <w:iCs/>
        <w:sz w:val="20"/>
        <w:lang w:val="en-GB"/>
      </w:rPr>
      <w:t>Approved</w:t>
    </w:r>
    <w:r w:rsidRPr="009B7F36">
      <w:rPr>
        <w:rFonts w:asciiTheme="minorHAnsi" w:hAnsiTheme="minorHAnsi" w:cs="Arial"/>
        <w:b/>
        <w:bCs/>
        <w:iCs/>
        <w:sz w:val="20"/>
        <w:u w:val="single"/>
        <w:lang w:val="en-GB"/>
      </w:rPr>
      <w:t>:</w:t>
    </w:r>
    <w:r w:rsidRPr="009B7F36">
      <w:rPr>
        <w:rFonts w:asciiTheme="minorHAnsi" w:hAnsiTheme="minorHAnsi" w:cs="Arial"/>
        <w:b/>
        <w:sz w:val="20"/>
      </w:rPr>
      <w:t xml:space="preserve"> October 2020</w:t>
    </w:r>
    <w:r w:rsidRPr="009B7F36">
      <w:rPr>
        <w:rFonts w:asciiTheme="minorHAnsi" w:hAnsiTheme="minorHAnsi" w:cs="Arial"/>
        <w:b/>
        <w:sz w:val="20"/>
      </w:rPr>
      <w:tab/>
      <w:t>Paul Van Holsteyn, Senior Director, Department of Education</w:t>
    </w:r>
  </w:p>
  <w:tbl>
    <w:tblPr>
      <w:tblW w:w="10915"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3148"/>
    </w:tblGrid>
    <w:tr w:rsidR="0071700C" w:rsidRPr="00132658" w14:paraId="477B35C8" w14:textId="77777777" w:rsidTr="004D29D1">
      <w:trPr>
        <w:cantSplit/>
        <w:trHeight w:val="836"/>
      </w:trPr>
      <w:tc>
        <w:tcPr>
          <w:tcW w:w="7767" w:type="dxa"/>
          <w:vAlign w:val="bottom"/>
        </w:tcPr>
        <w:p w14:paraId="5BB62073" w14:textId="2203E73A" w:rsidR="00784A4B" w:rsidRPr="00CE30CF" w:rsidRDefault="00D47DC7" w:rsidP="00EF0B77">
          <w:pPr>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730928">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730928">
            <w:rPr>
              <w:rStyle w:val="PageNumber"/>
              <w:noProof/>
            </w:rPr>
            <w:t>1</w:t>
          </w:r>
          <w:r w:rsidRPr="00AC4488">
            <w:rPr>
              <w:rStyle w:val="PageNumber"/>
            </w:rPr>
            <w:fldChar w:fldCharType="end"/>
          </w:r>
        </w:p>
      </w:tc>
      <w:tc>
        <w:tcPr>
          <w:tcW w:w="3148" w:type="dxa"/>
          <w:vAlign w:val="bottom"/>
        </w:tcPr>
        <w:p w14:paraId="7507CE1D" w14:textId="6B624615" w:rsidR="0071700C" w:rsidRPr="001E14EB" w:rsidRDefault="00C0624C" w:rsidP="004D29D1">
          <w:pPr>
            <w:spacing w:before="60" w:line="240" w:lineRule="auto"/>
            <w:ind w:right="136"/>
            <w:jc w:val="right"/>
          </w:pPr>
          <w:r>
            <w:rPr>
              <w:noProof/>
            </w:rPr>
            <w:drawing>
              <wp:inline distT="0" distB="0" distL="0" distR="0" wp14:anchorId="34278140" wp14:editId="0D1412FA">
                <wp:extent cx="1332000" cy="475715"/>
                <wp:effectExtent l="0" t="0" r="1905" b="635"/>
                <wp:docPr id="13" name="Picture 1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2000" cy="475715"/>
                        </a:xfrm>
                        <a:prstGeom prst="rect">
                          <a:avLst/>
                        </a:prstGeom>
                        <a:noFill/>
                        <a:ln>
                          <a:noFill/>
                        </a:ln>
                      </pic:spPr>
                    </pic:pic>
                  </a:graphicData>
                </a:graphic>
              </wp:inline>
            </w:drawing>
          </w:r>
        </w:p>
      </w:tc>
    </w:tr>
  </w:tbl>
  <w:p w14:paraId="5CCB0E40" w14:textId="77777777" w:rsidR="00784A4B" w:rsidRPr="00661BE1" w:rsidRDefault="00784A4B" w:rsidP="00EF0B77">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3CFB4" w14:textId="77777777" w:rsidR="00924165" w:rsidRDefault="00924165" w:rsidP="00EF0B77">
      <w:r>
        <w:separator/>
      </w:r>
    </w:p>
  </w:footnote>
  <w:footnote w:type="continuationSeparator" w:id="0">
    <w:p w14:paraId="6A2EE2AC" w14:textId="77777777" w:rsidR="00924165" w:rsidRDefault="00924165" w:rsidP="00EF0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D99F8" w14:textId="77777777" w:rsidR="00983000" w:rsidRPr="00162207" w:rsidRDefault="00924165" w:rsidP="00EF0B77">
    <w:pPr>
      <w:pStyle w:val="Header"/>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784A4B">
          <w:t>Job description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p w14:paraId="2AFA8D39" w14:textId="77777777" w:rsidR="00E54F9E" w:rsidRPr="00AD61DC" w:rsidRDefault="00784A4B" w:rsidP="00AD61DC">
        <w:pPr>
          <w:pStyle w:val="Title"/>
        </w:pPr>
        <w:r w:rsidRPr="00AD61DC">
          <w:t>Job description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4F03"/>
    <w:multiLevelType w:val="multilevel"/>
    <w:tmpl w:val="F5A2F970"/>
    <w:lvl w:ilvl="0">
      <w:start w:val="1"/>
      <w:numFmt w:val="decimal"/>
      <w:pStyle w:val="CriteriaNumberin"/>
      <w:lvlText w:val="%1."/>
      <w:lvlJc w:val="left"/>
      <w:pPr>
        <w:ind w:left="340" w:hanging="340"/>
      </w:pPr>
      <w:rPr>
        <w:rFonts w:hint="default"/>
        <w:b w:val="0"/>
      </w:rPr>
    </w:lvl>
    <w:lvl w:ilvl="1">
      <w:start w:val="1"/>
      <w:numFmt w:val="lowerLetter"/>
      <w:lvlText w:val="%2."/>
      <w:lvlJc w:val="left"/>
      <w:pPr>
        <w:ind w:left="680" w:hanging="340"/>
      </w:pPr>
      <w:rPr>
        <w:rFonts w:hint="default"/>
      </w:rPr>
    </w:lvl>
    <w:lvl w:ilvl="2">
      <w:start w:val="1"/>
      <w:numFmt w:val="lowerRoman"/>
      <w:lvlText w:val="%3."/>
      <w:lvlJc w:val="righ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 w15:restartNumberingAfterBreak="0">
    <w:nsid w:val="07D10592"/>
    <w:multiLevelType w:val="multilevel"/>
    <w:tmpl w:val="9896489E"/>
    <w:lvl w:ilvl="0">
      <w:start w:val="1"/>
      <w:numFmt w:val="decimal"/>
      <w:pStyle w:val="ListParagraph"/>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0B6526B"/>
    <w:multiLevelType w:val="hybridMultilevel"/>
    <w:tmpl w:val="31641D7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38377B"/>
    <w:multiLevelType w:val="multilevel"/>
    <w:tmpl w:val="6AE2BB08"/>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8D26C06"/>
    <w:multiLevelType w:val="multilevel"/>
    <w:tmpl w:val="3E5E177A"/>
    <w:name w:val="NTG Table Bullet List33222222222222222"/>
    <w:numStyleLink w:val="Tablenumberlist"/>
  </w:abstractNum>
  <w:abstractNum w:abstractNumId="10" w15:restartNumberingAfterBreak="0">
    <w:nsid w:val="19533A06"/>
    <w:multiLevelType w:val="multilevel"/>
    <w:tmpl w:val="3928FD02"/>
    <w:name w:val="NTG Table Bullet List3222"/>
    <w:numStyleLink w:val="Bulletlist"/>
  </w:abstractNum>
  <w:abstractNum w:abstractNumId="11"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2" w15:restartNumberingAfterBreak="0">
    <w:nsid w:val="1B26429D"/>
    <w:multiLevelType w:val="multilevel"/>
    <w:tmpl w:val="3E5E177A"/>
    <w:name w:val="NTG Table Bullet List33222222222"/>
    <w:numStyleLink w:val="Tablenumberlist"/>
  </w:abstractNum>
  <w:abstractNum w:abstractNumId="13" w15:restartNumberingAfterBreak="0">
    <w:nsid w:val="1B86276C"/>
    <w:multiLevelType w:val="multilevel"/>
    <w:tmpl w:val="3928FD02"/>
    <w:name w:val="NTG Table Bullet List32223"/>
    <w:numStyleLink w:val="Bulletlist"/>
  </w:abstractNum>
  <w:abstractNum w:abstractNumId="14" w15:restartNumberingAfterBreak="0">
    <w:nsid w:val="1D0744AE"/>
    <w:multiLevelType w:val="multilevel"/>
    <w:tmpl w:val="3E5E177A"/>
    <w:name w:val="NTG Table Bullet List3222322"/>
    <w:numStyleLink w:val="Tablenumberlist"/>
  </w:abstractNum>
  <w:abstractNum w:abstractNumId="15" w15:restartNumberingAfterBreak="0">
    <w:nsid w:val="1D225840"/>
    <w:multiLevelType w:val="hybridMultilevel"/>
    <w:tmpl w:val="41ACB7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7" w15:restartNumberingAfterBreak="0">
    <w:nsid w:val="272E3F76"/>
    <w:multiLevelType w:val="multilevel"/>
    <w:tmpl w:val="3E5E177A"/>
    <w:name w:val="NTG Table Bullet List3322"/>
    <w:numStyleLink w:val="Tablenumberlist"/>
  </w:abstractNum>
  <w:abstractNum w:abstractNumId="18" w15:restartNumberingAfterBreak="0">
    <w:nsid w:val="27CE4608"/>
    <w:multiLevelType w:val="multilevel"/>
    <w:tmpl w:val="3E5E177A"/>
    <w:name w:val="NTG Table Bullet List33222"/>
    <w:numStyleLink w:val="Tablenumberlist"/>
  </w:abstractNum>
  <w:abstractNum w:abstractNumId="19" w15:restartNumberingAfterBreak="0">
    <w:nsid w:val="27D83E4D"/>
    <w:multiLevelType w:val="multilevel"/>
    <w:tmpl w:val="3928FD02"/>
    <w:numStyleLink w:val="Bulletlist"/>
  </w:abstractNum>
  <w:abstractNum w:abstractNumId="2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1" w15:restartNumberingAfterBreak="0">
    <w:nsid w:val="2E693641"/>
    <w:multiLevelType w:val="multilevel"/>
    <w:tmpl w:val="3E5E177A"/>
    <w:name w:val="NTG Table Bullet List33"/>
    <w:numStyleLink w:val="Tablenumberlist"/>
  </w:abstractNum>
  <w:abstractNum w:abstractNumId="22" w15:restartNumberingAfterBreak="0">
    <w:nsid w:val="2EF077BC"/>
    <w:multiLevelType w:val="multilevel"/>
    <w:tmpl w:val="0C78A7AC"/>
    <w:name w:val="NTG Table Bullet List33222222222222222222"/>
    <w:numStyleLink w:val="Tablebulletlist"/>
  </w:abstractNum>
  <w:abstractNum w:abstractNumId="23" w15:restartNumberingAfterBreak="0">
    <w:nsid w:val="305C63E4"/>
    <w:multiLevelType w:val="hybridMultilevel"/>
    <w:tmpl w:val="C466041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2DF44DA"/>
    <w:multiLevelType w:val="multilevel"/>
    <w:tmpl w:val="3E5E177A"/>
    <w:name w:val="NTG Table Bullet List3222323"/>
    <w:numStyleLink w:val="Tablenumberlist"/>
  </w:abstractNum>
  <w:abstractNum w:abstractNumId="2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6" w15:restartNumberingAfterBreak="0">
    <w:nsid w:val="3BE61945"/>
    <w:multiLevelType w:val="multilevel"/>
    <w:tmpl w:val="3928FD02"/>
    <w:name w:val="NTG Table Bullet List332222222222222222"/>
    <w:numStyleLink w:val="Bulletlist"/>
  </w:abstractNum>
  <w:abstractNum w:abstractNumId="27" w15:restartNumberingAfterBreak="0">
    <w:nsid w:val="49FD3A20"/>
    <w:multiLevelType w:val="multilevel"/>
    <w:tmpl w:val="3E5E177A"/>
    <w:name w:val="NTG Table Bullet List3322222222222"/>
    <w:numStyleLink w:val="Tablenumberlist"/>
  </w:abstractNum>
  <w:abstractNum w:abstractNumId="28" w15:restartNumberingAfterBreak="0">
    <w:nsid w:val="4AD91C0D"/>
    <w:multiLevelType w:val="hybridMultilevel"/>
    <w:tmpl w:val="C468412E"/>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3842BC6"/>
    <w:multiLevelType w:val="multilevel"/>
    <w:tmpl w:val="0C78A7AC"/>
    <w:numStyleLink w:val="Tablebulletlist"/>
  </w:abstractNum>
  <w:abstractNum w:abstractNumId="32"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3" w15:restartNumberingAfterBreak="0">
    <w:nsid w:val="56DA2CAE"/>
    <w:multiLevelType w:val="multilevel"/>
    <w:tmpl w:val="3E5E177A"/>
    <w:name w:val="NTG Table Bullet List332222222222222"/>
    <w:numStyleLink w:val="Tablenumberlist"/>
  </w:abstractNum>
  <w:abstractNum w:abstractNumId="34" w15:restartNumberingAfterBreak="0">
    <w:nsid w:val="583359D9"/>
    <w:multiLevelType w:val="multilevel"/>
    <w:tmpl w:val="3E5E177A"/>
    <w:name w:val="NTG Table Bullet List332222222"/>
    <w:numStyleLink w:val="Tablenumberlist"/>
  </w:abstractNum>
  <w:abstractNum w:abstractNumId="35" w15:restartNumberingAfterBreak="0">
    <w:nsid w:val="5B9A5FFE"/>
    <w:multiLevelType w:val="multilevel"/>
    <w:tmpl w:val="0C78A7AC"/>
    <w:name w:val="NTG Table Bullet List33222222222222"/>
    <w:numStyleLink w:val="Tablebulletlist"/>
  </w:abstractNum>
  <w:abstractNum w:abstractNumId="36" w15:restartNumberingAfterBreak="0">
    <w:nsid w:val="5D444259"/>
    <w:multiLevelType w:val="multilevel"/>
    <w:tmpl w:val="0C78A7AC"/>
    <w:name w:val="NTG Table Bullet List332222"/>
    <w:numStyleLink w:val="Tablebulletlist"/>
  </w:abstractNum>
  <w:abstractNum w:abstractNumId="37" w15:restartNumberingAfterBreak="0">
    <w:nsid w:val="69262556"/>
    <w:multiLevelType w:val="multilevel"/>
    <w:tmpl w:val="3E5E177A"/>
    <w:name w:val="NTG Table Bullet List3322222222222222"/>
    <w:numStyleLink w:val="Tablenumberlist"/>
  </w:abstractNum>
  <w:abstractNum w:abstractNumId="38" w15:restartNumberingAfterBreak="0">
    <w:nsid w:val="7453664D"/>
    <w:multiLevelType w:val="multilevel"/>
    <w:tmpl w:val="0C78A7AC"/>
    <w:name w:val="NTG Table Bullet List3322222222222222222"/>
    <w:numStyleLink w:val="Tablebulletlist"/>
  </w:abstractNum>
  <w:abstractNum w:abstractNumId="39" w15:restartNumberingAfterBreak="0">
    <w:nsid w:val="76141D1E"/>
    <w:multiLevelType w:val="multilevel"/>
    <w:tmpl w:val="0C78A7AC"/>
    <w:name w:val="NTG Table Bullet List332222222222"/>
    <w:numStyleLink w:val="Tablebulletlist"/>
  </w:abstractNum>
  <w:abstractNum w:abstractNumId="40"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5"/>
  </w:num>
  <w:num w:numId="2">
    <w:abstractNumId w:val="16"/>
  </w:num>
  <w:num w:numId="3">
    <w:abstractNumId w:val="40"/>
  </w:num>
  <w:num w:numId="4">
    <w:abstractNumId w:val="29"/>
  </w:num>
  <w:num w:numId="5">
    <w:abstractNumId w:val="20"/>
  </w:num>
  <w:num w:numId="6">
    <w:abstractNumId w:val="11"/>
  </w:num>
  <w:num w:numId="7">
    <w:abstractNumId w:val="31"/>
  </w:num>
  <w:num w:numId="8">
    <w:abstractNumId w:val="19"/>
  </w:num>
  <w:num w:numId="9">
    <w:abstractNumId w:val="0"/>
  </w:num>
  <w:num w:numId="10">
    <w:abstractNumId w:val="7"/>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5"/>
  </w:num>
  <w:num w:numId="18">
    <w:abstractNumId w:val="6"/>
  </w:num>
  <w:num w:numId="19">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A4B"/>
    <w:rsid w:val="00001DDF"/>
    <w:rsid w:val="00002A35"/>
    <w:rsid w:val="0000322D"/>
    <w:rsid w:val="00007670"/>
    <w:rsid w:val="00010665"/>
    <w:rsid w:val="00014108"/>
    <w:rsid w:val="0002393A"/>
    <w:rsid w:val="00027DB8"/>
    <w:rsid w:val="00031A96"/>
    <w:rsid w:val="00040BF3"/>
    <w:rsid w:val="0004211C"/>
    <w:rsid w:val="00042C0E"/>
    <w:rsid w:val="00046C59"/>
    <w:rsid w:val="0005119F"/>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4771"/>
    <w:rsid w:val="000962C5"/>
    <w:rsid w:val="00097865"/>
    <w:rsid w:val="000A4317"/>
    <w:rsid w:val="000A559C"/>
    <w:rsid w:val="000B2CA1"/>
    <w:rsid w:val="000D1F29"/>
    <w:rsid w:val="000D633D"/>
    <w:rsid w:val="000E342B"/>
    <w:rsid w:val="000E3ED2"/>
    <w:rsid w:val="000E5DD2"/>
    <w:rsid w:val="000F2958"/>
    <w:rsid w:val="000F3850"/>
    <w:rsid w:val="000F604F"/>
    <w:rsid w:val="000F6504"/>
    <w:rsid w:val="00102582"/>
    <w:rsid w:val="00104E7F"/>
    <w:rsid w:val="001137EC"/>
    <w:rsid w:val="001152F5"/>
    <w:rsid w:val="00117743"/>
    <w:rsid w:val="00117F5B"/>
    <w:rsid w:val="001247FF"/>
    <w:rsid w:val="00132658"/>
    <w:rsid w:val="001352CC"/>
    <w:rsid w:val="00144126"/>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616"/>
    <w:rsid w:val="001B28DA"/>
    <w:rsid w:val="001B2B6C"/>
    <w:rsid w:val="001B5E90"/>
    <w:rsid w:val="001D01C4"/>
    <w:rsid w:val="001D4F99"/>
    <w:rsid w:val="001D52B0"/>
    <w:rsid w:val="001D5A18"/>
    <w:rsid w:val="001D7CA4"/>
    <w:rsid w:val="001E057F"/>
    <w:rsid w:val="001E14EB"/>
    <w:rsid w:val="001F59E6"/>
    <w:rsid w:val="00203F1C"/>
    <w:rsid w:val="00206936"/>
    <w:rsid w:val="00206C6F"/>
    <w:rsid w:val="00206FBD"/>
    <w:rsid w:val="00207746"/>
    <w:rsid w:val="00213F8D"/>
    <w:rsid w:val="002235C5"/>
    <w:rsid w:val="00230031"/>
    <w:rsid w:val="002343EC"/>
    <w:rsid w:val="00235007"/>
    <w:rsid w:val="00235C01"/>
    <w:rsid w:val="00247343"/>
    <w:rsid w:val="00255806"/>
    <w:rsid w:val="00260C6D"/>
    <w:rsid w:val="00265C56"/>
    <w:rsid w:val="002716CD"/>
    <w:rsid w:val="00274D4B"/>
    <w:rsid w:val="002806F5"/>
    <w:rsid w:val="00281577"/>
    <w:rsid w:val="00287D73"/>
    <w:rsid w:val="002926BC"/>
    <w:rsid w:val="00293A72"/>
    <w:rsid w:val="002942D4"/>
    <w:rsid w:val="002A0160"/>
    <w:rsid w:val="002A30C3"/>
    <w:rsid w:val="002A321B"/>
    <w:rsid w:val="002A6F6A"/>
    <w:rsid w:val="002A7712"/>
    <w:rsid w:val="002B2588"/>
    <w:rsid w:val="002B38F7"/>
    <w:rsid w:val="002B4F50"/>
    <w:rsid w:val="002B521F"/>
    <w:rsid w:val="002B5591"/>
    <w:rsid w:val="002B6AA4"/>
    <w:rsid w:val="002C1FE9"/>
    <w:rsid w:val="002C243B"/>
    <w:rsid w:val="002C68C2"/>
    <w:rsid w:val="002D3A57"/>
    <w:rsid w:val="002D6524"/>
    <w:rsid w:val="002D7D05"/>
    <w:rsid w:val="002E20C8"/>
    <w:rsid w:val="002E4290"/>
    <w:rsid w:val="002E66A6"/>
    <w:rsid w:val="002F0DB1"/>
    <w:rsid w:val="002F2885"/>
    <w:rsid w:val="002F45A1"/>
    <w:rsid w:val="0030203D"/>
    <w:rsid w:val="003037F9"/>
    <w:rsid w:val="0030583E"/>
    <w:rsid w:val="00307FE1"/>
    <w:rsid w:val="003116ED"/>
    <w:rsid w:val="003164BA"/>
    <w:rsid w:val="003258E6"/>
    <w:rsid w:val="00342283"/>
    <w:rsid w:val="00343A87"/>
    <w:rsid w:val="00344A36"/>
    <w:rsid w:val="003456F4"/>
    <w:rsid w:val="00347FB6"/>
    <w:rsid w:val="0035018D"/>
    <w:rsid w:val="003504FD"/>
    <w:rsid w:val="00350881"/>
    <w:rsid w:val="00353869"/>
    <w:rsid w:val="00357D55"/>
    <w:rsid w:val="00363513"/>
    <w:rsid w:val="003657E5"/>
    <w:rsid w:val="0036589C"/>
    <w:rsid w:val="00371312"/>
    <w:rsid w:val="00371DC7"/>
    <w:rsid w:val="00375EE8"/>
    <w:rsid w:val="00377B21"/>
    <w:rsid w:val="00382A7F"/>
    <w:rsid w:val="00390862"/>
    <w:rsid w:val="00390CE3"/>
    <w:rsid w:val="00394876"/>
    <w:rsid w:val="00394AAF"/>
    <w:rsid w:val="00394CE5"/>
    <w:rsid w:val="003A6341"/>
    <w:rsid w:val="003B67FD"/>
    <w:rsid w:val="003B6A61"/>
    <w:rsid w:val="003C1F95"/>
    <w:rsid w:val="003C2198"/>
    <w:rsid w:val="003C4941"/>
    <w:rsid w:val="003C54D0"/>
    <w:rsid w:val="003D0F63"/>
    <w:rsid w:val="003D42C0"/>
    <w:rsid w:val="003D4A8F"/>
    <w:rsid w:val="003D5B29"/>
    <w:rsid w:val="003D7818"/>
    <w:rsid w:val="003E2445"/>
    <w:rsid w:val="003E3BB2"/>
    <w:rsid w:val="003F2C34"/>
    <w:rsid w:val="003F5B58"/>
    <w:rsid w:val="0040222A"/>
    <w:rsid w:val="004047BC"/>
    <w:rsid w:val="004100F7"/>
    <w:rsid w:val="00414CB3"/>
    <w:rsid w:val="0041563D"/>
    <w:rsid w:val="004159C8"/>
    <w:rsid w:val="00426E25"/>
    <w:rsid w:val="00427D9C"/>
    <w:rsid w:val="00427E7E"/>
    <w:rsid w:val="0043465D"/>
    <w:rsid w:val="00435082"/>
    <w:rsid w:val="00443B6E"/>
    <w:rsid w:val="00450636"/>
    <w:rsid w:val="0045420A"/>
    <w:rsid w:val="00455301"/>
    <w:rsid w:val="004554D4"/>
    <w:rsid w:val="00461744"/>
    <w:rsid w:val="00466185"/>
    <w:rsid w:val="00466303"/>
    <w:rsid w:val="004668A7"/>
    <w:rsid w:val="00466D96"/>
    <w:rsid w:val="00467747"/>
    <w:rsid w:val="00470017"/>
    <w:rsid w:val="004703EE"/>
    <w:rsid w:val="0047105A"/>
    <w:rsid w:val="00473C98"/>
    <w:rsid w:val="00474965"/>
    <w:rsid w:val="00482DF8"/>
    <w:rsid w:val="004864DE"/>
    <w:rsid w:val="00494BE5"/>
    <w:rsid w:val="004A0EBA"/>
    <w:rsid w:val="004A2538"/>
    <w:rsid w:val="004A331E"/>
    <w:rsid w:val="004A59C3"/>
    <w:rsid w:val="004A7FC2"/>
    <w:rsid w:val="004B0C15"/>
    <w:rsid w:val="004B35EA"/>
    <w:rsid w:val="004B69E4"/>
    <w:rsid w:val="004C27EC"/>
    <w:rsid w:val="004C6C39"/>
    <w:rsid w:val="004D075F"/>
    <w:rsid w:val="004D1B76"/>
    <w:rsid w:val="004D29D1"/>
    <w:rsid w:val="004D344E"/>
    <w:rsid w:val="004D3EE7"/>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36D3D"/>
    <w:rsid w:val="00543BD1"/>
    <w:rsid w:val="005558EA"/>
    <w:rsid w:val="00556113"/>
    <w:rsid w:val="005573A3"/>
    <w:rsid w:val="00564C12"/>
    <w:rsid w:val="005654B8"/>
    <w:rsid w:val="00570D94"/>
    <w:rsid w:val="00574247"/>
    <w:rsid w:val="005762CC"/>
    <w:rsid w:val="00582D3D"/>
    <w:rsid w:val="00590040"/>
    <w:rsid w:val="00595386"/>
    <w:rsid w:val="00597234"/>
    <w:rsid w:val="005974AE"/>
    <w:rsid w:val="005A4AC0"/>
    <w:rsid w:val="005A539B"/>
    <w:rsid w:val="005A5FDF"/>
    <w:rsid w:val="005B0FB7"/>
    <w:rsid w:val="005B122A"/>
    <w:rsid w:val="005B1FCB"/>
    <w:rsid w:val="005B5AC2"/>
    <w:rsid w:val="005C2833"/>
    <w:rsid w:val="005C7265"/>
    <w:rsid w:val="005E144D"/>
    <w:rsid w:val="005E1500"/>
    <w:rsid w:val="005E277C"/>
    <w:rsid w:val="005E3A43"/>
    <w:rsid w:val="005F0B17"/>
    <w:rsid w:val="005F6602"/>
    <w:rsid w:val="005F77C7"/>
    <w:rsid w:val="00604C49"/>
    <w:rsid w:val="00620675"/>
    <w:rsid w:val="00622910"/>
    <w:rsid w:val="006254B6"/>
    <w:rsid w:val="006273A2"/>
    <w:rsid w:val="00627FC8"/>
    <w:rsid w:val="006433C3"/>
    <w:rsid w:val="0064651D"/>
    <w:rsid w:val="00650F5B"/>
    <w:rsid w:val="006670D7"/>
    <w:rsid w:val="006719EA"/>
    <w:rsid w:val="00671F13"/>
    <w:rsid w:val="0067400A"/>
    <w:rsid w:val="00680582"/>
    <w:rsid w:val="006847AD"/>
    <w:rsid w:val="006875EA"/>
    <w:rsid w:val="0069047A"/>
    <w:rsid w:val="0069114B"/>
    <w:rsid w:val="006944C1"/>
    <w:rsid w:val="00694FEA"/>
    <w:rsid w:val="006A756A"/>
    <w:rsid w:val="006C0EC2"/>
    <w:rsid w:val="006D66F7"/>
    <w:rsid w:val="00705C9D"/>
    <w:rsid w:val="00705F13"/>
    <w:rsid w:val="0070624C"/>
    <w:rsid w:val="00714F1D"/>
    <w:rsid w:val="00715225"/>
    <w:rsid w:val="00716ADB"/>
    <w:rsid w:val="0071700C"/>
    <w:rsid w:val="00720662"/>
    <w:rsid w:val="00720CC6"/>
    <w:rsid w:val="0072196C"/>
    <w:rsid w:val="00722DDB"/>
    <w:rsid w:val="00724728"/>
    <w:rsid w:val="00724F98"/>
    <w:rsid w:val="00730928"/>
    <w:rsid w:val="00730B9B"/>
    <w:rsid w:val="0073182E"/>
    <w:rsid w:val="007332FF"/>
    <w:rsid w:val="007408F5"/>
    <w:rsid w:val="00741EAE"/>
    <w:rsid w:val="00755248"/>
    <w:rsid w:val="0076190B"/>
    <w:rsid w:val="0076355D"/>
    <w:rsid w:val="00763A2D"/>
    <w:rsid w:val="007676A4"/>
    <w:rsid w:val="00777795"/>
    <w:rsid w:val="00783A57"/>
    <w:rsid w:val="00784A4B"/>
    <w:rsid w:val="00784C92"/>
    <w:rsid w:val="007859CD"/>
    <w:rsid w:val="00785C24"/>
    <w:rsid w:val="007907E4"/>
    <w:rsid w:val="00796461"/>
    <w:rsid w:val="007A6586"/>
    <w:rsid w:val="007A6A4F"/>
    <w:rsid w:val="007B03F5"/>
    <w:rsid w:val="007B5C09"/>
    <w:rsid w:val="007B5DA2"/>
    <w:rsid w:val="007C0966"/>
    <w:rsid w:val="007C19E7"/>
    <w:rsid w:val="007C5CFD"/>
    <w:rsid w:val="007C6D9F"/>
    <w:rsid w:val="007D4893"/>
    <w:rsid w:val="007E70CF"/>
    <w:rsid w:val="007E74A4"/>
    <w:rsid w:val="007F1B6F"/>
    <w:rsid w:val="007F21D4"/>
    <w:rsid w:val="007F263F"/>
    <w:rsid w:val="007F60BB"/>
    <w:rsid w:val="008015A8"/>
    <w:rsid w:val="0080766E"/>
    <w:rsid w:val="00811169"/>
    <w:rsid w:val="00815297"/>
    <w:rsid w:val="008163D8"/>
    <w:rsid w:val="008170DB"/>
    <w:rsid w:val="00817BA1"/>
    <w:rsid w:val="00822F7A"/>
    <w:rsid w:val="00823022"/>
    <w:rsid w:val="0082634E"/>
    <w:rsid w:val="008313C4"/>
    <w:rsid w:val="00835434"/>
    <w:rsid w:val="008358C0"/>
    <w:rsid w:val="00842838"/>
    <w:rsid w:val="008536D8"/>
    <w:rsid w:val="00854EC1"/>
    <w:rsid w:val="0085797F"/>
    <w:rsid w:val="008600F8"/>
    <w:rsid w:val="00861DC3"/>
    <w:rsid w:val="00867019"/>
    <w:rsid w:val="00872EF1"/>
    <w:rsid w:val="008735A9"/>
    <w:rsid w:val="00877BC5"/>
    <w:rsid w:val="00877D20"/>
    <w:rsid w:val="00880EB4"/>
    <w:rsid w:val="00881C48"/>
    <w:rsid w:val="00885B80"/>
    <w:rsid w:val="00885C30"/>
    <w:rsid w:val="00885E9B"/>
    <w:rsid w:val="0089368E"/>
    <w:rsid w:val="00893C96"/>
    <w:rsid w:val="0089500A"/>
    <w:rsid w:val="00897C94"/>
    <w:rsid w:val="008A4B30"/>
    <w:rsid w:val="008A7C12"/>
    <w:rsid w:val="008B03CE"/>
    <w:rsid w:val="008B529E"/>
    <w:rsid w:val="008C17FB"/>
    <w:rsid w:val="008C2D32"/>
    <w:rsid w:val="008C70BB"/>
    <w:rsid w:val="008D1B00"/>
    <w:rsid w:val="008D2207"/>
    <w:rsid w:val="008D57B8"/>
    <w:rsid w:val="008D7FAA"/>
    <w:rsid w:val="008E03FC"/>
    <w:rsid w:val="008E510B"/>
    <w:rsid w:val="00902B13"/>
    <w:rsid w:val="00903EEE"/>
    <w:rsid w:val="0090409B"/>
    <w:rsid w:val="00911941"/>
    <w:rsid w:val="009150F4"/>
    <w:rsid w:val="0092024D"/>
    <w:rsid w:val="00924165"/>
    <w:rsid w:val="009247F9"/>
    <w:rsid w:val="00925146"/>
    <w:rsid w:val="00925F0F"/>
    <w:rsid w:val="00931DD5"/>
    <w:rsid w:val="00932F6B"/>
    <w:rsid w:val="009430CD"/>
    <w:rsid w:val="009444F0"/>
    <w:rsid w:val="009468BC"/>
    <w:rsid w:val="00947FAE"/>
    <w:rsid w:val="009616DF"/>
    <w:rsid w:val="0096542F"/>
    <w:rsid w:val="009656B1"/>
    <w:rsid w:val="00967FA7"/>
    <w:rsid w:val="009710C2"/>
    <w:rsid w:val="00971645"/>
    <w:rsid w:val="00977919"/>
    <w:rsid w:val="00983000"/>
    <w:rsid w:val="009870FA"/>
    <w:rsid w:val="009921C3"/>
    <w:rsid w:val="0099551D"/>
    <w:rsid w:val="009A5897"/>
    <w:rsid w:val="009A5F24"/>
    <w:rsid w:val="009B0B3E"/>
    <w:rsid w:val="009B1913"/>
    <w:rsid w:val="009B6657"/>
    <w:rsid w:val="009B6966"/>
    <w:rsid w:val="009B7F36"/>
    <w:rsid w:val="009D0EB5"/>
    <w:rsid w:val="009D14F9"/>
    <w:rsid w:val="009D161F"/>
    <w:rsid w:val="009D2B74"/>
    <w:rsid w:val="009D63FF"/>
    <w:rsid w:val="009E175D"/>
    <w:rsid w:val="009E3CC2"/>
    <w:rsid w:val="009F06BD"/>
    <w:rsid w:val="009F2A4D"/>
    <w:rsid w:val="00A00828"/>
    <w:rsid w:val="00A03290"/>
    <w:rsid w:val="00A0387E"/>
    <w:rsid w:val="00A05BFD"/>
    <w:rsid w:val="00A06DD6"/>
    <w:rsid w:val="00A07490"/>
    <w:rsid w:val="00A10145"/>
    <w:rsid w:val="00A10655"/>
    <w:rsid w:val="00A12B64"/>
    <w:rsid w:val="00A149F9"/>
    <w:rsid w:val="00A22C38"/>
    <w:rsid w:val="00A25193"/>
    <w:rsid w:val="00A26E80"/>
    <w:rsid w:val="00A31AE8"/>
    <w:rsid w:val="00A3739D"/>
    <w:rsid w:val="00A37DDA"/>
    <w:rsid w:val="00A45005"/>
    <w:rsid w:val="00A45CC7"/>
    <w:rsid w:val="00A567EE"/>
    <w:rsid w:val="00A70DD8"/>
    <w:rsid w:val="00A76790"/>
    <w:rsid w:val="00A85D0C"/>
    <w:rsid w:val="00A925EC"/>
    <w:rsid w:val="00A929AA"/>
    <w:rsid w:val="00A92B6B"/>
    <w:rsid w:val="00AA541E"/>
    <w:rsid w:val="00AD0DA4"/>
    <w:rsid w:val="00AD4169"/>
    <w:rsid w:val="00AD61DC"/>
    <w:rsid w:val="00AE25C6"/>
    <w:rsid w:val="00AE306C"/>
    <w:rsid w:val="00AE532B"/>
    <w:rsid w:val="00AF0464"/>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67C00"/>
    <w:rsid w:val="00B709C1"/>
    <w:rsid w:val="00B81261"/>
    <w:rsid w:val="00B8223E"/>
    <w:rsid w:val="00B832AE"/>
    <w:rsid w:val="00B84E17"/>
    <w:rsid w:val="00B86678"/>
    <w:rsid w:val="00B92F9B"/>
    <w:rsid w:val="00B941B3"/>
    <w:rsid w:val="00B96513"/>
    <w:rsid w:val="00BA1D47"/>
    <w:rsid w:val="00BA66F0"/>
    <w:rsid w:val="00BB2239"/>
    <w:rsid w:val="00BB2AE7"/>
    <w:rsid w:val="00BB432E"/>
    <w:rsid w:val="00BB6464"/>
    <w:rsid w:val="00BC0853"/>
    <w:rsid w:val="00BC1BB8"/>
    <w:rsid w:val="00BD7FE1"/>
    <w:rsid w:val="00BE37CA"/>
    <w:rsid w:val="00BE6144"/>
    <w:rsid w:val="00BE635A"/>
    <w:rsid w:val="00BF17E9"/>
    <w:rsid w:val="00BF2ABB"/>
    <w:rsid w:val="00BF5099"/>
    <w:rsid w:val="00C0624C"/>
    <w:rsid w:val="00C10B5E"/>
    <w:rsid w:val="00C10F10"/>
    <w:rsid w:val="00C15D4D"/>
    <w:rsid w:val="00C175DC"/>
    <w:rsid w:val="00C22495"/>
    <w:rsid w:val="00C30171"/>
    <w:rsid w:val="00C309D8"/>
    <w:rsid w:val="00C43519"/>
    <w:rsid w:val="00C45263"/>
    <w:rsid w:val="00C51537"/>
    <w:rsid w:val="00C52BC3"/>
    <w:rsid w:val="00C61AFA"/>
    <w:rsid w:val="00C61D64"/>
    <w:rsid w:val="00C62099"/>
    <w:rsid w:val="00C62A34"/>
    <w:rsid w:val="00C64EA3"/>
    <w:rsid w:val="00C658D0"/>
    <w:rsid w:val="00C71446"/>
    <w:rsid w:val="00C72867"/>
    <w:rsid w:val="00C75E81"/>
    <w:rsid w:val="00C77ABB"/>
    <w:rsid w:val="00C837D3"/>
    <w:rsid w:val="00C83BB6"/>
    <w:rsid w:val="00C86609"/>
    <w:rsid w:val="00C92B4C"/>
    <w:rsid w:val="00C954F6"/>
    <w:rsid w:val="00CA36A0"/>
    <w:rsid w:val="00CA6BC5"/>
    <w:rsid w:val="00CB0AB1"/>
    <w:rsid w:val="00CB6129"/>
    <w:rsid w:val="00CC4261"/>
    <w:rsid w:val="00CC571B"/>
    <w:rsid w:val="00CC61CD"/>
    <w:rsid w:val="00CC6C02"/>
    <w:rsid w:val="00CC737B"/>
    <w:rsid w:val="00CD5011"/>
    <w:rsid w:val="00CE640F"/>
    <w:rsid w:val="00CE76BC"/>
    <w:rsid w:val="00CF540E"/>
    <w:rsid w:val="00D02F07"/>
    <w:rsid w:val="00D15D88"/>
    <w:rsid w:val="00D20905"/>
    <w:rsid w:val="00D27D49"/>
    <w:rsid w:val="00D27EBE"/>
    <w:rsid w:val="00D36A49"/>
    <w:rsid w:val="00D47DC7"/>
    <w:rsid w:val="00D5054D"/>
    <w:rsid w:val="00D517C6"/>
    <w:rsid w:val="00D63FC3"/>
    <w:rsid w:val="00D71D84"/>
    <w:rsid w:val="00D72464"/>
    <w:rsid w:val="00D72A57"/>
    <w:rsid w:val="00D768EB"/>
    <w:rsid w:val="00D81E17"/>
    <w:rsid w:val="00D82D1E"/>
    <w:rsid w:val="00D832D9"/>
    <w:rsid w:val="00D90F00"/>
    <w:rsid w:val="00D96804"/>
    <w:rsid w:val="00D975C0"/>
    <w:rsid w:val="00DA33A1"/>
    <w:rsid w:val="00DA5285"/>
    <w:rsid w:val="00DA7597"/>
    <w:rsid w:val="00DB191D"/>
    <w:rsid w:val="00DB4F91"/>
    <w:rsid w:val="00DB6D0A"/>
    <w:rsid w:val="00DC06BE"/>
    <w:rsid w:val="00DC1F0F"/>
    <w:rsid w:val="00DC3117"/>
    <w:rsid w:val="00DC4E2A"/>
    <w:rsid w:val="00DC5DD9"/>
    <w:rsid w:val="00DC6D2D"/>
    <w:rsid w:val="00DC7AA8"/>
    <w:rsid w:val="00DD0931"/>
    <w:rsid w:val="00DD4E59"/>
    <w:rsid w:val="00DE0AA1"/>
    <w:rsid w:val="00DE33B5"/>
    <w:rsid w:val="00DE5E18"/>
    <w:rsid w:val="00DE7FF6"/>
    <w:rsid w:val="00DF0487"/>
    <w:rsid w:val="00DF5EA4"/>
    <w:rsid w:val="00E02681"/>
    <w:rsid w:val="00E02792"/>
    <w:rsid w:val="00E034D8"/>
    <w:rsid w:val="00E04CC0"/>
    <w:rsid w:val="00E0732E"/>
    <w:rsid w:val="00E15816"/>
    <w:rsid w:val="00E160D5"/>
    <w:rsid w:val="00E239FF"/>
    <w:rsid w:val="00E27D7B"/>
    <w:rsid w:val="00E30556"/>
    <w:rsid w:val="00E30981"/>
    <w:rsid w:val="00E31E14"/>
    <w:rsid w:val="00E33136"/>
    <w:rsid w:val="00E34D7C"/>
    <w:rsid w:val="00E3723D"/>
    <w:rsid w:val="00E44C89"/>
    <w:rsid w:val="00E457A6"/>
    <w:rsid w:val="00E5067F"/>
    <w:rsid w:val="00E54F9E"/>
    <w:rsid w:val="00E56F6A"/>
    <w:rsid w:val="00E61BA2"/>
    <w:rsid w:val="00E63864"/>
    <w:rsid w:val="00E6403F"/>
    <w:rsid w:val="00E75451"/>
    <w:rsid w:val="00E75EA9"/>
    <w:rsid w:val="00E76AD6"/>
    <w:rsid w:val="00E770C4"/>
    <w:rsid w:val="00E82F46"/>
    <w:rsid w:val="00E84C5A"/>
    <w:rsid w:val="00E861DB"/>
    <w:rsid w:val="00E908F1"/>
    <w:rsid w:val="00E93406"/>
    <w:rsid w:val="00E956C5"/>
    <w:rsid w:val="00E95C39"/>
    <w:rsid w:val="00EA2C39"/>
    <w:rsid w:val="00EA3543"/>
    <w:rsid w:val="00EA7C3B"/>
    <w:rsid w:val="00EB0A3C"/>
    <w:rsid w:val="00EB0A96"/>
    <w:rsid w:val="00EB77F9"/>
    <w:rsid w:val="00EC5769"/>
    <w:rsid w:val="00EC7D00"/>
    <w:rsid w:val="00ED0304"/>
    <w:rsid w:val="00ED4FF7"/>
    <w:rsid w:val="00ED5B7B"/>
    <w:rsid w:val="00EE00A9"/>
    <w:rsid w:val="00EE2D16"/>
    <w:rsid w:val="00EE38FA"/>
    <w:rsid w:val="00EE3E2C"/>
    <w:rsid w:val="00EE5D23"/>
    <w:rsid w:val="00EE750D"/>
    <w:rsid w:val="00EF0B77"/>
    <w:rsid w:val="00EF3CA4"/>
    <w:rsid w:val="00EF49A8"/>
    <w:rsid w:val="00EF53F4"/>
    <w:rsid w:val="00EF7859"/>
    <w:rsid w:val="00F014DA"/>
    <w:rsid w:val="00F02591"/>
    <w:rsid w:val="00F07B42"/>
    <w:rsid w:val="00F24D96"/>
    <w:rsid w:val="00F264EA"/>
    <w:rsid w:val="00F30AE1"/>
    <w:rsid w:val="00F33D27"/>
    <w:rsid w:val="00F4205B"/>
    <w:rsid w:val="00F5696E"/>
    <w:rsid w:val="00F60EFF"/>
    <w:rsid w:val="00F6267A"/>
    <w:rsid w:val="00F67D2D"/>
    <w:rsid w:val="00F858F2"/>
    <w:rsid w:val="00F860CC"/>
    <w:rsid w:val="00F94398"/>
    <w:rsid w:val="00FB2B56"/>
    <w:rsid w:val="00FB5407"/>
    <w:rsid w:val="00FB55D5"/>
    <w:rsid w:val="00FC12BF"/>
    <w:rsid w:val="00FC2C60"/>
    <w:rsid w:val="00FD3E6F"/>
    <w:rsid w:val="00FD51B9"/>
    <w:rsid w:val="00FD5849"/>
    <w:rsid w:val="00FE03E4"/>
    <w:rsid w:val="00FE198F"/>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BFC6D"/>
  <w15:docId w15:val="{EC70F2C8-9F83-4446-BD29-61575F79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AA1"/>
    <w:pPr>
      <w:tabs>
        <w:tab w:val="left" w:pos="4136"/>
      </w:tabs>
      <w:spacing w:after="40" w:line="210" w:lineRule="exact"/>
    </w:pPr>
    <w:rPr>
      <w:rFonts w:ascii="Lato" w:hAnsi="Lato"/>
      <w:sz w:val="19"/>
      <w:szCs w:val="20"/>
      <w:lang w:eastAsia="en-AU"/>
    </w:rPr>
  </w:style>
  <w:style w:type="paragraph" w:styleId="Heading1">
    <w:name w:val="heading 1"/>
    <w:next w:val="Normal"/>
    <w:link w:val="Heading1Char"/>
    <w:uiPriority w:val="2"/>
    <w:qFormat/>
    <w:rsid w:val="00DE0AA1"/>
    <w:pPr>
      <w:spacing w:before="60" w:after="0"/>
      <w:outlineLvl w:val="0"/>
    </w:pPr>
    <w:rPr>
      <w:rFonts w:ascii="Lato" w:hAnsi="Lato" w:cs="Arial"/>
      <w:b/>
      <w:bCs/>
      <w:iCs/>
      <w:color w:val="1F1F5F" w:themeColor="text1"/>
      <w:sz w:val="21"/>
      <w:szCs w:val="20"/>
      <w:lang w:val="en-GB" w:eastAsia="en-AU"/>
    </w:rPr>
  </w:style>
  <w:style w:type="paragraph" w:styleId="Heading2">
    <w:name w:val="heading 2"/>
    <w:next w:val="Normal"/>
    <w:link w:val="Heading2Char"/>
    <w:uiPriority w:val="2"/>
    <w:qFormat/>
    <w:rsid w:val="007F60BB"/>
    <w:pPr>
      <w:spacing w:before="60" w:after="0"/>
      <w:outlineLvl w:val="1"/>
    </w:pPr>
    <w:rPr>
      <w:rFonts w:ascii="Lato Semibold" w:eastAsia="Times New Roman" w:hAnsi="Lato Semibold"/>
      <w:color w:val="333333"/>
      <w:sz w:val="20"/>
      <w:szCs w:val="20"/>
      <w:lang w:eastAsia="en-AU"/>
    </w:rPr>
  </w:style>
  <w:style w:type="paragraph" w:styleId="Heading3">
    <w:name w:val="heading 3"/>
    <w:basedOn w:val="Normal"/>
    <w:next w:val="Normal"/>
    <w:link w:val="Heading3Char"/>
    <w:uiPriority w:val="2"/>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uiPriority w:val="2"/>
    <w:rsid w:val="00DE0AA1"/>
    <w:rPr>
      <w:rFonts w:ascii="Lato" w:hAnsi="Lato" w:cs="Arial"/>
      <w:b/>
      <w:bCs/>
      <w:iCs/>
      <w:color w:val="1F1F5F" w:themeColor="text1"/>
      <w:sz w:val="21"/>
      <w:szCs w:val="20"/>
      <w:lang w:val="en-GB" w:eastAsia="en-AU"/>
    </w:rPr>
  </w:style>
  <w:style w:type="character" w:customStyle="1" w:styleId="Heading2Char">
    <w:name w:val="Heading 2 Char"/>
    <w:basedOn w:val="DefaultParagraphFont"/>
    <w:link w:val="Heading2"/>
    <w:uiPriority w:val="2"/>
    <w:rsid w:val="007F60BB"/>
    <w:rPr>
      <w:rFonts w:ascii="Lato Semibold" w:eastAsia="Times New Roman" w:hAnsi="Lato Semibold"/>
      <w:color w:val="333333"/>
      <w:sz w:val="20"/>
      <w:szCs w:val="20"/>
      <w:lang w:eastAsia="en-AU"/>
    </w:rPr>
  </w:style>
  <w:style w:type="paragraph" w:styleId="Title">
    <w:name w:val="Title"/>
    <w:next w:val="Normal"/>
    <w:link w:val="TitleChar"/>
    <w:qFormat/>
    <w:rsid w:val="00AD61DC"/>
    <w:pPr>
      <w:spacing w:after="40"/>
    </w:pPr>
    <w:rPr>
      <w:rFonts w:ascii="Lato Semibold" w:eastAsia="Times New Roman" w:hAnsi="Lato Semibold"/>
      <w:bCs/>
      <w:color w:val="1F1F5F"/>
      <w:kern w:val="32"/>
      <w:sz w:val="44"/>
      <w:szCs w:val="64"/>
      <w:lang w:eastAsia="en-AU"/>
    </w:rPr>
  </w:style>
  <w:style w:type="character" w:customStyle="1" w:styleId="TitleChar">
    <w:name w:val="Title Char"/>
    <w:basedOn w:val="DefaultParagraphFont"/>
    <w:link w:val="Title"/>
    <w:rsid w:val="00AD61DC"/>
    <w:rPr>
      <w:rFonts w:ascii="Lato Semibold" w:eastAsia="Times New Roman" w:hAnsi="Lato Semibold"/>
      <w:bCs/>
      <w:color w:val="1F1F5F"/>
      <w:kern w:val="32"/>
      <w:sz w:val="44"/>
      <w:szCs w:val="64"/>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link w:val="BlockTextChar"/>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link w:val="ListParagraphChar"/>
    <w:uiPriority w:val="34"/>
    <w:qFormat/>
    <w:rsid w:val="00AD61DC"/>
    <w:pPr>
      <w:numPr>
        <w:numId w:val="11"/>
      </w:numPr>
      <w:spacing w:after="20" w:line="220" w:lineRule="exact"/>
    </w:pPr>
    <w:rPr>
      <w:rFonts w:ascii="Lato" w:eastAsiaTheme="minorEastAsia" w:hAnsi="Lato"/>
      <w:iCs/>
      <w:sz w:val="19"/>
      <w:szCs w:val="20"/>
      <w:lang w:eastAsia="en-AU"/>
    </w:r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sz w:val="19"/>
      <w:szCs w:val="20"/>
      <w:lang w:eastAsia="en-AU"/>
    </w:rPr>
  </w:style>
  <w:style w:type="character" w:customStyle="1" w:styleId="Heading6Char">
    <w:name w:val="Heading 6 Char"/>
    <w:basedOn w:val="DefaultParagraphFont"/>
    <w:link w:val="Heading6"/>
    <w:uiPriority w:val="2"/>
    <w:semiHidden/>
    <w:rsid w:val="00EE750D"/>
    <w:rPr>
      <w:rFonts w:ascii="Lato" w:hAnsi="Lato"/>
      <w:b/>
      <w:color w:val="606060"/>
      <w:sz w:val="19"/>
      <w:szCs w:val="20"/>
      <w:lang w:eastAsia="en-AU"/>
    </w:rPr>
  </w:style>
  <w:style w:type="character" w:customStyle="1" w:styleId="Heading7Char">
    <w:name w:val="Heading 7 Char"/>
    <w:basedOn w:val="DefaultParagraphFont"/>
    <w:link w:val="Heading7"/>
    <w:uiPriority w:val="2"/>
    <w:semiHidden/>
    <w:rsid w:val="00EE750D"/>
    <w:rPr>
      <w:rFonts w:ascii="Lato" w:hAnsi="Lato"/>
      <w:b/>
      <w:color w:val="1F1F5F" w:themeColor="text1"/>
      <w:sz w:val="19"/>
      <w:szCs w:val="20"/>
      <w:lang w:eastAsia="en-AU"/>
    </w:rPr>
  </w:style>
  <w:style w:type="character" w:customStyle="1" w:styleId="Heading8Char">
    <w:name w:val="Heading 8 Char"/>
    <w:basedOn w:val="DefaultParagraphFont"/>
    <w:link w:val="Heading8"/>
    <w:uiPriority w:val="2"/>
    <w:semiHidden/>
    <w:rsid w:val="00EE750D"/>
    <w:rPr>
      <w:rFonts w:ascii="Lato" w:hAnsi="Lato"/>
      <w:b/>
      <w:color w:val="606060"/>
      <w:sz w:val="19"/>
      <w:szCs w:val="20"/>
      <w:lang w:eastAsia="en-AU"/>
    </w:rPr>
  </w:style>
  <w:style w:type="character" w:customStyle="1" w:styleId="Heading9Char">
    <w:name w:val="Heading 9 Char"/>
    <w:basedOn w:val="DefaultParagraphFont"/>
    <w:link w:val="Heading9"/>
    <w:uiPriority w:val="2"/>
    <w:semiHidden/>
    <w:rsid w:val="00EE750D"/>
    <w:rPr>
      <w:rFonts w:ascii="Lato" w:hAnsi="Lato"/>
      <w:b/>
      <w:color w:val="1F1F5F" w:themeColor="text1"/>
      <w:sz w:val="19"/>
      <w:szCs w:val="20"/>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outlineLvl w:val="9"/>
    </w:pPr>
    <w:rPr>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customStyle="1" w:styleId="CriteriaNumberin">
    <w:name w:val="CriteriaNumberin"/>
    <w:basedOn w:val="ListParagraph"/>
    <w:link w:val="CriteriaNumberinChar"/>
    <w:rsid w:val="002A321B"/>
    <w:pPr>
      <w:numPr>
        <w:numId w:val="9"/>
      </w:numPr>
      <w:ind w:right="-166"/>
    </w:pPr>
    <w:rPr>
      <w:sz w:val="20"/>
    </w:rPr>
  </w:style>
  <w:style w:type="character" w:customStyle="1" w:styleId="BlockTextChar">
    <w:name w:val="Block Text Char"/>
    <w:basedOn w:val="DefaultParagraphFont"/>
    <w:link w:val="BlockText"/>
    <w:semiHidden/>
    <w:rsid w:val="002A321B"/>
    <w:rPr>
      <w:rFonts w:ascii="Lato" w:eastAsiaTheme="minorEastAsia" w:hAnsi="Lato"/>
      <w:iCs/>
    </w:rPr>
  </w:style>
  <w:style w:type="character" w:customStyle="1" w:styleId="ListParagraphChar">
    <w:name w:val="List Paragraph Char"/>
    <w:basedOn w:val="BlockTextChar"/>
    <w:link w:val="ListParagraph"/>
    <w:uiPriority w:val="34"/>
    <w:rsid w:val="00AD61DC"/>
    <w:rPr>
      <w:rFonts w:ascii="Lato" w:eastAsiaTheme="minorEastAsia" w:hAnsi="Lato"/>
      <w:iCs/>
      <w:sz w:val="19"/>
      <w:szCs w:val="20"/>
      <w:lang w:eastAsia="en-AU"/>
    </w:rPr>
  </w:style>
  <w:style w:type="character" w:customStyle="1" w:styleId="CriteriaNumberinChar">
    <w:name w:val="CriteriaNumberin Char"/>
    <w:basedOn w:val="ListParagraphChar"/>
    <w:link w:val="CriteriaNumberin"/>
    <w:rsid w:val="002A321B"/>
    <w:rPr>
      <w:rFonts w:ascii="Lato" w:eastAsiaTheme="minorEastAsia" w:hAnsi="Lato"/>
      <w:iCs/>
      <w:sz w:val="20"/>
      <w:szCs w:val="20"/>
      <w:lang w:eastAsia="en-AU"/>
    </w:rPr>
  </w:style>
  <w:style w:type="character" w:styleId="CommentReference">
    <w:name w:val="annotation reference"/>
    <w:basedOn w:val="DefaultParagraphFont"/>
    <w:uiPriority w:val="99"/>
    <w:semiHidden/>
    <w:unhideWhenUsed/>
    <w:rsid w:val="008536D8"/>
    <w:rPr>
      <w:sz w:val="16"/>
      <w:szCs w:val="16"/>
    </w:rPr>
  </w:style>
  <w:style w:type="paragraph" w:styleId="CommentText">
    <w:name w:val="annotation text"/>
    <w:basedOn w:val="Normal"/>
    <w:link w:val="CommentTextChar"/>
    <w:uiPriority w:val="99"/>
    <w:semiHidden/>
    <w:unhideWhenUsed/>
    <w:rsid w:val="008536D8"/>
    <w:rPr>
      <w:sz w:val="20"/>
    </w:rPr>
  </w:style>
  <w:style w:type="character" w:customStyle="1" w:styleId="CommentTextChar">
    <w:name w:val="Comment Text Char"/>
    <w:basedOn w:val="DefaultParagraphFont"/>
    <w:link w:val="CommentText"/>
    <w:uiPriority w:val="99"/>
    <w:semiHidden/>
    <w:rsid w:val="008536D8"/>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8536D8"/>
    <w:rPr>
      <w:b/>
      <w:bCs/>
    </w:rPr>
  </w:style>
  <w:style w:type="character" w:customStyle="1" w:styleId="CommentSubjectChar">
    <w:name w:val="Comment Subject Char"/>
    <w:basedOn w:val="CommentTextChar"/>
    <w:link w:val="CommentSubject"/>
    <w:uiPriority w:val="99"/>
    <w:semiHidden/>
    <w:rsid w:val="008536D8"/>
    <w:rPr>
      <w:rFonts w:ascii="Lato" w:hAnsi="La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cpe.nt.gov.au/employment-conditions-appeals-grievances/special-meas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cpe.nt.gov.au/employment-conditions-appeals-grievances/applying-for-and-filling-jobs/information-for-applicant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jobs.nt.gov.au/Home/JobDetails?rtfId=220427"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education.nt.gov.a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document%20-%20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882C1D1891416F922BB14291026BD8"/>
        <w:category>
          <w:name w:val="General"/>
          <w:gallery w:val="placeholder"/>
        </w:category>
        <w:types>
          <w:type w:val="bbPlcHdr"/>
        </w:types>
        <w:behaviors>
          <w:behavior w:val="content"/>
        </w:behaviors>
        <w:guid w:val="{832367BA-C8F5-4F60-A56D-65DD27578D47}"/>
      </w:docPartPr>
      <w:docPartBody>
        <w:p w:rsidR="0021636C" w:rsidRDefault="002B0E17" w:rsidP="002B0E17">
          <w:pPr>
            <w:pStyle w:val="5F882C1D1891416F922BB14291026BD8"/>
          </w:pPr>
          <w:r>
            <w:rPr>
              <w:rStyle w:val="PlaceholderText"/>
              <w:sz w:val="20"/>
            </w:rPr>
            <w:t>Enter work unit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17"/>
    <w:rsid w:val="00044A43"/>
    <w:rsid w:val="00045B9C"/>
    <w:rsid w:val="00066D5A"/>
    <w:rsid w:val="0021636C"/>
    <w:rsid w:val="002463B0"/>
    <w:rsid w:val="00271128"/>
    <w:rsid w:val="002B0E17"/>
    <w:rsid w:val="002F5191"/>
    <w:rsid w:val="003808C4"/>
    <w:rsid w:val="00380ED1"/>
    <w:rsid w:val="00475EEF"/>
    <w:rsid w:val="00543B83"/>
    <w:rsid w:val="00611EB4"/>
    <w:rsid w:val="006A6B3E"/>
    <w:rsid w:val="006D0FE8"/>
    <w:rsid w:val="00740510"/>
    <w:rsid w:val="007611DF"/>
    <w:rsid w:val="0079478A"/>
    <w:rsid w:val="00890EB2"/>
    <w:rsid w:val="00910BC7"/>
    <w:rsid w:val="009317D8"/>
    <w:rsid w:val="009705E7"/>
    <w:rsid w:val="00977B5D"/>
    <w:rsid w:val="009D4FA6"/>
    <w:rsid w:val="00A0562C"/>
    <w:rsid w:val="00A442F3"/>
    <w:rsid w:val="00AD6351"/>
    <w:rsid w:val="00AD765D"/>
    <w:rsid w:val="00CD0B36"/>
    <w:rsid w:val="00DD07B1"/>
    <w:rsid w:val="00DD6E9B"/>
    <w:rsid w:val="00DF5ED3"/>
    <w:rsid w:val="00E878A1"/>
    <w:rsid w:val="00F95F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0EB2"/>
    <w:rPr>
      <w:color w:val="808080"/>
    </w:rPr>
  </w:style>
  <w:style w:type="paragraph" w:customStyle="1" w:styleId="B1F79050840D495FBE1A0FD027AC6014">
    <w:name w:val="B1F79050840D495FBE1A0FD027AC6014"/>
    <w:rsid w:val="002B0E17"/>
  </w:style>
  <w:style w:type="paragraph" w:customStyle="1" w:styleId="2BED46286F1B4FD78C513E99BB3B61E8">
    <w:name w:val="2BED46286F1B4FD78C513E99BB3B61E8"/>
    <w:rsid w:val="002B0E17"/>
  </w:style>
  <w:style w:type="paragraph" w:customStyle="1" w:styleId="609C5DDCC65D4733A85670C494E68631">
    <w:name w:val="609C5DDCC65D4733A85670C494E68631"/>
    <w:rsid w:val="002B0E17"/>
  </w:style>
  <w:style w:type="paragraph" w:customStyle="1" w:styleId="D8DAABB0F99641F9801C9F5930CE1675">
    <w:name w:val="D8DAABB0F99641F9801C9F5930CE1675"/>
    <w:rsid w:val="002B0E17"/>
  </w:style>
  <w:style w:type="paragraph" w:customStyle="1" w:styleId="1E145B2CADBF41E897048F9430526853">
    <w:name w:val="1E145B2CADBF41E897048F9430526853"/>
    <w:rsid w:val="002B0E17"/>
  </w:style>
  <w:style w:type="paragraph" w:customStyle="1" w:styleId="61A30DCADC9440CB9A33D52A9BC413C4">
    <w:name w:val="61A30DCADC9440CB9A33D52A9BC413C4"/>
    <w:rsid w:val="002B0E17"/>
  </w:style>
  <w:style w:type="paragraph" w:customStyle="1" w:styleId="F971DA53FDE348C086A8EF98DE905640">
    <w:name w:val="F971DA53FDE348C086A8EF98DE905640"/>
    <w:rsid w:val="002B0E17"/>
  </w:style>
  <w:style w:type="paragraph" w:customStyle="1" w:styleId="5B3C4AF15CA84FC39F2FE95B17C99DB1">
    <w:name w:val="5B3C4AF15CA84FC39F2FE95B17C99DB1"/>
    <w:rsid w:val="002B0E17"/>
  </w:style>
  <w:style w:type="paragraph" w:customStyle="1" w:styleId="5F882C1D1891416F922BB14291026BD8">
    <w:name w:val="5F882C1D1891416F922BB14291026BD8"/>
    <w:rsid w:val="002B0E17"/>
  </w:style>
  <w:style w:type="paragraph" w:customStyle="1" w:styleId="A93D6AC65F904DD49744458FB16252C1">
    <w:name w:val="A93D6AC65F904DD49744458FB16252C1"/>
    <w:rsid w:val="00271128"/>
  </w:style>
  <w:style w:type="paragraph" w:customStyle="1" w:styleId="478394B2527641EEBBCF45159E8DE925">
    <w:name w:val="478394B2527641EEBBCF45159E8DE925"/>
    <w:rsid w:val="00271128"/>
  </w:style>
  <w:style w:type="paragraph" w:customStyle="1" w:styleId="E991FF845A684E11A9D2556A6D6AC9B3">
    <w:name w:val="E991FF845A684E11A9D2556A6D6AC9B3"/>
    <w:rsid w:val="00271128"/>
  </w:style>
  <w:style w:type="paragraph" w:customStyle="1" w:styleId="478394B2527641EEBBCF45159E8DE9251">
    <w:name w:val="478394B2527641EEBBCF45159E8DE9251"/>
    <w:rsid w:val="00271128"/>
    <w:pPr>
      <w:spacing w:before="80" w:after="80" w:line="240" w:lineRule="auto"/>
    </w:pPr>
    <w:rPr>
      <w:rFonts w:ascii="Lato" w:eastAsia="Calibri" w:hAnsi="Lato" w:cs="Times New Roman"/>
      <w:lang w:eastAsia="en-US"/>
    </w:rPr>
  </w:style>
  <w:style w:type="paragraph" w:customStyle="1" w:styleId="2BED46286F1B4FD78C513E99BB3B61E81">
    <w:name w:val="2BED46286F1B4FD78C513E99BB3B61E81"/>
    <w:rsid w:val="00271128"/>
    <w:pPr>
      <w:spacing w:before="80" w:after="80" w:line="240" w:lineRule="auto"/>
    </w:pPr>
    <w:rPr>
      <w:rFonts w:ascii="Lato" w:eastAsia="Calibri" w:hAnsi="Lato" w:cs="Times New Roman"/>
      <w:lang w:eastAsia="en-US"/>
    </w:rPr>
  </w:style>
  <w:style w:type="paragraph" w:customStyle="1" w:styleId="E991FF845A684E11A9D2556A6D6AC9B31">
    <w:name w:val="E991FF845A684E11A9D2556A6D6AC9B31"/>
    <w:rsid w:val="00271128"/>
    <w:pPr>
      <w:spacing w:before="80" w:after="80" w:line="240" w:lineRule="auto"/>
    </w:pPr>
    <w:rPr>
      <w:rFonts w:ascii="Lato" w:eastAsia="Calibri" w:hAnsi="Lato" w:cs="Times New Roman"/>
      <w:lang w:eastAsia="en-US"/>
    </w:rPr>
  </w:style>
  <w:style w:type="paragraph" w:customStyle="1" w:styleId="D8DAABB0F99641F9801C9F5930CE16751">
    <w:name w:val="D8DAABB0F99641F9801C9F5930CE16751"/>
    <w:rsid w:val="00271128"/>
    <w:pPr>
      <w:spacing w:before="80" w:after="80" w:line="240" w:lineRule="auto"/>
    </w:pPr>
    <w:rPr>
      <w:rFonts w:ascii="Lato" w:eastAsia="Calibri" w:hAnsi="Lato" w:cs="Times New Roman"/>
      <w:lang w:eastAsia="en-US"/>
    </w:rPr>
  </w:style>
  <w:style w:type="paragraph" w:customStyle="1" w:styleId="61A30DCADC9440CB9A33D52A9BC413C41">
    <w:name w:val="61A30DCADC9440CB9A33D52A9BC413C41"/>
    <w:rsid w:val="00271128"/>
    <w:pPr>
      <w:spacing w:before="80" w:after="80" w:line="240" w:lineRule="auto"/>
    </w:pPr>
    <w:rPr>
      <w:rFonts w:ascii="Lato" w:eastAsia="Calibri" w:hAnsi="Lato" w:cs="Times New Roman"/>
      <w:lang w:eastAsia="en-US"/>
    </w:rPr>
  </w:style>
  <w:style w:type="paragraph" w:customStyle="1" w:styleId="F971DA53FDE348C086A8EF98DE9056401">
    <w:name w:val="F971DA53FDE348C086A8EF98DE9056401"/>
    <w:rsid w:val="00271128"/>
    <w:pPr>
      <w:spacing w:before="80" w:after="80" w:line="240" w:lineRule="auto"/>
    </w:pPr>
    <w:rPr>
      <w:rFonts w:ascii="Lato" w:eastAsia="Calibri" w:hAnsi="Lato" w:cs="Times New Roman"/>
      <w:lang w:eastAsia="en-US"/>
    </w:rPr>
  </w:style>
  <w:style w:type="paragraph" w:customStyle="1" w:styleId="5B3C4AF15CA84FC39F2FE95B17C99DB11">
    <w:name w:val="5B3C4AF15CA84FC39F2FE95B17C99DB11"/>
    <w:rsid w:val="00271128"/>
    <w:pPr>
      <w:spacing w:before="80" w:after="80" w:line="240" w:lineRule="auto"/>
    </w:pPr>
    <w:rPr>
      <w:rFonts w:ascii="Lato" w:eastAsia="Calibri" w:hAnsi="Lato" w:cs="Times New Roman"/>
      <w:lang w:eastAsia="en-US"/>
    </w:rPr>
  </w:style>
  <w:style w:type="paragraph" w:customStyle="1" w:styleId="7EBD4ADBA81E47A6816917966A46DD87">
    <w:name w:val="7EBD4ADBA81E47A6816917966A46DD87"/>
    <w:rsid w:val="00271128"/>
  </w:style>
  <w:style w:type="paragraph" w:customStyle="1" w:styleId="478394B2527641EEBBCF45159E8DE9252">
    <w:name w:val="478394B2527641EEBBCF45159E8DE9252"/>
    <w:rsid w:val="00271128"/>
    <w:pPr>
      <w:spacing w:before="80" w:after="80" w:line="240" w:lineRule="auto"/>
    </w:pPr>
    <w:rPr>
      <w:rFonts w:ascii="Lato" w:eastAsia="Calibri" w:hAnsi="Lato" w:cs="Times New Roman"/>
      <w:lang w:eastAsia="en-US"/>
    </w:rPr>
  </w:style>
  <w:style w:type="paragraph" w:customStyle="1" w:styleId="2BED46286F1B4FD78C513E99BB3B61E82">
    <w:name w:val="2BED46286F1B4FD78C513E99BB3B61E82"/>
    <w:rsid w:val="00271128"/>
    <w:pPr>
      <w:spacing w:before="80" w:after="80" w:line="240" w:lineRule="auto"/>
    </w:pPr>
    <w:rPr>
      <w:rFonts w:ascii="Lato" w:eastAsia="Calibri" w:hAnsi="Lato" w:cs="Times New Roman"/>
      <w:lang w:eastAsia="en-US"/>
    </w:rPr>
  </w:style>
  <w:style w:type="paragraph" w:customStyle="1" w:styleId="E991FF845A684E11A9D2556A6D6AC9B32">
    <w:name w:val="E991FF845A684E11A9D2556A6D6AC9B32"/>
    <w:rsid w:val="00271128"/>
    <w:pPr>
      <w:spacing w:before="80" w:after="80" w:line="240" w:lineRule="auto"/>
    </w:pPr>
    <w:rPr>
      <w:rFonts w:ascii="Lato" w:eastAsia="Calibri" w:hAnsi="Lato" w:cs="Times New Roman"/>
      <w:lang w:eastAsia="en-US"/>
    </w:rPr>
  </w:style>
  <w:style w:type="paragraph" w:customStyle="1" w:styleId="D8DAABB0F99641F9801C9F5930CE16752">
    <w:name w:val="D8DAABB0F99641F9801C9F5930CE16752"/>
    <w:rsid w:val="00271128"/>
    <w:pPr>
      <w:spacing w:before="80" w:after="80" w:line="240" w:lineRule="auto"/>
    </w:pPr>
    <w:rPr>
      <w:rFonts w:ascii="Lato" w:eastAsia="Calibri" w:hAnsi="Lato" w:cs="Times New Roman"/>
      <w:lang w:eastAsia="en-US"/>
    </w:rPr>
  </w:style>
  <w:style w:type="paragraph" w:customStyle="1" w:styleId="61A30DCADC9440CB9A33D52A9BC413C42">
    <w:name w:val="61A30DCADC9440CB9A33D52A9BC413C42"/>
    <w:rsid w:val="00271128"/>
    <w:pPr>
      <w:spacing w:before="80" w:after="80" w:line="240" w:lineRule="auto"/>
    </w:pPr>
    <w:rPr>
      <w:rFonts w:ascii="Lato" w:eastAsia="Calibri" w:hAnsi="Lato" w:cs="Times New Roman"/>
      <w:lang w:eastAsia="en-US"/>
    </w:rPr>
  </w:style>
  <w:style w:type="paragraph" w:customStyle="1" w:styleId="F971DA53FDE348C086A8EF98DE9056402">
    <w:name w:val="F971DA53FDE348C086A8EF98DE9056402"/>
    <w:rsid w:val="00271128"/>
    <w:pPr>
      <w:spacing w:before="80" w:after="80" w:line="240" w:lineRule="auto"/>
    </w:pPr>
    <w:rPr>
      <w:rFonts w:ascii="Lato" w:eastAsia="Calibri" w:hAnsi="Lato" w:cs="Times New Roman"/>
      <w:lang w:eastAsia="en-US"/>
    </w:rPr>
  </w:style>
  <w:style w:type="paragraph" w:customStyle="1" w:styleId="5B3C4AF15CA84FC39F2FE95B17C99DB12">
    <w:name w:val="5B3C4AF15CA84FC39F2FE95B17C99DB12"/>
    <w:rsid w:val="00271128"/>
    <w:pPr>
      <w:spacing w:before="80" w:after="80" w:line="240" w:lineRule="auto"/>
    </w:pPr>
    <w:rPr>
      <w:rFonts w:ascii="Lato" w:eastAsia="Calibri" w:hAnsi="Lato" w:cs="Times New Roman"/>
      <w:lang w:eastAsia="en-US"/>
    </w:rPr>
  </w:style>
  <w:style w:type="paragraph" w:customStyle="1" w:styleId="478394B2527641EEBBCF45159E8DE9253">
    <w:name w:val="478394B2527641EEBBCF45159E8DE9253"/>
    <w:rsid w:val="00271128"/>
    <w:pPr>
      <w:spacing w:before="80" w:after="80" w:line="240" w:lineRule="auto"/>
    </w:pPr>
    <w:rPr>
      <w:rFonts w:ascii="Lato" w:eastAsia="Calibri" w:hAnsi="Lato" w:cs="Times New Roman"/>
      <w:lang w:eastAsia="en-US"/>
    </w:rPr>
  </w:style>
  <w:style w:type="paragraph" w:customStyle="1" w:styleId="2BED46286F1B4FD78C513E99BB3B61E83">
    <w:name w:val="2BED46286F1B4FD78C513E99BB3B61E83"/>
    <w:rsid w:val="00271128"/>
    <w:pPr>
      <w:spacing w:before="80" w:after="80" w:line="240" w:lineRule="auto"/>
    </w:pPr>
    <w:rPr>
      <w:rFonts w:ascii="Lato" w:eastAsia="Calibri" w:hAnsi="Lato" w:cs="Times New Roman"/>
      <w:lang w:eastAsia="en-US"/>
    </w:rPr>
  </w:style>
  <w:style w:type="paragraph" w:customStyle="1" w:styleId="E991FF845A684E11A9D2556A6D6AC9B33">
    <w:name w:val="E991FF845A684E11A9D2556A6D6AC9B33"/>
    <w:rsid w:val="00271128"/>
    <w:pPr>
      <w:spacing w:before="80" w:after="80" w:line="240" w:lineRule="auto"/>
    </w:pPr>
    <w:rPr>
      <w:rFonts w:ascii="Lato" w:eastAsia="Calibri" w:hAnsi="Lato" w:cs="Times New Roman"/>
      <w:lang w:eastAsia="en-US"/>
    </w:rPr>
  </w:style>
  <w:style w:type="paragraph" w:customStyle="1" w:styleId="D8DAABB0F99641F9801C9F5930CE16753">
    <w:name w:val="D8DAABB0F99641F9801C9F5930CE16753"/>
    <w:rsid w:val="00271128"/>
    <w:pPr>
      <w:spacing w:before="80" w:after="80" w:line="240" w:lineRule="auto"/>
    </w:pPr>
    <w:rPr>
      <w:rFonts w:ascii="Lato" w:eastAsia="Calibri" w:hAnsi="Lato" w:cs="Times New Roman"/>
      <w:lang w:eastAsia="en-US"/>
    </w:rPr>
  </w:style>
  <w:style w:type="paragraph" w:customStyle="1" w:styleId="61A30DCADC9440CB9A33D52A9BC413C43">
    <w:name w:val="61A30DCADC9440CB9A33D52A9BC413C43"/>
    <w:rsid w:val="00271128"/>
    <w:pPr>
      <w:spacing w:before="80" w:after="80" w:line="240" w:lineRule="auto"/>
    </w:pPr>
    <w:rPr>
      <w:rFonts w:ascii="Lato" w:eastAsia="Calibri" w:hAnsi="Lato" w:cs="Times New Roman"/>
      <w:lang w:eastAsia="en-US"/>
    </w:rPr>
  </w:style>
  <w:style w:type="paragraph" w:customStyle="1" w:styleId="F971DA53FDE348C086A8EF98DE9056403">
    <w:name w:val="F971DA53FDE348C086A8EF98DE9056403"/>
    <w:rsid w:val="00271128"/>
    <w:pPr>
      <w:spacing w:before="80" w:after="80" w:line="240" w:lineRule="auto"/>
    </w:pPr>
    <w:rPr>
      <w:rFonts w:ascii="Lato" w:eastAsia="Calibri" w:hAnsi="Lato" w:cs="Times New Roman"/>
      <w:lang w:eastAsia="en-US"/>
    </w:rPr>
  </w:style>
  <w:style w:type="paragraph" w:customStyle="1" w:styleId="5B3C4AF15CA84FC39F2FE95B17C99DB13">
    <w:name w:val="5B3C4AF15CA84FC39F2FE95B17C99DB13"/>
    <w:rsid w:val="00271128"/>
    <w:pPr>
      <w:spacing w:before="80" w:after="80" w:line="240" w:lineRule="auto"/>
    </w:pPr>
    <w:rPr>
      <w:rFonts w:ascii="Lato" w:eastAsia="Calibri" w:hAnsi="Lato" w:cs="Times New Roman"/>
      <w:lang w:eastAsia="en-US"/>
    </w:rPr>
  </w:style>
  <w:style w:type="paragraph" w:customStyle="1" w:styleId="178949CAA8F94DAB9AC190C44D2FDECD">
    <w:name w:val="178949CAA8F94DAB9AC190C44D2FDECD"/>
    <w:rsid w:val="00271128"/>
  </w:style>
  <w:style w:type="paragraph" w:customStyle="1" w:styleId="478394B2527641EEBBCF45159E8DE9254">
    <w:name w:val="478394B2527641EEBBCF45159E8DE9254"/>
    <w:rsid w:val="00271128"/>
    <w:pPr>
      <w:spacing w:before="80" w:after="80" w:line="240" w:lineRule="auto"/>
    </w:pPr>
    <w:rPr>
      <w:rFonts w:ascii="Lato" w:eastAsia="Calibri" w:hAnsi="Lato" w:cs="Times New Roman"/>
      <w:lang w:eastAsia="en-US"/>
    </w:rPr>
  </w:style>
  <w:style w:type="paragraph" w:customStyle="1" w:styleId="2BED46286F1B4FD78C513E99BB3B61E84">
    <w:name w:val="2BED46286F1B4FD78C513E99BB3B61E84"/>
    <w:rsid w:val="00271128"/>
    <w:pPr>
      <w:spacing w:before="80" w:after="80" w:line="240" w:lineRule="auto"/>
    </w:pPr>
    <w:rPr>
      <w:rFonts w:ascii="Lato" w:eastAsia="Calibri" w:hAnsi="Lato" w:cs="Times New Roman"/>
      <w:lang w:eastAsia="en-US"/>
    </w:rPr>
  </w:style>
  <w:style w:type="paragraph" w:customStyle="1" w:styleId="E991FF845A684E11A9D2556A6D6AC9B34">
    <w:name w:val="E991FF845A684E11A9D2556A6D6AC9B34"/>
    <w:rsid w:val="00271128"/>
    <w:pPr>
      <w:spacing w:before="80" w:after="80" w:line="240" w:lineRule="auto"/>
    </w:pPr>
    <w:rPr>
      <w:rFonts w:ascii="Lato" w:eastAsia="Calibri" w:hAnsi="Lato" w:cs="Times New Roman"/>
      <w:lang w:eastAsia="en-US"/>
    </w:rPr>
  </w:style>
  <w:style w:type="paragraph" w:customStyle="1" w:styleId="D8DAABB0F99641F9801C9F5930CE16754">
    <w:name w:val="D8DAABB0F99641F9801C9F5930CE16754"/>
    <w:rsid w:val="00271128"/>
    <w:pPr>
      <w:spacing w:before="80" w:after="80" w:line="240" w:lineRule="auto"/>
    </w:pPr>
    <w:rPr>
      <w:rFonts w:ascii="Lato" w:eastAsia="Calibri" w:hAnsi="Lato" w:cs="Times New Roman"/>
      <w:lang w:eastAsia="en-US"/>
    </w:rPr>
  </w:style>
  <w:style w:type="paragraph" w:customStyle="1" w:styleId="178949CAA8F94DAB9AC190C44D2FDECD1">
    <w:name w:val="178949CAA8F94DAB9AC190C44D2FDECD1"/>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4">
    <w:name w:val="61A30DCADC9440CB9A33D52A9BC413C44"/>
    <w:rsid w:val="00271128"/>
    <w:pPr>
      <w:spacing w:before="80" w:after="80" w:line="240" w:lineRule="auto"/>
    </w:pPr>
    <w:rPr>
      <w:rFonts w:ascii="Lato" w:eastAsia="Calibri" w:hAnsi="Lato" w:cs="Times New Roman"/>
      <w:lang w:eastAsia="en-US"/>
    </w:rPr>
  </w:style>
  <w:style w:type="paragraph" w:customStyle="1" w:styleId="F971DA53FDE348C086A8EF98DE9056404">
    <w:name w:val="F971DA53FDE348C086A8EF98DE9056404"/>
    <w:rsid w:val="00271128"/>
    <w:pPr>
      <w:spacing w:before="80" w:after="80" w:line="240" w:lineRule="auto"/>
    </w:pPr>
    <w:rPr>
      <w:rFonts w:ascii="Lato" w:eastAsia="Calibri" w:hAnsi="Lato" w:cs="Times New Roman"/>
      <w:lang w:eastAsia="en-US"/>
    </w:rPr>
  </w:style>
  <w:style w:type="paragraph" w:customStyle="1" w:styleId="5B3C4AF15CA84FC39F2FE95B17C99DB14">
    <w:name w:val="5B3C4AF15CA84FC39F2FE95B17C99DB14"/>
    <w:rsid w:val="00271128"/>
    <w:pPr>
      <w:spacing w:before="80" w:after="80" w:line="240" w:lineRule="auto"/>
    </w:pPr>
    <w:rPr>
      <w:rFonts w:ascii="Lato" w:eastAsia="Calibri" w:hAnsi="Lato" w:cs="Times New Roman"/>
      <w:lang w:eastAsia="en-US"/>
    </w:rPr>
  </w:style>
  <w:style w:type="paragraph" w:customStyle="1" w:styleId="478394B2527641EEBBCF45159E8DE9255">
    <w:name w:val="478394B2527641EEBBCF45159E8DE9255"/>
    <w:rsid w:val="00271128"/>
    <w:pPr>
      <w:spacing w:before="80" w:after="80" w:line="240" w:lineRule="auto"/>
    </w:pPr>
    <w:rPr>
      <w:rFonts w:ascii="Lato" w:eastAsia="Calibri" w:hAnsi="Lato" w:cs="Times New Roman"/>
      <w:lang w:eastAsia="en-US"/>
    </w:rPr>
  </w:style>
  <w:style w:type="paragraph" w:customStyle="1" w:styleId="2BED46286F1B4FD78C513E99BB3B61E85">
    <w:name w:val="2BED46286F1B4FD78C513E99BB3B61E85"/>
    <w:rsid w:val="00271128"/>
    <w:pPr>
      <w:spacing w:before="80" w:after="80" w:line="240" w:lineRule="auto"/>
    </w:pPr>
    <w:rPr>
      <w:rFonts w:ascii="Lato" w:eastAsia="Calibri" w:hAnsi="Lato" w:cs="Times New Roman"/>
      <w:lang w:eastAsia="en-US"/>
    </w:rPr>
  </w:style>
  <w:style w:type="paragraph" w:customStyle="1" w:styleId="E991FF845A684E11A9D2556A6D6AC9B35">
    <w:name w:val="E991FF845A684E11A9D2556A6D6AC9B35"/>
    <w:rsid w:val="00271128"/>
    <w:pPr>
      <w:spacing w:before="80" w:after="80" w:line="240" w:lineRule="auto"/>
    </w:pPr>
    <w:rPr>
      <w:rFonts w:ascii="Lato" w:eastAsia="Calibri" w:hAnsi="Lato" w:cs="Times New Roman"/>
      <w:lang w:eastAsia="en-US"/>
    </w:rPr>
  </w:style>
  <w:style w:type="paragraph" w:customStyle="1" w:styleId="D8DAABB0F99641F9801C9F5930CE16755">
    <w:name w:val="D8DAABB0F99641F9801C9F5930CE16755"/>
    <w:rsid w:val="00271128"/>
    <w:pPr>
      <w:spacing w:before="80" w:after="80" w:line="240" w:lineRule="auto"/>
    </w:pPr>
    <w:rPr>
      <w:rFonts w:ascii="Lato" w:eastAsia="Calibri" w:hAnsi="Lato" w:cs="Times New Roman"/>
      <w:lang w:eastAsia="en-US"/>
    </w:rPr>
  </w:style>
  <w:style w:type="paragraph" w:customStyle="1" w:styleId="178949CAA8F94DAB9AC190C44D2FDECD2">
    <w:name w:val="178949CAA8F94DAB9AC190C44D2FDECD2"/>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5">
    <w:name w:val="61A30DCADC9440CB9A33D52A9BC413C45"/>
    <w:rsid w:val="00271128"/>
    <w:pPr>
      <w:spacing w:before="80" w:after="80" w:line="240" w:lineRule="auto"/>
    </w:pPr>
    <w:rPr>
      <w:rFonts w:ascii="Lato" w:eastAsia="Calibri" w:hAnsi="Lato" w:cs="Times New Roman"/>
      <w:lang w:eastAsia="en-US"/>
    </w:rPr>
  </w:style>
  <w:style w:type="paragraph" w:customStyle="1" w:styleId="F971DA53FDE348C086A8EF98DE9056405">
    <w:name w:val="F971DA53FDE348C086A8EF98DE9056405"/>
    <w:rsid w:val="00271128"/>
    <w:pPr>
      <w:spacing w:before="80" w:after="80" w:line="240" w:lineRule="auto"/>
    </w:pPr>
    <w:rPr>
      <w:rFonts w:ascii="Lato" w:eastAsia="Calibri" w:hAnsi="Lato" w:cs="Times New Roman"/>
      <w:lang w:eastAsia="en-US"/>
    </w:rPr>
  </w:style>
  <w:style w:type="paragraph" w:customStyle="1" w:styleId="5B3C4AF15CA84FC39F2FE95B17C99DB15">
    <w:name w:val="5B3C4AF15CA84FC39F2FE95B17C99DB15"/>
    <w:rsid w:val="00271128"/>
    <w:pPr>
      <w:spacing w:before="80" w:after="80" w:line="240" w:lineRule="auto"/>
    </w:pPr>
    <w:rPr>
      <w:rFonts w:ascii="Lato" w:eastAsia="Calibri" w:hAnsi="Lato" w:cs="Times New Roman"/>
      <w:lang w:eastAsia="en-US"/>
    </w:rPr>
  </w:style>
  <w:style w:type="paragraph" w:customStyle="1" w:styleId="3E1633390BF8454FACFD660293B68291">
    <w:name w:val="3E1633390BF8454FACFD660293B68291"/>
    <w:rsid w:val="00271128"/>
  </w:style>
  <w:style w:type="paragraph" w:customStyle="1" w:styleId="0114D4CB4C0D4BD8930A39D3728F57DB">
    <w:name w:val="0114D4CB4C0D4BD8930A39D3728F57DB"/>
    <w:rsid w:val="00271128"/>
  </w:style>
  <w:style w:type="paragraph" w:customStyle="1" w:styleId="478394B2527641EEBBCF45159E8DE9256">
    <w:name w:val="478394B2527641EEBBCF45159E8DE9256"/>
    <w:rsid w:val="00271128"/>
    <w:pPr>
      <w:spacing w:before="80" w:after="80" w:line="240" w:lineRule="auto"/>
    </w:pPr>
    <w:rPr>
      <w:rFonts w:ascii="Lato" w:eastAsia="Calibri" w:hAnsi="Lato" w:cs="Times New Roman"/>
      <w:lang w:eastAsia="en-US"/>
    </w:rPr>
  </w:style>
  <w:style w:type="paragraph" w:customStyle="1" w:styleId="2BED46286F1B4FD78C513E99BB3B61E86">
    <w:name w:val="2BED46286F1B4FD78C513E99BB3B61E86"/>
    <w:rsid w:val="00271128"/>
    <w:pPr>
      <w:spacing w:before="80" w:after="80" w:line="240" w:lineRule="auto"/>
    </w:pPr>
    <w:rPr>
      <w:rFonts w:ascii="Lato" w:eastAsia="Calibri" w:hAnsi="Lato" w:cs="Times New Roman"/>
      <w:lang w:eastAsia="en-US"/>
    </w:rPr>
  </w:style>
  <w:style w:type="paragraph" w:customStyle="1" w:styleId="E991FF845A684E11A9D2556A6D6AC9B36">
    <w:name w:val="E991FF845A684E11A9D2556A6D6AC9B36"/>
    <w:rsid w:val="00271128"/>
    <w:pPr>
      <w:spacing w:before="80" w:after="80" w:line="240" w:lineRule="auto"/>
    </w:pPr>
    <w:rPr>
      <w:rFonts w:ascii="Lato" w:eastAsia="Calibri" w:hAnsi="Lato" w:cs="Times New Roman"/>
      <w:lang w:eastAsia="en-US"/>
    </w:rPr>
  </w:style>
  <w:style w:type="paragraph" w:customStyle="1" w:styleId="D8DAABB0F99641F9801C9F5930CE16756">
    <w:name w:val="D8DAABB0F99641F9801C9F5930CE16756"/>
    <w:rsid w:val="00271128"/>
    <w:pPr>
      <w:spacing w:before="80" w:after="80" w:line="240" w:lineRule="auto"/>
    </w:pPr>
    <w:rPr>
      <w:rFonts w:ascii="Lato" w:eastAsia="Calibri" w:hAnsi="Lato" w:cs="Times New Roman"/>
      <w:lang w:eastAsia="en-US"/>
    </w:rPr>
  </w:style>
  <w:style w:type="paragraph" w:customStyle="1" w:styleId="178949CAA8F94DAB9AC190C44D2FDECD3">
    <w:name w:val="178949CAA8F94DAB9AC190C44D2FDECD3"/>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6">
    <w:name w:val="61A30DCADC9440CB9A33D52A9BC413C46"/>
    <w:rsid w:val="00271128"/>
    <w:pPr>
      <w:spacing w:before="80" w:after="80" w:line="240" w:lineRule="auto"/>
    </w:pPr>
    <w:rPr>
      <w:rFonts w:ascii="Lato" w:eastAsia="Calibri" w:hAnsi="Lato" w:cs="Times New Roman"/>
      <w:lang w:eastAsia="en-US"/>
    </w:rPr>
  </w:style>
  <w:style w:type="paragraph" w:customStyle="1" w:styleId="0114D4CB4C0D4BD8930A39D3728F57DB1">
    <w:name w:val="0114D4CB4C0D4BD8930A39D3728F57DB1"/>
    <w:rsid w:val="00271128"/>
    <w:pPr>
      <w:spacing w:before="80" w:after="80" w:line="240" w:lineRule="auto"/>
    </w:pPr>
    <w:rPr>
      <w:rFonts w:ascii="Lato" w:eastAsia="Calibri" w:hAnsi="Lato" w:cs="Times New Roman"/>
      <w:lang w:eastAsia="en-US"/>
    </w:rPr>
  </w:style>
  <w:style w:type="paragraph" w:customStyle="1" w:styleId="3E1633390BF8454FACFD660293B682911">
    <w:name w:val="3E1633390BF8454FACFD660293B682911"/>
    <w:rsid w:val="00271128"/>
    <w:pPr>
      <w:spacing w:before="80" w:after="80" w:line="240" w:lineRule="auto"/>
    </w:pPr>
    <w:rPr>
      <w:rFonts w:ascii="Lato" w:eastAsia="Calibri" w:hAnsi="Lato" w:cs="Times New Roman"/>
      <w:lang w:eastAsia="en-US"/>
    </w:rPr>
  </w:style>
  <w:style w:type="paragraph" w:customStyle="1" w:styleId="F971DA53FDE348C086A8EF98DE9056406">
    <w:name w:val="F971DA53FDE348C086A8EF98DE9056406"/>
    <w:rsid w:val="00271128"/>
    <w:pPr>
      <w:spacing w:before="80" w:after="80" w:line="240" w:lineRule="auto"/>
    </w:pPr>
    <w:rPr>
      <w:rFonts w:ascii="Lato" w:eastAsia="Calibri" w:hAnsi="Lato" w:cs="Times New Roman"/>
      <w:lang w:eastAsia="en-US"/>
    </w:rPr>
  </w:style>
  <w:style w:type="paragraph" w:customStyle="1" w:styleId="5B3C4AF15CA84FC39F2FE95B17C99DB16">
    <w:name w:val="5B3C4AF15CA84FC39F2FE95B17C99DB16"/>
    <w:rsid w:val="00271128"/>
    <w:pPr>
      <w:spacing w:before="80" w:after="80" w:line="240" w:lineRule="auto"/>
    </w:pPr>
    <w:rPr>
      <w:rFonts w:ascii="Lato" w:eastAsia="Calibri" w:hAnsi="Lato" w:cs="Times New Roman"/>
      <w:lang w:eastAsia="en-US"/>
    </w:rPr>
  </w:style>
  <w:style w:type="paragraph" w:customStyle="1" w:styleId="478394B2527641EEBBCF45159E8DE9257">
    <w:name w:val="478394B2527641EEBBCF45159E8DE9257"/>
    <w:rsid w:val="00543B83"/>
    <w:pPr>
      <w:spacing w:before="80" w:after="80" w:line="240" w:lineRule="auto"/>
    </w:pPr>
    <w:rPr>
      <w:rFonts w:ascii="Lato" w:eastAsia="Calibri" w:hAnsi="Lato" w:cs="Times New Roman"/>
      <w:lang w:eastAsia="en-US"/>
    </w:rPr>
  </w:style>
  <w:style w:type="paragraph" w:customStyle="1" w:styleId="2BED46286F1B4FD78C513E99BB3B61E87">
    <w:name w:val="2BED46286F1B4FD78C513E99BB3B61E87"/>
    <w:rsid w:val="00543B83"/>
    <w:pPr>
      <w:spacing w:before="80" w:after="80" w:line="240" w:lineRule="auto"/>
    </w:pPr>
    <w:rPr>
      <w:rFonts w:ascii="Lato" w:eastAsia="Calibri" w:hAnsi="Lato" w:cs="Times New Roman"/>
      <w:lang w:eastAsia="en-US"/>
    </w:rPr>
  </w:style>
  <w:style w:type="paragraph" w:customStyle="1" w:styleId="E991FF845A684E11A9D2556A6D6AC9B37">
    <w:name w:val="E991FF845A684E11A9D2556A6D6AC9B37"/>
    <w:rsid w:val="00543B83"/>
    <w:pPr>
      <w:spacing w:before="80" w:after="80" w:line="240" w:lineRule="auto"/>
    </w:pPr>
    <w:rPr>
      <w:rFonts w:ascii="Lato" w:eastAsia="Calibri" w:hAnsi="Lato" w:cs="Times New Roman"/>
      <w:lang w:eastAsia="en-US"/>
    </w:rPr>
  </w:style>
  <w:style w:type="paragraph" w:customStyle="1" w:styleId="D8DAABB0F99641F9801C9F5930CE16757">
    <w:name w:val="D8DAABB0F99641F9801C9F5930CE16757"/>
    <w:rsid w:val="00543B83"/>
    <w:pPr>
      <w:spacing w:before="80" w:after="80" w:line="240" w:lineRule="auto"/>
    </w:pPr>
    <w:rPr>
      <w:rFonts w:ascii="Lato" w:eastAsia="Calibri" w:hAnsi="Lato" w:cs="Times New Roman"/>
      <w:lang w:eastAsia="en-US"/>
    </w:rPr>
  </w:style>
  <w:style w:type="paragraph" w:customStyle="1" w:styleId="178949CAA8F94DAB9AC190C44D2FDECD4">
    <w:name w:val="178949CAA8F94DAB9AC190C44D2FDECD4"/>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7">
    <w:name w:val="61A30DCADC9440CB9A33D52A9BC413C47"/>
    <w:rsid w:val="00543B83"/>
    <w:pPr>
      <w:spacing w:before="80" w:after="80" w:line="240" w:lineRule="auto"/>
    </w:pPr>
    <w:rPr>
      <w:rFonts w:ascii="Lato" w:eastAsia="Calibri" w:hAnsi="Lato" w:cs="Times New Roman"/>
      <w:lang w:eastAsia="en-US"/>
    </w:rPr>
  </w:style>
  <w:style w:type="paragraph" w:customStyle="1" w:styleId="0114D4CB4C0D4BD8930A39D3728F57DB2">
    <w:name w:val="0114D4CB4C0D4BD8930A39D3728F57DB2"/>
    <w:rsid w:val="00543B83"/>
    <w:pPr>
      <w:spacing w:before="80" w:after="80" w:line="240" w:lineRule="auto"/>
    </w:pPr>
    <w:rPr>
      <w:rFonts w:ascii="Lato" w:eastAsia="Calibri" w:hAnsi="Lato" w:cs="Times New Roman"/>
      <w:lang w:eastAsia="en-US"/>
    </w:rPr>
  </w:style>
  <w:style w:type="paragraph" w:customStyle="1" w:styleId="3E1633390BF8454FACFD660293B682912">
    <w:name w:val="3E1633390BF8454FACFD660293B682912"/>
    <w:rsid w:val="00543B83"/>
    <w:pPr>
      <w:spacing w:before="80" w:after="80" w:line="240" w:lineRule="auto"/>
    </w:pPr>
    <w:rPr>
      <w:rFonts w:ascii="Lato" w:eastAsia="Calibri" w:hAnsi="Lato" w:cs="Times New Roman"/>
      <w:lang w:eastAsia="en-US"/>
    </w:rPr>
  </w:style>
  <w:style w:type="paragraph" w:customStyle="1" w:styleId="F971DA53FDE348C086A8EF98DE9056407">
    <w:name w:val="F971DA53FDE348C086A8EF98DE9056407"/>
    <w:rsid w:val="00543B83"/>
    <w:pPr>
      <w:spacing w:before="80" w:after="80" w:line="240" w:lineRule="auto"/>
    </w:pPr>
    <w:rPr>
      <w:rFonts w:ascii="Lato" w:eastAsia="Calibri" w:hAnsi="Lato" w:cs="Times New Roman"/>
      <w:lang w:eastAsia="en-US"/>
    </w:rPr>
  </w:style>
  <w:style w:type="paragraph" w:customStyle="1" w:styleId="5B3C4AF15CA84FC39F2FE95B17C99DB17">
    <w:name w:val="5B3C4AF15CA84FC39F2FE95B17C99DB17"/>
    <w:rsid w:val="00543B83"/>
    <w:pPr>
      <w:spacing w:before="80" w:after="80" w:line="240" w:lineRule="auto"/>
    </w:pPr>
    <w:rPr>
      <w:rFonts w:ascii="Lato" w:eastAsia="Calibri" w:hAnsi="Lato" w:cs="Times New Roman"/>
      <w:lang w:eastAsia="en-US"/>
    </w:rPr>
  </w:style>
  <w:style w:type="paragraph" w:customStyle="1" w:styleId="478394B2527641EEBBCF45159E8DE9258">
    <w:name w:val="478394B2527641EEBBCF45159E8DE9258"/>
    <w:rsid w:val="00543B83"/>
    <w:pPr>
      <w:spacing w:before="80" w:after="80" w:line="240" w:lineRule="auto"/>
    </w:pPr>
    <w:rPr>
      <w:rFonts w:ascii="Lato" w:eastAsia="Calibri" w:hAnsi="Lato" w:cs="Times New Roman"/>
      <w:lang w:eastAsia="en-US"/>
    </w:rPr>
  </w:style>
  <w:style w:type="paragraph" w:customStyle="1" w:styleId="2BED46286F1B4FD78C513E99BB3B61E88">
    <w:name w:val="2BED46286F1B4FD78C513E99BB3B61E88"/>
    <w:rsid w:val="00543B83"/>
    <w:pPr>
      <w:spacing w:before="80" w:after="80" w:line="240" w:lineRule="auto"/>
    </w:pPr>
    <w:rPr>
      <w:rFonts w:ascii="Lato" w:eastAsia="Calibri" w:hAnsi="Lato" w:cs="Times New Roman"/>
      <w:lang w:eastAsia="en-US"/>
    </w:rPr>
  </w:style>
  <w:style w:type="paragraph" w:customStyle="1" w:styleId="E991FF845A684E11A9D2556A6D6AC9B38">
    <w:name w:val="E991FF845A684E11A9D2556A6D6AC9B38"/>
    <w:rsid w:val="00543B83"/>
    <w:pPr>
      <w:spacing w:before="80" w:after="80" w:line="240" w:lineRule="auto"/>
    </w:pPr>
    <w:rPr>
      <w:rFonts w:ascii="Lato" w:eastAsia="Calibri" w:hAnsi="Lato" w:cs="Times New Roman"/>
      <w:lang w:eastAsia="en-US"/>
    </w:rPr>
  </w:style>
  <w:style w:type="paragraph" w:customStyle="1" w:styleId="D8DAABB0F99641F9801C9F5930CE16758">
    <w:name w:val="D8DAABB0F99641F9801C9F5930CE16758"/>
    <w:rsid w:val="00543B83"/>
    <w:pPr>
      <w:spacing w:before="80" w:after="80" w:line="240" w:lineRule="auto"/>
    </w:pPr>
    <w:rPr>
      <w:rFonts w:ascii="Lato" w:eastAsia="Calibri" w:hAnsi="Lato" w:cs="Times New Roman"/>
      <w:lang w:eastAsia="en-US"/>
    </w:rPr>
  </w:style>
  <w:style w:type="paragraph" w:customStyle="1" w:styleId="178949CAA8F94DAB9AC190C44D2FDECD5">
    <w:name w:val="178949CAA8F94DAB9AC190C44D2FDECD5"/>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8">
    <w:name w:val="61A30DCADC9440CB9A33D52A9BC413C48"/>
    <w:rsid w:val="00543B83"/>
    <w:pPr>
      <w:spacing w:before="80" w:after="80" w:line="240" w:lineRule="auto"/>
    </w:pPr>
    <w:rPr>
      <w:rFonts w:ascii="Lato" w:eastAsia="Calibri" w:hAnsi="Lato" w:cs="Times New Roman"/>
      <w:lang w:eastAsia="en-US"/>
    </w:rPr>
  </w:style>
  <w:style w:type="paragraph" w:customStyle="1" w:styleId="0114D4CB4C0D4BD8930A39D3728F57DB3">
    <w:name w:val="0114D4CB4C0D4BD8930A39D3728F57DB3"/>
    <w:rsid w:val="00543B83"/>
    <w:pPr>
      <w:spacing w:before="80" w:after="80" w:line="240" w:lineRule="auto"/>
    </w:pPr>
    <w:rPr>
      <w:rFonts w:ascii="Lato" w:eastAsia="Calibri" w:hAnsi="Lato" w:cs="Times New Roman"/>
      <w:lang w:eastAsia="en-US"/>
    </w:rPr>
  </w:style>
  <w:style w:type="paragraph" w:customStyle="1" w:styleId="F971DA53FDE348C086A8EF98DE9056408">
    <w:name w:val="F971DA53FDE348C086A8EF98DE9056408"/>
    <w:rsid w:val="00543B83"/>
    <w:pPr>
      <w:spacing w:before="80" w:after="80" w:line="240" w:lineRule="auto"/>
    </w:pPr>
    <w:rPr>
      <w:rFonts w:ascii="Lato" w:eastAsia="Calibri" w:hAnsi="Lato" w:cs="Times New Roman"/>
      <w:lang w:eastAsia="en-US"/>
    </w:rPr>
  </w:style>
  <w:style w:type="paragraph" w:customStyle="1" w:styleId="5B3C4AF15CA84FC39F2FE95B17C99DB18">
    <w:name w:val="5B3C4AF15CA84FC39F2FE95B17C99DB18"/>
    <w:rsid w:val="00543B83"/>
    <w:pPr>
      <w:spacing w:before="80" w:after="80" w:line="240" w:lineRule="auto"/>
    </w:pPr>
    <w:rPr>
      <w:rFonts w:ascii="Lato" w:eastAsia="Calibri" w:hAnsi="Lato" w:cs="Times New Roman"/>
      <w:lang w:eastAsia="en-US"/>
    </w:rPr>
  </w:style>
  <w:style w:type="paragraph" w:customStyle="1" w:styleId="F00C50D1C3F84A20854F932503A9A75F">
    <w:name w:val="F00C50D1C3F84A20854F932503A9A75F"/>
    <w:rsid w:val="00543B83"/>
  </w:style>
  <w:style w:type="paragraph" w:customStyle="1" w:styleId="EE9B4D5DD6004D65BCFA9DA36D895C5E">
    <w:name w:val="EE9B4D5DD6004D65BCFA9DA36D895C5E"/>
    <w:rsid w:val="00543B83"/>
  </w:style>
  <w:style w:type="paragraph" w:customStyle="1" w:styleId="F1B4E8BB525641DA998212AD47692087">
    <w:name w:val="F1B4E8BB525641DA998212AD47692087"/>
    <w:rsid w:val="00543B83"/>
  </w:style>
  <w:style w:type="paragraph" w:customStyle="1" w:styleId="6AE5AF4AE8DE466FB98DF1A154173BE0">
    <w:name w:val="6AE5AF4AE8DE466FB98DF1A154173BE0"/>
    <w:rsid w:val="00543B83"/>
  </w:style>
  <w:style w:type="paragraph" w:customStyle="1" w:styleId="478394B2527641EEBBCF45159E8DE9259">
    <w:name w:val="478394B2527641EEBBCF45159E8DE9259"/>
    <w:rsid w:val="00543B83"/>
    <w:pPr>
      <w:spacing w:before="80" w:after="80" w:line="240" w:lineRule="auto"/>
    </w:pPr>
    <w:rPr>
      <w:rFonts w:ascii="Lato" w:eastAsia="Calibri" w:hAnsi="Lato" w:cs="Times New Roman"/>
      <w:lang w:eastAsia="en-US"/>
    </w:rPr>
  </w:style>
  <w:style w:type="paragraph" w:customStyle="1" w:styleId="2BED46286F1B4FD78C513E99BB3B61E89">
    <w:name w:val="2BED46286F1B4FD78C513E99BB3B61E89"/>
    <w:rsid w:val="00543B83"/>
    <w:pPr>
      <w:spacing w:before="80" w:after="80" w:line="240" w:lineRule="auto"/>
    </w:pPr>
    <w:rPr>
      <w:rFonts w:ascii="Lato" w:eastAsia="Calibri" w:hAnsi="Lato" w:cs="Times New Roman"/>
      <w:lang w:eastAsia="en-US"/>
    </w:rPr>
  </w:style>
  <w:style w:type="paragraph" w:customStyle="1" w:styleId="E991FF845A684E11A9D2556A6D6AC9B39">
    <w:name w:val="E991FF845A684E11A9D2556A6D6AC9B39"/>
    <w:rsid w:val="00543B83"/>
    <w:pPr>
      <w:spacing w:before="80" w:after="80" w:line="240" w:lineRule="auto"/>
    </w:pPr>
    <w:rPr>
      <w:rFonts w:ascii="Lato" w:eastAsia="Calibri" w:hAnsi="Lato" w:cs="Times New Roman"/>
      <w:lang w:eastAsia="en-US"/>
    </w:rPr>
  </w:style>
  <w:style w:type="paragraph" w:customStyle="1" w:styleId="D8DAABB0F99641F9801C9F5930CE16759">
    <w:name w:val="D8DAABB0F99641F9801C9F5930CE16759"/>
    <w:rsid w:val="00543B83"/>
    <w:pPr>
      <w:spacing w:before="80" w:after="80" w:line="240" w:lineRule="auto"/>
    </w:pPr>
    <w:rPr>
      <w:rFonts w:ascii="Lato" w:eastAsia="Calibri" w:hAnsi="Lato" w:cs="Times New Roman"/>
      <w:lang w:eastAsia="en-US"/>
    </w:rPr>
  </w:style>
  <w:style w:type="paragraph" w:customStyle="1" w:styleId="178949CAA8F94DAB9AC190C44D2FDECD6">
    <w:name w:val="178949CAA8F94DAB9AC190C44D2FDECD6"/>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1">
    <w:name w:val="EE9B4D5DD6004D65BCFA9DA36D895C5E1"/>
    <w:rsid w:val="00543B83"/>
    <w:pPr>
      <w:spacing w:before="80" w:after="80" w:line="240" w:lineRule="auto"/>
    </w:pPr>
    <w:rPr>
      <w:rFonts w:ascii="Lato" w:eastAsia="Calibri" w:hAnsi="Lato" w:cs="Times New Roman"/>
      <w:lang w:eastAsia="en-US"/>
    </w:rPr>
  </w:style>
  <w:style w:type="paragraph" w:customStyle="1" w:styleId="61A30DCADC9440CB9A33D52A9BC413C49">
    <w:name w:val="61A30DCADC9440CB9A33D52A9BC413C49"/>
    <w:rsid w:val="00543B83"/>
    <w:pPr>
      <w:spacing w:before="80" w:after="80" w:line="240" w:lineRule="auto"/>
    </w:pPr>
    <w:rPr>
      <w:rFonts w:ascii="Lato" w:eastAsia="Calibri" w:hAnsi="Lato" w:cs="Times New Roman"/>
      <w:lang w:eastAsia="en-US"/>
    </w:rPr>
  </w:style>
  <w:style w:type="paragraph" w:customStyle="1" w:styleId="0114D4CB4C0D4BD8930A39D3728F57DB4">
    <w:name w:val="0114D4CB4C0D4BD8930A39D3728F57DB4"/>
    <w:rsid w:val="00543B83"/>
    <w:pPr>
      <w:spacing w:before="80" w:after="80" w:line="240" w:lineRule="auto"/>
    </w:pPr>
    <w:rPr>
      <w:rFonts w:ascii="Lato" w:eastAsia="Calibri" w:hAnsi="Lato" w:cs="Times New Roman"/>
      <w:lang w:eastAsia="en-US"/>
    </w:rPr>
  </w:style>
  <w:style w:type="paragraph" w:customStyle="1" w:styleId="F971DA53FDE348C086A8EF98DE9056409">
    <w:name w:val="F971DA53FDE348C086A8EF98DE9056409"/>
    <w:rsid w:val="00543B83"/>
    <w:pPr>
      <w:spacing w:before="80" w:after="80" w:line="240" w:lineRule="auto"/>
    </w:pPr>
    <w:rPr>
      <w:rFonts w:ascii="Lato" w:eastAsia="Calibri" w:hAnsi="Lato" w:cs="Times New Roman"/>
      <w:lang w:eastAsia="en-US"/>
    </w:rPr>
  </w:style>
  <w:style w:type="paragraph" w:customStyle="1" w:styleId="6AE5AF4AE8DE466FB98DF1A154173BE01">
    <w:name w:val="6AE5AF4AE8DE466FB98DF1A154173BE01"/>
    <w:rsid w:val="00543B83"/>
    <w:pPr>
      <w:spacing w:before="80" w:after="80" w:line="240" w:lineRule="auto"/>
    </w:pPr>
    <w:rPr>
      <w:rFonts w:ascii="Lato" w:eastAsia="Calibri" w:hAnsi="Lato" w:cs="Times New Roman"/>
      <w:lang w:eastAsia="en-US"/>
    </w:rPr>
  </w:style>
  <w:style w:type="paragraph" w:customStyle="1" w:styleId="478394B2527641EEBBCF45159E8DE92510">
    <w:name w:val="478394B2527641EEBBCF45159E8DE92510"/>
    <w:rsid w:val="00543B83"/>
    <w:pPr>
      <w:spacing w:before="80" w:after="80" w:line="240" w:lineRule="auto"/>
    </w:pPr>
    <w:rPr>
      <w:rFonts w:ascii="Lato" w:eastAsia="Calibri" w:hAnsi="Lato" w:cs="Times New Roman"/>
      <w:lang w:eastAsia="en-US"/>
    </w:rPr>
  </w:style>
  <w:style w:type="paragraph" w:customStyle="1" w:styleId="2BED46286F1B4FD78C513E99BB3B61E810">
    <w:name w:val="2BED46286F1B4FD78C513E99BB3B61E810"/>
    <w:rsid w:val="00543B83"/>
    <w:pPr>
      <w:spacing w:before="80" w:after="80" w:line="240" w:lineRule="auto"/>
    </w:pPr>
    <w:rPr>
      <w:rFonts w:ascii="Lato" w:eastAsia="Calibri" w:hAnsi="Lato" w:cs="Times New Roman"/>
      <w:lang w:eastAsia="en-US"/>
    </w:rPr>
  </w:style>
  <w:style w:type="paragraph" w:customStyle="1" w:styleId="E991FF845A684E11A9D2556A6D6AC9B310">
    <w:name w:val="E991FF845A684E11A9D2556A6D6AC9B310"/>
    <w:rsid w:val="00543B83"/>
    <w:pPr>
      <w:spacing w:before="80" w:after="80" w:line="240" w:lineRule="auto"/>
    </w:pPr>
    <w:rPr>
      <w:rFonts w:ascii="Lato" w:eastAsia="Calibri" w:hAnsi="Lato" w:cs="Times New Roman"/>
      <w:lang w:eastAsia="en-US"/>
    </w:rPr>
  </w:style>
  <w:style w:type="paragraph" w:customStyle="1" w:styleId="D8DAABB0F99641F9801C9F5930CE167510">
    <w:name w:val="D8DAABB0F99641F9801C9F5930CE167510"/>
    <w:rsid w:val="00543B83"/>
    <w:pPr>
      <w:spacing w:before="80" w:after="80" w:line="240" w:lineRule="auto"/>
    </w:pPr>
    <w:rPr>
      <w:rFonts w:ascii="Lato" w:eastAsia="Calibri" w:hAnsi="Lato" w:cs="Times New Roman"/>
      <w:lang w:eastAsia="en-US"/>
    </w:rPr>
  </w:style>
  <w:style w:type="paragraph" w:customStyle="1" w:styleId="178949CAA8F94DAB9AC190C44D2FDECD7">
    <w:name w:val="178949CAA8F94DAB9AC190C44D2FDECD7"/>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2">
    <w:name w:val="EE9B4D5DD6004D65BCFA9DA36D895C5E2"/>
    <w:rsid w:val="00543B83"/>
    <w:pPr>
      <w:spacing w:before="80" w:after="80" w:line="240" w:lineRule="auto"/>
    </w:pPr>
    <w:rPr>
      <w:rFonts w:ascii="Lato" w:eastAsia="Calibri" w:hAnsi="Lato" w:cs="Times New Roman"/>
      <w:lang w:eastAsia="en-US"/>
    </w:rPr>
  </w:style>
  <w:style w:type="paragraph" w:customStyle="1" w:styleId="61A30DCADC9440CB9A33D52A9BC413C410">
    <w:name w:val="61A30DCADC9440CB9A33D52A9BC413C410"/>
    <w:rsid w:val="00543B83"/>
    <w:pPr>
      <w:spacing w:before="80" w:after="80" w:line="240" w:lineRule="auto"/>
    </w:pPr>
    <w:rPr>
      <w:rFonts w:ascii="Lato" w:eastAsia="Calibri" w:hAnsi="Lato" w:cs="Times New Roman"/>
      <w:lang w:eastAsia="en-US"/>
    </w:rPr>
  </w:style>
  <w:style w:type="paragraph" w:customStyle="1" w:styleId="0114D4CB4C0D4BD8930A39D3728F57DB5">
    <w:name w:val="0114D4CB4C0D4BD8930A39D3728F57DB5"/>
    <w:rsid w:val="00543B83"/>
    <w:pPr>
      <w:spacing w:before="80" w:after="80" w:line="240" w:lineRule="auto"/>
    </w:pPr>
    <w:rPr>
      <w:rFonts w:ascii="Lato" w:eastAsia="Calibri" w:hAnsi="Lato" w:cs="Times New Roman"/>
      <w:lang w:eastAsia="en-US"/>
    </w:rPr>
  </w:style>
  <w:style w:type="paragraph" w:customStyle="1" w:styleId="F971DA53FDE348C086A8EF98DE90564010">
    <w:name w:val="F971DA53FDE348C086A8EF98DE90564010"/>
    <w:rsid w:val="00543B83"/>
    <w:pPr>
      <w:spacing w:before="80" w:after="80" w:line="240" w:lineRule="auto"/>
    </w:pPr>
    <w:rPr>
      <w:rFonts w:ascii="Lato" w:eastAsia="Calibri" w:hAnsi="Lato" w:cs="Times New Roman"/>
      <w:lang w:eastAsia="en-US"/>
    </w:rPr>
  </w:style>
  <w:style w:type="paragraph" w:customStyle="1" w:styleId="6AE5AF4AE8DE466FB98DF1A154173BE02">
    <w:name w:val="6AE5AF4AE8DE466FB98DF1A154173BE02"/>
    <w:rsid w:val="00543B83"/>
    <w:pPr>
      <w:spacing w:before="80" w:after="80" w:line="240" w:lineRule="auto"/>
    </w:pPr>
    <w:rPr>
      <w:rFonts w:ascii="Lato" w:eastAsia="Calibri" w:hAnsi="Lato" w:cs="Times New Roman"/>
      <w:lang w:eastAsia="en-US"/>
    </w:rPr>
  </w:style>
  <w:style w:type="paragraph" w:customStyle="1" w:styleId="76980620CBA549DAACADA6232509626D">
    <w:name w:val="76980620CBA549DAACADA6232509626D"/>
    <w:rsid w:val="00543B83"/>
  </w:style>
  <w:style w:type="paragraph" w:customStyle="1" w:styleId="45BE74A4CE98488BA9539AEEE3E4338B">
    <w:name w:val="45BE74A4CE98488BA9539AEEE3E4338B"/>
    <w:rsid w:val="00543B83"/>
  </w:style>
  <w:style w:type="paragraph" w:customStyle="1" w:styleId="CAA0A37094FD4EC3912B4E0E68F01409">
    <w:name w:val="CAA0A37094FD4EC3912B4E0E68F01409"/>
    <w:rsid w:val="00543B83"/>
  </w:style>
  <w:style w:type="paragraph" w:customStyle="1" w:styleId="478394B2527641EEBBCF45159E8DE92511">
    <w:name w:val="478394B2527641EEBBCF45159E8DE92511"/>
    <w:rsid w:val="00543B83"/>
    <w:pPr>
      <w:spacing w:before="80" w:after="80" w:line="240" w:lineRule="auto"/>
    </w:pPr>
    <w:rPr>
      <w:rFonts w:ascii="Lato" w:eastAsia="Calibri" w:hAnsi="Lato" w:cs="Times New Roman"/>
      <w:lang w:eastAsia="en-US"/>
    </w:rPr>
  </w:style>
  <w:style w:type="paragraph" w:customStyle="1" w:styleId="2BED46286F1B4FD78C513E99BB3B61E811">
    <w:name w:val="2BED46286F1B4FD78C513E99BB3B61E811"/>
    <w:rsid w:val="00543B83"/>
    <w:pPr>
      <w:spacing w:before="80" w:after="80" w:line="240" w:lineRule="auto"/>
    </w:pPr>
    <w:rPr>
      <w:rFonts w:ascii="Lato" w:eastAsia="Calibri" w:hAnsi="Lato" w:cs="Times New Roman"/>
      <w:lang w:eastAsia="en-US"/>
    </w:rPr>
  </w:style>
  <w:style w:type="paragraph" w:customStyle="1" w:styleId="E991FF845A684E11A9D2556A6D6AC9B311">
    <w:name w:val="E991FF845A684E11A9D2556A6D6AC9B311"/>
    <w:rsid w:val="00543B83"/>
    <w:pPr>
      <w:spacing w:before="80" w:after="80" w:line="240" w:lineRule="auto"/>
    </w:pPr>
    <w:rPr>
      <w:rFonts w:ascii="Lato" w:eastAsia="Calibri" w:hAnsi="Lato" w:cs="Times New Roman"/>
      <w:lang w:eastAsia="en-US"/>
    </w:rPr>
  </w:style>
  <w:style w:type="paragraph" w:customStyle="1" w:styleId="D8DAABB0F99641F9801C9F5930CE167511">
    <w:name w:val="D8DAABB0F99641F9801C9F5930CE167511"/>
    <w:rsid w:val="00543B83"/>
    <w:pPr>
      <w:spacing w:before="80" w:after="80" w:line="240" w:lineRule="auto"/>
    </w:pPr>
    <w:rPr>
      <w:rFonts w:ascii="Lato" w:eastAsia="Calibri" w:hAnsi="Lato" w:cs="Times New Roman"/>
      <w:lang w:eastAsia="en-US"/>
    </w:rPr>
  </w:style>
  <w:style w:type="paragraph" w:customStyle="1" w:styleId="178949CAA8F94DAB9AC190C44D2FDECD8">
    <w:name w:val="178949CAA8F94DAB9AC190C44D2FDECD8"/>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3">
    <w:name w:val="EE9B4D5DD6004D65BCFA9DA36D895C5E3"/>
    <w:rsid w:val="00543B83"/>
    <w:pPr>
      <w:spacing w:before="80" w:after="80" w:line="240" w:lineRule="auto"/>
    </w:pPr>
    <w:rPr>
      <w:rFonts w:ascii="Lato" w:eastAsia="Calibri" w:hAnsi="Lato" w:cs="Times New Roman"/>
      <w:lang w:eastAsia="en-US"/>
    </w:rPr>
  </w:style>
  <w:style w:type="paragraph" w:customStyle="1" w:styleId="61A30DCADC9440CB9A33D52A9BC413C411">
    <w:name w:val="61A30DCADC9440CB9A33D52A9BC413C411"/>
    <w:rsid w:val="00543B83"/>
    <w:pPr>
      <w:spacing w:before="80" w:after="80" w:line="240" w:lineRule="auto"/>
    </w:pPr>
    <w:rPr>
      <w:rFonts w:ascii="Lato" w:eastAsia="Calibri" w:hAnsi="Lato" w:cs="Times New Roman"/>
      <w:lang w:eastAsia="en-US"/>
    </w:rPr>
  </w:style>
  <w:style w:type="paragraph" w:customStyle="1" w:styleId="76980620CBA549DAACADA6232509626D1">
    <w:name w:val="76980620CBA549DAACADA6232509626D1"/>
    <w:rsid w:val="00543B83"/>
    <w:pPr>
      <w:spacing w:before="80" w:after="80" w:line="240" w:lineRule="auto"/>
    </w:pPr>
    <w:rPr>
      <w:rFonts w:ascii="Lato" w:eastAsia="Calibri" w:hAnsi="Lato" w:cs="Times New Roman"/>
      <w:lang w:eastAsia="en-US"/>
    </w:rPr>
  </w:style>
  <w:style w:type="paragraph" w:customStyle="1" w:styleId="F971DA53FDE348C086A8EF98DE90564011">
    <w:name w:val="F971DA53FDE348C086A8EF98DE90564011"/>
    <w:rsid w:val="00543B83"/>
    <w:pPr>
      <w:spacing w:before="80" w:after="80" w:line="240" w:lineRule="auto"/>
    </w:pPr>
    <w:rPr>
      <w:rFonts w:ascii="Lato" w:eastAsia="Calibri" w:hAnsi="Lato" w:cs="Times New Roman"/>
      <w:lang w:eastAsia="en-US"/>
    </w:rPr>
  </w:style>
  <w:style w:type="paragraph" w:customStyle="1" w:styleId="6AE5AF4AE8DE466FB98DF1A154173BE03">
    <w:name w:val="6AE5AF4AE8DE466FB98DF1A154173BE03"/>
    <w:rsid w:val="00543B83"/>
    <w:pPr>
      <w:spacing w:before="80" w:after="80" w:line="240" w:lineRule="auto"/>
    </w:pPr>
    <w:rPr>
      <w:rFonts w:ascii="Lato" w:eastAsia="Calibri" w:hAnsi="Lato" w:cs="Times New Roman"/>
      <w:lang w:eastAsia="en-US"/>
    </w:rPr>
  </w:style>
  <w:style w:type="paragraph" w:customStyle="1" w:styleId="2B4E9CCC21C349678256E97CD2A8D8A6">
    <w:name w:val="2B4E9CCC21C349678256E97CD2A8D8A6"/>
    <w:rsid w:val="009705E7"/>
  </w:style>
  <w:style w:type="paragraph" w:customStyle="1" w:styleId="478394B2527641EEBBCF45159E8DE92512">
    <w:name w:val="478394B2527641EEBBCF45159E8DE92512"/>
    <w:rsid w:val="009705E7"/>
    <w:pPr>
      <w:spacing w:before="80" w:after="80" w:line="240" w:lineRule="auto"/>
    </w:pPr>
    <w:rPr>
      <w:rFonts w:ascii="Lato" w:eastAsia="Calibri" w:hAnsi="Lato" w:cs="Times New Roman"/>
      <w:lang w:eastAsia="en-US"/>
    </w:rPr>
  </w:style>
  <w:style w:type="paragraph" w:customStyle="1" w:styleId="2BED46286F1B4FD78C513E99BB3B61E812">
    <w:name w:val="2BED46286F1B4FD78C513E99BB3B61E812"/>
    <w:rsid w:val="009705E7"/>
    <w:pPr>
      <w:spacing w:before="80" w:after="80" w:line="240" w:lineRule="auto"/>
    </w:pPr>
    <w:rPr>
      <w:rFonts w:ascii="Lato" w:eastAsia="Calibri" w:hAnsi="Lato" w:cs="Times New Roman"/>
      <w:lang w:eastAsia="en-US"/>
    </w:rPr>
  </w:style>
  <w:style w:type="paragraph" w:customStyle="1" w:styleId="E991FF845A684E11A9D2556A6D6AC9B312">
    <w:name w:val="E991FF845A684E11A9D2556A6D6AC9B312"/>
    <w:rsid w:val="009705E7"/>
    <w:pPr>
      <w:spacing w:before="80" w:after="80" w:line="240" w:lineRule="auto"/>
    </w:pPr>
    <w:rPr>
      <w:rFonts w:ascii="Lato" w:eastAsia="Calibri" w:hAnsi="Lato" w:cs="Times New Roman"/>
      <w:lang w:eastAsia="en-US"/>
    </w:rPr>
  </w:style>
  <w:style w:type="paragraph" w:customStyle="1" w:styleId="D8DAABB0F99641F9801C9F5930CE167512">
    <w:name w:val="D8DAABB0F99641F9801C9F5930CE167512"/>
    <w:rsid w:val="009705E7"/>
    <w:pPr>
      <w:spacing w:before="80" w:after="80" w:line="240" w:lineRule="auto"/>
    </w:pPr>
    <w:rPr>
      <w:rFonts w:ascii="Lato" w:eastAsia="Calibri" w:hAnsi="Lato" w:cs="Times New Roman"/>
      <w:lang w:eastAsia="en-US"/>
    </w:rPr>
  </w:style>
  <w:style w:type="paragraph" w:customStyle="1" w:styleId="178949CAA8F94DAB9AC190C44D2FDECD9">
    <w:name w:val="178949CAA8F94DAB9AC190C44D2FDECD9"/>
    <w:rsid w:val="009705E7"/>
    <w:pPr>
      <w:tabs>
        <w:tab w:val="left" w:pos="4136"/>
      </w:tabs>
      <w:spacing w:after="0" w:line="240" w:lineRule="auto"/>
    </w:pPr>
    <w:rPr>
      <w:rFonts w:ascii="Lato" w:eastAsia="Times New Roman" w:hAnsi="Lato" w:cs="Times New Roman"/>
      <w:sz w:val="20"/>
      <w:szCs w:val="20"/>
    </w:rPr>
  </w:style>
  <w:style w:type="paragraph" w:customStyle="1" w:styleId="EE9B4D5DD6004D65BCFA9DA36D895C5E4">
    <w:name w:val="EE9B4D5DD6004D65BCFA9DA36D895C5E4"/>
    <w:rsid w:val="009705E7"/>
    <w:pPr>
      <w:spacing w:before="80" w:after="80" w:line="240" w:lineRule="auto"/>
    </w:pPr>
    <w:rPr>
      <w:rFonts w:ascii="Lato" w:eastAsia="Calibri" w:hAnsi="Lato" w:cs="Times New Roman"/>
      <w:lang w:eastAsia="en-US"/>
    </w:rPr>
  </w:style>
  <w:style w:type="paragraph" w:customStyle="1" w:styleId="61A30DCADC9440CB9A33D52A9BC413C412">
    <w:name w:val="61A30DCADC9440CB9A33D52A9BC413C412"/>
    <w:rsid w:val="009705E7"/>
    <w:pPr>
      <w:spacing w:before="80" w:after="80" w:line="240" w:lineRule="auto"/>
    </w:pPr>
    <w:rPr>
      <w:rFonts w:ascii="Lato" w:eastAsia="Calibri" w:hAnsi="Lato" w:cs="Times New Roman"/>
      <w:lang w:eastAsia="en-US"/>
    </w:rPr>
  </w:style>
  <w:style w:type="paragraph" w:customStyle="1" w:styleId="76980620CBA549DAACADA6232509626D2">
    <w:name w:val="76980620CBA549DAACADA6232509626D2"/>
    <w:rsid w:val="009705E7"/>
    <w:pPr>
      <w:spacing w:before="80" w:after="80" w:line="240" w:lineRule="auto"/>
    </w:pPr>
    <w:rPr>
      <w:rFonts w:ascii="Lato" w:eastAsia="Calibri" w:hAnsi="Lato" w:cs="Times New Roman"/>
      <w:lang w:eastAsia="en-US"/>
    </w:rPr>
  </w:style>
  <w:style w:type="paragraph" w:customStyle="1" w:styleId="2B4E9CCC21C349678256E97CD2A8D8A61">
    <w:name w:val="2B4E9CCC21C349678256E97CD2A8D8A61"/>
    <w:rsid w:val="009705E7"/>
    <w:pPr>
      <w:spacing w:before="80" w:after="80" w:line="240" w:lineRule="auto"/>
    </w:pPr>
    <w:rPr>
      <w:rFonts w:ascii="Lato" w:eastAsia="Calibri" w:hAnsi="Lato" w:cs="Times New Roman"/>
      <w:lang w:eastAsia="en-US"/>
    </w:rPr>
  </w:style>
  <w:style w:type="paragraph" w:customStyle="1" w:styleId="F971DA53FDE348C086A8EF98DE90564012">
    <w:name w:val="F971DA53FDE348C086A8EF98DE90564012"/>
    <w:rsid w:val="009705E7"/>
    <w:pPr>
      <w:spacing w:before="80" w:after="80" w:line="240" w:lineRule="auto"/>
    </w:pPr>
    <w:rPr>
      <w:rFonts w:ascii="Lato" w:eastAsia="Calibri" w:hAnsi="Lato" w:cs="Times New Roman"/>
      <w:lang w:eastAsia="en-US"/>
    </w:rPr>
  </w:style>
  <w:style w:type="paragraph" w:customStyle="1" w:styleId="6AE5AF4AE8DE466FB98DF1A154173BE04">
    <w:name w:val="6AE5AF4AE8DE466FB98DF1A154173BE04"/>
    <w:rsid w:val="009705E7"/>
    <w:pPr>
      <w:spacing w:before="80" w:after="80" w:line="240" w:lineRule="auto"/>
    </w:pPr>
    <w:rPr>
      <w:rFonts w:ascii="Lato" w:eastAsia="Calibri" w:hAnsi="Lato" w:cs="Times New Roman"/>
      <w:lang w:eastAsia="en-US"/>
    </w:rPr>
  </w:style>
  <w:style w:type="paragraph" w:customStyle="1" w:styleId="39E6229F870B4D2B8493E4803D45FB87">
    <w:name w:val="39E6229F870B4D2B8493E4803D45FB87"/>
    <w:rsid w:val="009705E7"/>
  </w:style>
  <w:style w:type="paragraph" w:customStyle="1" w:styleId="44E9F57A05F44FA3BB0B5518DD735A92">
    <w:name w:val="44E9F57A05F44FA3BB0B5518DD735A92"/>
    <w:rsid w:val="00DF5ED3"/>
  </w:style>
  <w:style w:type="paragraph" w:customStyle="1" w:styleId="5564E04836B34AF69EDD5C3D401AB1AC">
    <w:name w:val="5564E04836B34AF69EDD5C3D401AB1AC"/>
    <w:rsid w:val="00DF5ED3"/>
  </w:style>
  <w:style w:type="paragraph" w:customStyle="1" w:styleId="335AFB61B0BA4DFD84DAF9C76C8BAB39">
    <w:name w:val="335AFB61B0BA4DFD84DAF9C76C8BAB39"/>
    <w:rsid w:val="00DF5ED3"/>
  </w:style>
  <w:style w:type="paragraph" w:customStyle="1" w:styleId="5BCE222A722F488A83B05315539D645B">
    <w:name w:val="5BCE222A722F488A83B05315539D645B"/>
    <w:rsid w:val="0079478A"/>
  </w:style>
  <w:style w:type="paragraph" w:customStyle="1" w:styleId="9CF765660AA541D49BFEF9407931654E">
    <w:name w:val="9CF765660AA541D49BFEF9407931654E"/>
    <w:rsid w:val="0079478A"/>
  </w:style>
  <w:style w:type="paragraph" w:customStyle="1" w:styleId="841672062CF94CDE9BBDA6528C2577BC">
    <w:name w:val="841672062CF94CDE9BBDA6528C2577BC"/>
    <w:rsid w:val="0079478A"/>
  </w:style>
  <w:style w:type="paragraph" w:customStyle="1" w:styleId="3B03C319E5BA45DD90C4274F052D5039">
    <w:name w:val="3B03C319E5BA45DD90C4274F052D5039"/>
    <w:rsid w:val="0079478A"/>
  </w:style>
  <w:style w:type="paragraph" w:customStyle="1" w:styleId="30EBE337F7114E9694260CDC102BDEFB">
    <w:name w:val="30EBE337F7114E9694260CDC102BDEFB"/>
    <w:rsid w:val="0079478A"/>
  </w:style>
  <w:style w:type="paragraph" w:customStyle="1" w:styleId="93FD398385F64743856229D0E5C685B5">
    <w:name w:val="93FD398385F64743856229D0E5C685B5"/>
    <w:rsid w:val="0079478A"/>
  </w:style>
  <w:style w:type="paragraph" w:customStyle="1" w:styleId="6B9A61F3943544E59F82C1C0EAA22FBA">
    <w:name w:val="6B9A61F3943544E59F82C1C0EAA22FBA"/>
    <w:rsid w:val="0079478A"/>
  </w:style>
  <w:style w:type="paragraph" w:customStyle="1" w:styleId="5D9B922EF9C541A7A1FD2F4AE2F84A7D">
    <w:name w:val="5D9B922EF9C541A7A1FD2F4AE2F84A7D"/>
    <w:rsid w:val="0079478A"/>
  </w:style>
  <w:style w:type="paragraph" w:customStyle="1" w:styleId="6B7580053001498B91C448388C97DFCB">
    <w:name w:val="6B7580053001498B91C448388C97DFCB"/>
    <w:rsid w:val="0079478A"/>
  </w:style>
  <w:style w:type="paragraph" w:customStyle="1" w:styleId="BE32542A35AA495D9749B9A258BDBAAB">
    <w:name w:val="BE32542A35AA495D9749B9A258BDBAAB"/>
    <w:rsid w:val="0079478A"/>
  </w:style>
  <w:style w:type="paragraph" w:customStyle="1" w:styleId="F1FD85E66C9043B08FC773BD2320A224">
    <w:name w:val="F1FD85E66C9043B08FC773BD2320A224"/>
    <w:rsid w:val="0079478A"/>
  </w:style>
  <w:style w:type="paragraph" w:customStyle="1" w:styleId="F991260D47F943BA9084D03E146317C3">
    <w:name w:val="F991260D47F943BA9084D03E146317C3"/>
    <w:rsid w:val="0079478A"/>
  </w:style>
  <w:style w:type="paragraph" w:customStyle="1" w:styleId="EB54B435168E467CB7013895BB0614A3">
    <w:name w:val="EB54B435168E467CB7013895BB0614A3"/>
    <w:rsid w:val="0079478A"/>
  </w:style>
  <w:style w:type="paragraph" w:customStyle="1" w:styleId="8580C6D4965340D2961D1AD46ABC1C62">
    <w:name w:val="8580C6D4965340D2961D1AD46ABC1C62"/>
    <w:rsid w:val="0079478A"/>
  </w:style>
  <w:style w:type="paragraph" w:customStyle="1" w:styleId="4D5E31A07AE14C81936C3E8912986CE7">
    <w:name w:val="4D5E31A07AE14C81936C3E8912986CE7"/>
    <w:rsid w:val="0079478A"/>
  </w:style>
  <w:style w:type="paragraph" w:customStyle="1" w:styleId="7546BFCF9B2F4CAD913ACE9CF44F7891">
    <w:name w:val="7546BFCF9B2F4CAD913ACE9CF44F7891"/>
    <w:rsid w:val="0079478A"/>
  </w:style>
  <w:style w:type="paragraph" w:customStyle="1" w:styleId="BA9F798A5688467D9D40F56BEC21F505">
    <w:name w:val="BA9F798A5688467D9D40F56BEC21F505"/>
    <w:rsid w:val="0079478A"/>
  </w:style>
  <w:style w:type="paragraph" w:customStyle="1" w:styleId="631D877D239643509161A4C5ED7D55DE">
    <w:name w:val="631D877D239643509161A4C5ED7D55DE"/>
    <w:rsid w:val="0079478A"/>
  </w:style>
  <w:style w:type="paragraph" w:customStyle="1" w:styleId="E1AE28C24F774857B97AC1DE716281A5">
    <w:name w:val="E1AE28C24F774857B97AC1DE716281A5"/>
    <w:rsid w:val="006D0FE8"/>
  </w:style>
  <w:style w:type="paragraph" w:customStyle="1" w:styleId="E29B314DC9E84EE292215C06028CA90D">
    <w:name w:val="E29B314DC9E84EE292215C06028CA90D"/>
    <w:rsid w:val="006D0FE8"/>
  </w:style>
  <w:style w:type="paragraph" w:customStyle="1" w:styleId="47CDFB096BD14EDCB5B39DFB2BAAE49B">
    <w:name w:val="47CDFB096BD14EDCB5B39DFB2BAAE49B"/>
    <w:rsid w:val="006D0FE8"/>
  </w:style>
  <w:style w:type="paragraph" w:customStyle="1" w:styleId="FC2BDAA96A694751986891ADA9A464E9">
    <w:name w:val="FC2BDAA96A694751986891ADA9A464E9"/>
    <w:rsid w:val="006D0FE8"/>
  </w:style>
  <w:style w:type="paragraph" w:customStyle="1" w:styleId="6D609496D32D4BE4A340AA6F69C7C240">
    <w:name w:val="6D609496D32D4BE4A340AA6F69C7C240"/>
    <w:rsid w:val="006D0FE8"/>
  </w:style>
  <w:style w:type="paragraph" w:customStyle="1" w:styleId="180577C16730461AB885C9F13046D1F7">
    <w:name w:val="180577C16730461AB885C9F13046D1F7"/>
    <w:rsid w:val="006D0FE8"/>
  </w:style>
  <w:style w:type="paragraph" w:customStyle="1" w:styleId="DDBE0C0A72884D37B313ADBAB46827D0">
    <w:name w:val="DDBE0C0A72884D37B313ADBAB46827D0"/>
    <w:rsid w:val="006D0FE8"/>
  </w:style>
  <w:style w:type="paragraph" w:customStyle="1" w:styleId="666A761BDCCF4CB498569E098D4D5DC8">
    <w:name w:val="666A761BDCCF4CB498569E098D4D5DC8"/>
    <w:rsid w:val="006D0FE8"/>
  </w:style>
  <w:style w:type="paragraph" w:customStyle="1" w:styleId="019DA2E9CDA44D339AEDCE6E48FD542E">
    <w:name w:val="019DA2E9CDA44D339AEDCE6E48FD542E"/>
    <w:rsid w:val="006D0FE8"/>
  </w:style>
  <w:style w:type="paragraph" w:customStyle="1" w:styleId="5BCD06FF72744848B6FBE34F95A3E3DA">
    <w:name w:val="5BCD06FF72744848B6FBE34F95A3E3DA"/>
    <w:rsid w:val="006D0FE8"/>
  </w:style>
  <w:style w:type="paragraph" w:customStyle="1" w:styleId="8DE03769AA3F4490AB851A73F8143055">
    <w:name w:val="8DE03769AA3F4490AB851A73F8143055"/>
    <w:rsid w:val="006D0FE8"/>
  </w:style>
  <w:style w:type="paragraph" w:customStyle="1" w:styleId="8BB90071F7C1487A9BBB0B37560DDD5B">
    <w:name w:val="8BB90071F7C1487A9BBB0B37560DDD5B"/>
    <w:rsid w:val="006D0FE8"/>
  </w:style>
  <w:style w:type="paragraph" w:customStyle="1" w:styleId="CC2D7A0FBCA94E48887B5BFEB5D748CD">
    <w:name w:val="CC2D7A0FBCA94E48887B5BFEB5D748CD"/>
    <w:rsid w:val="006D0FE8"/>
  </w:style>
  <w:style w:type="paragraph" w:customStyle="1" w:styleId="CCC6DFA073964D2894312EC82E6A11B7">
    <w:name w:val="CCC6DFA073964D2894312EC82E6A11B7"/>
    <w:rsid w:val="006D0FE8"/>
  </w:style>
  <w:style w:type="paragraph" w:customStyle="1" w:styleId="5F97CBD442FD48D1B489C9CBB7757CD9">
    <w:name w:val="5F97CBD442FD48D1B489C9CBB7757CD9"/>
    <w:rsid w:val="00890EB2"/>
  </w:style>
  <w:style w:type="paragraph" w:customStyle="1" w:styleId="DB10A1F80F9F414B88ABE5EC29E8B988">
    <w:name w:val="DB10A1F80F9F414B88ABE5EC29E8B988"/>
    <w:rsid w:val="00890EB2"/>
  </w:style>
  <w:style w:type="paragraph" w:customStyle="1" w:styleId="3753109F17F141209C10B390BE60AFC1">
    <w:name w:val="3753109F17F141209C10B390BE60AFC1"/>
    <w:rsid w:val="00890EB2"/>
  </w:style>
  <w:style w:type="paragraph" w:customStyle="1" w:styleId="78FCA578DFAB4A31BFE0364A95FECF20">
    <w:name w:val="78FCA578DFAB4A31BFE0364A95FECF20"/>
    <w:rsid w:val="00890EB2"/>
  </w:style>
  <w:style w:type="paragraph" w:customStyle="1" w:styleId="261FAA6B9F3D48D89457E21563762E11">
    <w:name w:val="261FAA6B9F3D48D89457E21563762E11"/>
    <w:rsid w:val="00890E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53FEA9-07E8-4F99-B877-AB06D2481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document - portrait.dotx</Template>
  <TotalTime>0</TotalTime>
  <Pages>1</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&lt;NAME&gt;</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Northern Territory Government</dc:creator>
  <cp:lastModifiedBy>Debra Summers</cp:lastModifiedBy>
  <cp:revision>2</cp:revision>
  <cp:lastPrinted>2019-07-29T01:45:00Z</cp:lastPrinted>
  <dcterms:created xsi:type="dcterms:W3CDTF">2021-09-01T01:52:00Z</dcterms:created>
  <dcterms:modified xsi:type="dcterms:W3CDTF">2021-09-01T01:52:00Z</dcterms:modified>
</cp:coreProperties>
</file>