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0773" w:type="dxa"/>
        <w:tblInd w:w="-10" w:type="dxa"/>
        <w:tbl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blBorders>
        <w:tblLayout w:type="fixed"/>
        <w:tblLook w:val="04A0" w:firstRow="1" w:lastRow="0" w:firstColumn="1" w:lastColumn="0" w:noHBand="0" w:noVBand="1"/>
        <w:tblCaption w:val="Job description"/>
      </w:tblPr>
      <w:tblGrid>
        <w:gridCol w:w="1838"/>
        <w:gridCol w:w="1673"/>
        <w:gridCol w:w="709"/>
        <w:gridCol w:w="1164"/>
        <w:gridCol w:w="1423"/>
        <w:gridCol w:w="3966"/>
      </w:tblGrid>
      <w:tr w:rsidR="00EF0B77" w:rsidRPr="00F30AAB" w14:paraId="78EF7BF2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231E381" w14:textId="77777777" w:rsidR="00EF0B77" w:rsidRPr="00F30AAB" w:rsidRDefault="00EF0B77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>Agency</w:t>
            </w:r>
          </w:p>
        </w:tc>
        <w:tc>
          <w:tcPr>
            <w:tcW w:w="3546" w:type="dxa"/>
            <w:gridSpan w:val="3"/>
            <w:tcBorders>
              <w:top w:val="single" w:sz="4" w:space="0" w:color="1F1F5F" w:themeColor="text1"/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6EF1899A" w14:textId="38AFDF4A" w:rsidR="00EF0B77" w:rsidRPr="00F30AAB" w:rsidRDefault="00ED22D1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>Department of Education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4338CC8F" w14:textId="77777777" w:rsidR="00EF0B77" w:rsidRPr="00F30AAB" w:rsidRDefault="00EF0B77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>Work unit</w:t>
            </w:r>
          </w:p>
        </w:tc>
        <w:tc>
          <w:tcPr>
            <w:tcW w:w="3966" w:type="dxa"/>
            <w:tcBorders>
              <w:top w:val="single" w:sz="4" w:space="0" w:color="1F1F5F" w:themeColor="text1"/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750C6E46" w14:textId="2E34A5A7" w:rsidR="00EF0B77" w:rsidRPr="00F30AAB" w:rsidRDefault="00ED22D1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>Agency Operations</w:t>
            </w:r>
          </w:p>
        </w:tc>
      </w:tr>
      <w:tr w:rsidR="00EF0B77" w:rsidRPr="00F30AAB" w14:paraId="5AF5FB9C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1672F152" w14:textId="77777777" w:rsidR="00EF0B77" w:rsidRPr="00F30AAB" w:rsidRDefault="00EF0B77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>Job title</w:t>
            </w:r>
          </w:p>
        </w:tc>
        <w:tc>
          <w:tcPr>
            <w:tcW w:w="3546" w:type="dxa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52A09AC0" w14:textId="66FE3AFA" w:rsidR="00EF0B77" w:rsidRPr="00F30AAB" w:rsidRDefault="009C0DAE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>Senior Project and Policy Officer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765D87EC" w14:textId="77777777" w:rsidR="00EF0B77" w:rsidRPr="00F30AAB" w:rsidRDefault="00EF0B77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>Designation</w:t>
            </w:r>
          </w:p>
        </w:tc>
        <w:tc>
          <w:tcPr>
            <w:tcW w:w="3966" w:type="dxa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7D345035" w14:textId="08139770" w:rsidR="00EF0B77" w:rsidRPr="00F30AAB" w:rsidRDefault="00ED22D1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>Administrative Officer 7</w:t>
            </w:r>
          </w:p>
        </w:tc>
      </w:tr>
      <w:tr w:rsidR="00EF0B77" w:rsidRPr="00F30AAB" w14:paraId="662BAEFC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9C28157" w14:textId="77777777" w:rsidR="00EF0B77" w:rsidRPr="00F30AAB" w:rsidRDefault="00EF0B77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>Job type</w:t>
            </w:r>
          </w:p>
        </w:tc>
        <w:tc>
          <w:tcPr>
            <w:tcW w:w="3546" w:type="dxa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25E8AF23" w14:textId="1DA68966" w:rsidR="00EF0B77" w:rsidRPr="00F30AAB" w:rsidRDefault="009C0DAE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>Full Time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6A93A4F5" w14:textId="77777777" w:rsidR="00EF0B77" w:rsidRPr="00F30AAB" w:rsidRDefault="00EF0B77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>Duration</w:t>
            </w:r>
          </w:p>
        </w:tc>
        <w:tc>
          <w:tcPr>
            <w:tcW w:w="3966" w:type="dxa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3D2C43A4" w14:textId="60FA5642" w:rsidR="00EF0B77" w:rsidRPr="00F30AAB" w:rsidRDefault="00ED22D1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>Fixed for 12 months</w:t>
            </w:r>
          </w:p>
        </w:tc>
      </w:tr>
      <w:tr w:rsidR="00EF0B77" w:rsidRPr="00F30AAB" w14:paraId="619AA0D2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34E4F388" w14:textId="77777777" w:rsidR="00EF0B77" w:rsidRPr="00F30AAB" w:rsidRDefault="00EF0B77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>Salary</w:t>
            </w:r>
          </w:p>
        </w:tc>
        <w:tc>
          <w:tcPr>
            <w:tcW w:w="3546" w:type="dxa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4E5F7728" w14:textId="3CA01685" w:rsidR="00EF0B77" w:rsidRPr="00F30AAB" w:rsidRDefault="00F30AAB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>$109,514 - $117,815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3F6B0FB3" w14:textId="77777777" w:rsidR="00EF0B77" w:rsidRPr="00F30AAB" w:rsidRDefault="00EF0B77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>Location</w:t>
            </w:r>
          </w:p>
        </w:tc>
        <w:tc>
          <w:tcPr>
            <w:tcW w:w="3966" w:type="dxa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09461B86" w14:textId="6B6F5147" w:rsidR="00EF0B77" w:rsidRPr="00F30AAB" w:rsidRDefault="00ED22D1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>Darwin</w:t>
            </w:r>
          </w:p>
        </w:tc>
      </w:tr>
      <w:tr w:rsidR="00EF0B77" w:rsidRPr="00F30AAB" w14:paraId="5F2A0EC4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04187A86" w14:textId="77777777" w:rsidR="00EF0B77" w:rsidRPr="00F30AAB" w:rsidRDefault="00EF0B77" w:rsidP="00F30AAB">
            <w:pPr>
              <w:spacing w:before="40" w:line="240" w:lineRule="auto"/>
              <w:rPr>
                <w:rFonts w:asciiTheme="minorHAnsi" w:hAnsiTheme="minorHAnsi"/>
                <w:sz w:val="20"/>
                <w:lang w:val="en-GB"/>
              </w:rPr>
            </w:pPr>
            <w:r w:rsidRPr="00F30AAB">
              <w:rPr>
                <w:rFonts w:asciiTheme="minorHAnsi" w:hAnsiTheme="minorHAnsi"/>
                <w:sz w:val="20"/>
                <w:lang w:val="en-GB"/>
              </w:rPr>
              <w:t>Position number</w:t>
            </w:r>
          </w:p>
        </w:tc>
        <w:tc>
          <w:tcPr>
            <w:tcW w:w="1673" w:type="dxa"/>
            <w:tcBorders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3A211F2D" w14:textId="4FD6FBCA" w:rsidR="00EF0B77" w:rsidRPr="00F30AAB" w:rsidRDefault="00F30AAB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>CO210091</w:t>
            </w:r>
          </w:p>
        </w:tc>
        <w:tc>
          <w:tcPr>
            <w:tcW w:w="709" w:type="dxa"/>
            <w:tcBorders>
              <w:top w:val="single" w:sz="4" w:space="0" w:color="1F1F5F" w:themeColor="text1"/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3B5D98A" w14:textId="77777777" w:rsidR="00EF0B77" w:rsidRPr="00F30AAB" w:rsidRDefault="00EF0B77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>RTF</w:t>
            </w:r>
          </w:p>
        </w:tc>
        <w:tc>
          <w:tcPr>
            <w:tcW w:w="1164" w:type="dxa"/>
            <w:tcBorders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126754F5" w14:textId="369109F3" w:rsidR="00EF0B77" w:rsidRPr="00F30AAB" w:rsidRDefault="00F30AAB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>220632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132FBF8" w14:textId="77777777" w:rsidR="00EF0B77" w:rsidRPr="00F30AAB" w:rsidRDefault="00EF0B77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>Closing</w:t>
            </w:r>
          </w:p>
        </w:tc>
        <w:tc>
          <w:tcPr>
            <w:tcW w:w="3966" w:type="dxa"/>
            <w:tcBorders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3BF91F14" w14:textId="642ACE39" w:rsidR="00EF0B77" w:rsidRPr="00F30AAB" w:rsidRDefault="00F30AAB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21/09/2021</w:t>
            </w:r>
          </w:p>
        </w:tc>
      </w:tr>
      <w:tr w:rsidR="00EF0B77" w:rsidRPr="00F30AAB" w14:paraId="3B261C1C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6B856080" w14:textId="77777777" w:rsidR="00EF0B77" w:rsidRPr="00F30AAB" w:rsidRDefault="00EF0B77" w:rsidP="00F30AAB">
            <w:pPr>
              <w:spacing w:before="40" w:line="240" w:lineRule="auto"/>
              <w:rPr>
                <w:rFonts w:asciiTheme="minorHAnsi" w:hAnsiTheme="minorHAnsi"/>
                <w:sz w:val="20"/>
                <w:lang w:val="en-GB"/>
              </w:rPr>
            </w:pPr>
            <w:r w:rsidRPr="00F30AAB">
              <w:rPr>
                <w:rFonts w:asciiTheme="minorHAnsi" w:hAnsiTheme="minorHAnsi"/>
                <w:sz w:val="20"/>
                <w:lang w:val="en-GB"/>
              </w:rPr>
              <w:t>Contact</w:t>
            </w:r>
          </w:p>
        </w:tc>
        <w:tc>
          <w:tcPr>
            <w:tcW w:w="8935" w:type="dxa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76D3EC88" w14:textId="3971B738" w:rsidR="00EF0B77" w:rsidRPr="00F30AAB" w:rsidRDefault="00F30AAB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 xml:space="preserve">Hannah </w:t>
            </w:r>
            <w:proofErr w:type="spellStart"/>
            <w:r w:rsidRPr="00F30AAB">
              <w:rPr>
                <w:rFonts w:asciiTheme="minorHAnsi" w:hAnsiTheme="minorHAnsi"/>
                <w:sz w:val="20"/>
              </w:rPr>
              <w:t>Clee</w:t>
            </w:r>
            <w:proofErr w:type="spellEnd"/>
            <w:r w:rsidRPr="00F30AAB">
              <w:rPr>
                <w:rFonts w:asciiTheme="minorHAnsi" w:hAnsiTheme="minorHAnsi"/>
                <w:sz w:val="20"/>
              </w:rPr>
              <w:t xml:space="preserve"> on 08</w:t>
            </w:r>
            <w:r w:rsidR="00ED22D1" w:rsidRPr="00F30AAB">
              <w:rPr>
                <w:rFonts w:asciiTheme="minorHAnsi" w:hAnsiTheme="minorHAnsi"/>
                <w:sz w:val="20"/>
              </w:rPr>
              <w:t xml:space="preserve"> 8999 3525 or </w:t>
            </w:r>
            <w:hyperlink r:id="rId9" w:history="1">
              <w:r w:rsidR="00ED22D1" w:rsidRPr="00F30AAB">
                <w:rPr>
                  <w:rStyle w:val="Hyperlink"/>
                  <w:rFonts w:asciiTheme="minorHAnsi" w:hAnsiTheme="minorHAnsi"/>
                  <w:sz w:val="20"/>
                </w:rPr>
                <w:t>hannah.clee@education.nt.gov.au</w:t>
              </w:r>
            </w:hyperlink>
          </w:p>
        </w:tc>
      </w:tr>
      <w:tr w:rsidR="00EF0B77" w:rsidRPr="00F30AAB" w14:paraId="1C88AA8C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465823C2" w14:textId="08042717" w:rsidR="00EF0B77" w:rsidRPr="00F30AAB" w:rsidRDefault="00EF0B77" w:rsidP="00F30AAB">
            <w:pPr>
              <w:spacing w:before="40" w:line="240" w:lineRule="auto"/>
              <w:rPr>
                <w:rFonts w:asciiTheme="minorHAnsi" w:hAnsiTheme="minorHAnsi"/>
                <w:sz w:val="20"/>
                <w:lang w:val="en-GB"/>
              </w:rPr>
            </w:pPr>
            <w:r w:rsidRPr="00F30AAB">
              <w:rPr>
                <w:rFonts w:asciiTheme="minorHAnsi" w:hAnsiTheme="minorHAnsi"/>
                <w:sz w:val="20"/>
                <w:lang w:val="en-GB"/>
              </w:rPr>
              <w:t xml:space="preserve">About the agency </w:t>
            </w:r>
          </w:p>
        </w:tc>
        <w:tc>
          <w:tcPr>
            <w:tcW w:w="8935" w:type="dxa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3E60A437" w14:textId="5ECF448D" w:rsidR="00EF0B77" w:rsidRPr="00F30AAB" w:rsidRDefault="00323ADE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hyperlink r:id="rId10" w:history="1">
              <w:r w:rsidR="00ED22D1" w:rsidRPr="00F30AAB">
                <w:rPr>
                  <w:rStyle w:val="Hyperlink"/>
                  <w:rFonts w:asciiTheme="minorHAnsi" w:hAnsiTheme="minorHAnsi"/>
                  <w:sz w:val="20"/>
                </w:rPr>
                <w:t>https://education.nt.gov.au</w:t>
              </w:r>
            </w:hyperlink>
          </w:p>
        </w:tc>
      </w:tr>
      <w:tr w:rsidR="00EF0B77" w:rsidRPr="00F30AAB" w14:paraId="4567092A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auto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55C60F34" w14:textId="4357DF01" w:rsidR="00EF0B77" w:rsidRPr="00F30AAB" w:rsidRDefault="00EF0B77" w:rsidP="00F30AAB">
            <w:pPr>
              <w:spacing w:before="40" w:line="240" w:lineRule="auto"/>
              <w:rPr>
                <w:rFonts w:asciiTheme="minorHAnsi" w:hAnsiTheme="minorHAnsi" w:cs="Arial"/>
                <w:bCs/>
                <w:iCs/>
                <w:sz w:val="20"/>
                <w:lang w:val="en-GB"/>
              </w:rPr>
            </w:pPr>
            <w:r w:rsidRPr="00F30AAB">
              <w:rPr>
                <w:rFonts w:asciiTheme="minorHAnsi" w:hAnsiTheme="minorHAnsi"/>
                <w:sz w:val="20"/>
              </w:rPr>
              <w:t xml:space="preserve">Apply online </w:t>
            </w:r>
          </w:p>
        </w:tc>
        <w:tc>
          <w:tcPr>
            <w:tcW w:w="8935" w:type="dxa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A421D33" w14:textId="770965CD" w:rsidR="00EF0B77" w:rsidRPr="00F30AAB" w:rsidRDefault="00F30AAB" w:rsidP="00F30AAB">
            <w:pPr>
              <w:spacing w:before="40" w:line="240" w:lineRule="auto"/>
              <w:rPr>
                <w:rFonts w:asciiTheme="minorHAnsi" w:hAnsiTheme="minorHAnsi"/>
                <w:sz w:val="20"/>
              </w:rPr>
            </w:pPr>
            <w:hyperlink r:id="rId11" w:history="1">
              <w:r w:rsidRPr="00F30AAB">
                <w:rPr>
                  <w:rStyle w:val="Hyperlink"/>
                  <w:rFonts w:asciiTheme="minorHAnsi" w:hAnsiTheme="minorHAnsi"/>
                  <w:sz w:val="20"/>
                </w:rPr>
                <w:t>https://jobs.nt.gov.au/Home/JobDetails?rtfId=220632</w:t>
              </w:r>
            </w:hyperlink>
            <w:r w:rsidRPr="00F30AAB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9430CD" w:rsidRPr="00F30AAB" w14:paraId="2B4EA065" w14:textId="77777777" w:rsidTr="00EF3C44">
        <w:trPr>
          <w:trHeight w:val="283"/>
          <w:tblHeader/>
        </w:trPr>
        <w:tc>
          <w:tcPr>
            <w:tcW w:w="10773" w:type="dxa"/>
            <w:gridSpan w:val="6"/>
            <w:tcBorders>
              <w:top w:val="single" w:sz="4" w:space="0" w:color="FFFFFF" w:themeColor="background2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FE7EAD" w14:textId="4B3B8E54" w:rsidR="009430CD" w:rsidRPr="00F30AAB" w:rsidRDefault="009430CD" w:rsidP="00F30AAB">
            <w:pPr>
              <w:pStyle w:val="Heading1"/>
              <w:spacing w:before="20"/>
              <w:outlineLvl w:val="0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 xml:space="preserve">Applications must be limited to a one-page summary sheet and detailed resume </w:t>
            </w:r>
          </w:p>
        </w:tc>
      </w:tr>
      <w:tr w:rsidR="00BB432E" w:rsidRPr="00F30AAB" w14:paraId="293F96D6" w14:textId="77777777" w:rsidTr="003C1F95">
        <w:trPr>
          <w:trHeight w:val="1308"/>
          <w:tblHeader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1F1F5F" w:themeColor="text1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76E767D2" w14:textId="457D7D77" w:rsidR="00BB432E" w:rsidRPr="00F30AAB" w:rsidRDefault="00BB432E" w:rsidP="00F30AAB">
            <w:pPr>
              <w:pStyle w:val="Heading1"/>
              <w:spacing w:before="20"/>
              <w:jc w:val="both"/>
              <w:outlineLvl w:val="0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>Information for applicants</w:t>
            </w:r>
            <w:r w:rsidR="009430CD" w:rsidRPr="00F30AAB">
              <w:rPr>
                <w:rFonts w:asciiTheme="minorHAnsi" w:hAnsiTheme="minorHAnsi"/>
                <w:sz w:val="20"/>
              </w:rPr>
              <w:t xml:space="preserve"> – Inclusion and diversity and Special measures </w:t>
            </w:r>
          </w:p>
          <w:p w14:paraId="40FB7E14" w14:textId="107D4C2B" w:rsidR="0072196C" w:rsidRPr="00F30AAB" w:rsidRDefault="00F33D27" w:rsidP="00F30A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>The NTPS values diversity and aims for a workforce that represents the community</w:t>
            </w:r>
            <w:r w:rsidR="004159C8" w:rsidRPr="00F30AAB">
              <w:rPr>
                <w:rFonts w:asciiTheme="minorHAnsi" w:hAnsiTheme="minorHAnsi"/>
                <w:sz w:val="20"/>
              </w:rPr>
              <w:t>. The NTPS</w:t>
            </w:r>
            <w:r w:rsidRPr="00F30AAB">
              <w:rPr>
                <w:rFonts w:asciiTheme="minorHAnsi" w:hAnsiTheme="minorHAnsi"/>
                <w:sz w:val="20"/>
              </w:rPr>
              <w:t xml:space="preserve"> encourage</w:t>
            </w:r>
            <w:r w:rsidR="004159C8" w:rsidRPr="00F30AAB">
              <w:rPr>
                <w:rFonts w:asciiTheme="minorHAnsi" w:hAnsiTheme="minorHAnsi"/>
                <w:sz w:val="20"/>
              </w:rPr>
              <w:t>s</w:t>
            </w:r>
            <w:r w:rsidRPr="00F30AAB">
              <w:rPr>
                <w:rFonts w:asciiTheme="minorHAnsi" w:hAnsiTheme="minorHAnsi"/>
                <w:sz w:val="20"/>
              </w:rPr>
              <w:t xml:space="preserve"> people from all diversity groups to apply</w:t>
            </w:r>
            <w:r w:rsidR="004159C8" w:rsidRPr="00F30AAB">
              <w:rPr>
                <w:rFonts w:asciiTheme="minorHAnsi" w:hAnsiTheme="minorHAnsi"/>
                <w:sz w:val="20"/>
              </w:rPr>
              <w:t xml:space="preserve"> for vacancies</w:t>
            </w:r>
            <w:r w:rsidR="004D3EE7" w:rsidRPr="00F30AAB">
              <w:rPr>
                <w:rFonts w:asciiTheme="minorHAnsi" w:hAnsiTheme="minorHAnsi"/>
                <w:sz w:val="20"/>
              </w:rPr>
              <w:t xml:space="preserve"> and</w:t>
            </w:r>
            <w:r w:rsidR="005C7265" w:rsidRPr="00F30AAB">
              <w:rPr>
                <w:rFonts w:asciiTheme="minorHAnsi" w:hAnsiTheme="minorHAnsi"/>
                <w:sz w:val="20"/>
              </w:rPr>
              <w:t xml:space="preserve"> accommodates people with dis</w:t>
            </w:r>
            <w:r w:rsidR="003C54D0" w:rsidRPr="00F30AAB">
              <w:rPr>
                <w:rFonts w:asciiTheme="minorHAnsi" w:hAnsiTheme="minorHAnsi"/>
                <w:sz w:val="20"/>
              </w:rPr>
              <w:t>ability</w:t>
            </w:r>
            <w:r w:rsidR="005C7265" w:rsidRPr="00F30AAB">
              <w:rPr>
                <w:rFonts w:asciiTheme="minorHAnsi" w:hAnsiTheme="minorHAnsi"/>
                <w:sz w:val="20"/>
              </w:rPr>
              <w:t xml:space="preserve"> by making reasonable workplace adjustments.</w:t>
            </w:r>
            <w:r w:rsidR="009430CD" w:rsidRPr="00F30AAB">
              <w:rPr>
                <w:rFonts w:asciiTheme="minorHAnsi" w:hAnsiTheme="minorHAnsi"/>
                <w:sz w:val="20"/>
              </w:rPr>
              <w:t xml:space="preserve"> If you require an adjustment for the recruitment process or job, please discuss this with the contact officer.</w:t>
            </w:r>
            <w:r w:rsidR="005C7265" w:rsidRPr="00F30AAB">
              <w:rPr>
                <w:rFonts w:asciiTheme="minorHAnsi" w:hAnsiTheme="minorHAnsi"/>
                <w:sz w:val="20"/>
              </w:rPr>
              <w:t xml:space="preserve"> </w:t>
            </w:r>
            <w:r w:rsidRPr="00F30AAB">
              <w:rPr>
                <w:rFonts w:asciiTheme="minorHAnsi" w:hAnsiTheme="minorHAnsi"/>
                <w:sz w:val="20"/>
              </w:rPr>
              <w:t>For more information about applying for this position and the merit process</w:t>
            </w:r>
            <w:r w:rsidR="0072196C" w:rsidRPr="00F30AAB">
              <w:rPr>
                <w:rFonts w:asciiTheme="minorHAnsi" w:hAnsiTheme="minorHAnsi"/>
                <w:sz w:val="20"/>
              </w:rPr>
              <w:t>,</w:t>
            </w:r>
            <w:r w:rsidRPr="00F30AAB">
              <w:rPr>
                <w:rFonts w:asciiTheme="minorHAnsi" w:hAnsiTheme="minorHAnsi"/>
                <w:sz w:val="20"/>
              </w:rPr>
              <w:t xml:space="preserve"> go to the </w:t>
            </w:r>
            <w:hyperlink r:id="rId12" w:history="1">
              <w:r w:rsidRPr="00F30AAB">
                <w:rPr>
                  <w:rStyle w:val="Hyperlink"/>
                  <w:rFonts w:asciiTheme="minorHAnsi" w:hAnsiTheme="minorHAnsi"/>
                  <w:sz w:val="20"/>
                </w:rPr>
                <w:t>OCPE website</w:t>
              </w:r>
            </w:hyperlink>
            <w:r w:rsidRPr="00F30AAB">
              <w:rPr>
                <w:rFonts w:asciiTheme="minorHAnsi" w:hAnsiTheme="minorHAnsi"/>
                <w:sz w:val="20"/>
              </w:rPr>
              <w:t>.</w:t>
            </w:r>
          </w:p>
          <w:p w14:paraId="2FBAB85D" w14:textId="16A4E571" w:rsidR="00BB432E" w:rsidRPr="00F30AAB" w:rsidRDefault="004159C8" w:rsidP="00F30AA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F30AAB">
              <w:rPr>
                <w:rFonts w:asciiTheme="minorHAnsi" w:hAnsiTheme="minorHAnsi"/>
                <w:sz w:val="20"/>
              </w:rPr>
              <w:t xml:space="preserve">Under the agency’s Special Measures Recruitment </w:t>
            </w:r>
            <w:proofErr w:type="gramStart"/>
            <w:r w:rsidRPr="00F30AAB">
              <w:rPr>
                <w:rFonts w:asciiTheme="minorHAnsi" w:hAnsiTheme="minorHAnsi"/>
                <w:sz w:val="20"/>
              </w:rPr>
              <w:t>Plan</w:t>
            </w:r>
            <w:proofErr w:type="gramEnd"/>
            <w:r w:rsidRPr="00F30AAB">
              <w:rPr>
                <w:rFonts w:asciiTheme="minorHAnsi" w:hAnsiTheme="minorHAnsi"/>
                <w:sz w:val="20"/>
              </w:rPr>
              <w:t xml:space="preserve"> </w:t>
            </w:r>
            <w:r w:rsidR="008D2207" w:rsidRPr="00F30AAB">
              <w:rPr>
                <w:rFonts w:asciiTheme="minorHAnsi" w:hAnsiTheme="minorHAnsi"/>
                <w:sz w:val="20"/>
              </w:rPr>
              <w:t xml:space="preserve">eligible </w:t>
            </w:r>
            <w:r w:rsidRPr="00F30AAB">
              <w:rPr>
                <w:rFonts w:asciiTheme="minorHAnsi" w:hAnsiTheme="minorHAnsi"/>
                <w:sz w:val="20"/>
              </w:rPr>
              <w:t xml:space="preserve">Aboriginal and Torres Strait Islander (Aboriginal) applicants will be granted </w:t>
            </w:r>
            <w:r w:rsidR="0072196C" w:rsidRPr="00F30AAB">
              <w:rPr>
                <w:rFonts w:asciiTheme="minorHAnsi" w:hAnsiTheme="minorHAnsi"/>
                <w:sz w:val="20"/>
              </w:rPr>
              <w:t>p</w:t>
            </w:r>
            <w:r w:rsidR="00F33D27" w:rsidRPr="00F30AAB">
              <w:rPr>
                <w:rFonts w:asciiTheme="minorHAnsi" w:hAnsiTheme="minorHAnsi"/>
                <w:sz w:val="20"/>
              </w:rPr>
              <w:t xml:space="preserve">riority </w:t>
            </w:r>
            <w:r w:rsidR="0072196C" w:rsidRPr="00F30AAB">
              <w:rPr>
                <w:rFonts w:asciiTheme="minorHAnsi" w:hAnsiTheme="minorHAnsi"/>
                <w:sz w:val="20"/>
              </w:rPr>
              <w:t>c</w:t>
            </w:r>
            <w:r w:rsidR="00F33D27" w:rsidRPr="00F30AAB">
              <w:rPr>
                <w:rFonts w:asciiTheme="minorHAnsi" w:hAnsiTheme="minorHAnsi"/>
                <w:sz w:val="20"/>
              </w:rPr>
              <w:t xml:space="preserve">onsideration </w:t>
            </w:r>
            <w:r w:rsidRPr="00F30AAB">
              <w:rPr>
                <w:rFonts w:asciiTheme="minorHAnsi" w:hAnsiTheme="minorHAnsi"/>
                <w:sz w:val="20"/>
              </w:rPr>
              <w:t xml:space="preserve">for this vacancy. </w:t>
            </w:r>
            <w:r w:rsidR="008D2207" w:rsidRPr="00F30AAB">
              <w:rPr>
                <w:rFonts w:asciiTheme="minorHAnsi" w:hAnsiTheme="minorHAnsi"/>
                <w:sz w:val="20"/>
              </w:rPr>
              <w:t xml:space="preserve">For more information on Special Measures, go to the </w:t>
            </w:r>
            <w:hyperlink r:id="rId13" w:history="1">
              <w:r w:rsidR="008D2207" w:rsidRPr="00F30AAB">
                <w:rPr>
                  <w:rStyle w:val="Hyperlink"/>
                  <w:rFonts w:asciiTheme="minorHAnsi" w:hAnsiTheme="minorHAnsi"/>
                  <w:sz w:val="20"/>
                </w:rPr>
                <w:t>OCPE website</w:t>
              </w:r>
            </w:hyperlink>
            <w:r w:rsidR="008D2207" w:rsidRPr="00F30AAB">
              <w:rPr>
                <w:rFonts w:asciiTheme="minorHAnsi" w:hAnsiTheme="minorHAnsi"/>
                <w:sz w:val="20"/>
              </w:rPr>
              <w:t>.</w:t>
            </w:r>
          </w:p>
        </w:tc>
      </w:tr>
    </w:tbl>
    <w:p w14:paraId="178138A6" w14:textId="6C97FFB3" w:rsidR="002942D4" w:rsidRPr="00F30AAB" w:rsidRDefault="003116ED" w:rsidP="00F30AAB">
      <w:pPr>
        <w:pStyle w:val="Heading1"/>
        <w:spacing w:before="140"/>
        <w:ind w:right="141"/>
        <w:jc w:val="both"/>
        <w:rPr>
          <w:rFonts w:asciiTheme="minorHAnsi" w:hAnsiTheme="minorHAnsi"/>
          <w:sz w:val="20"/>
        </w:rPr>
      </w:pPr>
      <w:r w:rsidRPr="00F30AAB">
        <w:rPr>
          <w:rFonts w:asciiTheme="minorHAnsi" w:hAnsiTheme="minorHAnsi"/>
          <w:sz w:val="20"/>
        </w:rPr>
        <w:t xml:space="preserve">Primary </w:t>
      </w:r>
      <w:r w:rsidR="00F30AAB" w:rsidRPr="00F30AAB">
        <w:rPr>
          <w:rFonts w:asciiTheme="minorHAnsi" w:hAnsiTheme="minorHAnsi"/>
          <w:sz w:val="20"/>
        </w:rPr>
        <w:t>O</w:t>
      </w:r>
      <w:r w:rsidR="002942D4" w:rsidRPr="00F30AAB">
        <w:rPr>
          <w:rFonts w:asciiTheme="minorHAnsi" w:hAnsiTheme="minorHAnsi"/>
          <w:sz w:val="20"/>
        </w:rPr>
        <w:t>bjective</w:t>
      </w:r>
    </w:p>
    <w:p w14:paraId="1B0CDDAD" w14:textId="1F60EC18" w:rsidR="000432D0" w:rsidRPr="00F30AAB" w:rsidRDefault="000432D0" w:rsidP="00F30AAB">
      <w:pPr>
        <w:spacing w:after="0" w:line="240" w:lineRule="auto"/>
        <w:ind w:right="141"/>
        <w:jc w:val="both"/>
        <w:rPr>
          <w:rFonts w:asciiTheme="minorHAnsi" w:hAnsiTheme="minorHAnsi"/>
          <w:sz w:val="20"/>
        </w:rPr>
      </w:pPr>
      <w:r w:rsidRPr="00F30AAB">
        <w:rPr>
          <w:rFonts w:asciiTheme="minorHAnsi" w:hAnsiTheme="minorHAnsi" w:cs="Arial"/>
          <w:sz w:val="20"/>
        </w:rPr>
        <w:t>Provid</w:t>
      </w:r>
      <w:r w:rsidR="006F086D" w:rsidRPr="00F30AAB">
        <w:rPr>
          <w:rFonts w:asciiTheme="minorHAnsi" w:hAnsiTheme="minorHAnsi" w:cs="Arial"/>
          <w:sz w:val="20"/>
        </w:rPr>
        <w:t>ing</w:t>
      </w:r>
      <w:r w:rsidR="00F2536B" w:rsidRPr="00F30AAB">
        <w:rPr>
          <w:rFonts w:asciiTheme="minorHAnsi" w:hAnsiTheme="minorHAnsi" w:cs="Arial"/>
          <w:sz w:val="20"/>
        </w:rPr>
        <w:t xml:space="preserve"> strategic advice</w:t>
      </w:r>
      <w:r w:rsidR="005373AC" w:rsidRPr="00F30AAB">
        <w:rPr>
          <w:rFonts w:asciiTheme="minorHAnsi" w:hAnsiTheme="minorHAnsi" w:cs="Arial"/>
          <w:sz w:val="20"/>
        </w:rPr>
        <w:t>, development and management</w:t>
      </w:r>
      <w:r w:rsidRPr="00F30AAB">
        <w:rPr>
          <w:rFonts w:asciiTheme="minorHAnsi" w:hAnsiTheme="minorHAnsi" w:cs="Arial"/>
          <w:sz w:val="20"/>
        </w:rPr>
        <w:t xml:space="preserve"> in implementing and monitoring agency wide projects and programs, including policies, guidelines</w:t>
      </w:r>
      <w:r w:rsidR="006F086D" w:rsidRPr="00F30AAB">
        <w:rPr>
          <w:rFonts w:asciiTheme="minorHAnsi" w:hAnsiTheme="minorHAnsi" w:cs="Arial"/>
          <w:sz w:val="20"/>
        </w:rPr>
        <w:t>, project plans</w:t>
      </w:r>
      <w:r w:rsidRPr="00F30AAB">
        <w:rPr>
          <w:rFonts w:asciiTheme="minorHAnsi" w:hAnsiTheme="minorHAnsi" w:cs="Arial"/>
          <w:sz w:val="20"/>
        </w:rPr>
        <w:t xml:space="preserve"> and other documentation for continuous school and system improvement.</w:t>
      </w:r>
    </w:p>
    <w:p w14:paraId="5CE5E55D" w14:textId="3490FFCF" w:rsidR="002942D4" w:rsidRPr="00F30AAB" w:rsidRDefault="00F30AAB" w:rsidP="00F30AAB">
      <w:pPr>
        <w:pStyle w:val="Heading1"/>
        <w:spacing w:before="140"/>
        <w:ind w:right="141"/>
        <w:jc w:val="both"/>
        <w:rPr>
          <w:rFonts w:asciiTheme="minorHAnsi" w:hAnsiTheme="minorHAnsi"/>
          <w:sz w:val="20"/>
        </w:rPr>
      </w:pPr>
      <w:r w:rsidRPr="00F30AAB">
        <w:rPr>
          <w:rFonts w:asciiTheme="minorHAnsi" w:hAnsiTheme="minorHAnsi"/>
          <w:sz w:val="20"/>
        </w:rPr>
        <w:t>Context S</w:t>
      </w:r>
      <w:r w:rsidR="002942D4" w:rsidRPr="00F30AAB">
        <w:rPr>
          <w:rFonts w:asciiTheme="minorHAnsi" w:hAnsiTheme="minorHAnsi"/>
          <w:sz w:val="20"/>
        </w:rPr>
        <w:t>tatement</w:t>
      </w:r>
    </w:p>
    <w:p w14:paraId="12BD8858" w14:textId="77777777" w:rsidR="00ED22D1" w:rsidRPr="00F30AAB" w:rsidRDefault="00ED22D1" w:rsidP="00F30AAB">
      <w:pPr>
        <w:spacing w:after="0" w:line="240" w:lineRule="auto"/>
        <w:ind w:right="141"/>
        <w:jc w:val="both"/>
        <w:rPr>
          <w:rFonts w:asciiTheme="minorHAnsi" w:hAnsiTheme="minorHAnsi"/>
          <w:sz w:val="20"/>
          <w:lang w:val="en-GB"/>
        </w:rPr>
      </w:pPr>
      <w:r w:rsidRPr="00F30AAB">
        <w:rPr>
          <w:rFonts w:asciiTheme="minorHAnsi" w:hAnsiTheme="minorHAnsi"/>
          <w:sz w:val="20"/>
          <w:lang w:val="en-GB"/>
        </w:rPr>
        <w:t>The Department of Education is committed to a strong public education system that ensures equity and gives every child the opportunity to engage, grow and achieve. The department will accelerate school improvement by ensuring there is a focus on school priorities and that the system supports what schools need to achieve better outcomes for children and students.</w:t>
      </w:r>
    </w:p>
    <w:p w14:paraId="321913CA" w14:textId="0ED86347" w:rsidR="002A321B" w:rsidRPr="00F30AAB" w:rsidRDefault="00F30AAB" w:rsidP="00F30AAB">
      <w:pPr>
        <w:pStyle w:val="Heading1"/>
        <w:spacing w:before="140"/>
        <w:ind w:right="141"/>
        <w:jc w:val="both"/>
        <w:rPr>
          <w:rFonts w:asciiTheme="minorHAnsi" w:hAnsiTheme="minorHAnsi"/>
          <w:sz w:val="20"/>
        </w:rPr>
      </w:pPr>
      <w:r w:rsidRPr="00F30AAB">
        <w:rPr>
          <w:rFonts w:asciiTheme="minorHAnsi" w:hAnsiTheme="minorHAnsi"/>
          <w:sz w:val="20"/>
        </w:rPr>
        <w:t>Key D</w:t>
      </w:r>
      <w:r w:rsidR="00784A4B" w:rsidRPr="00F30AAB">
        <w:rPr>
          <w:rFonts w:asciiTheme="minorHAnsi" w:hAnsiTheme="minorHAnsi"/>
          <w:sz w:val="20"/>
        </w:rPr>
        <w:t xml:space="preserve">uties and </w:t>
      </w:r>
      <w:r w:rsidRPr="00F30AAB">
        <w:rPr>
          <w:rFonts w:asciiTheme="minorHAnsi" w:hAnsiTheme="minorHAnsi"/>
          <w:sz w:val="20"/>
        </w:rPr>
        <w:t>R</w:t>
      </w:r>
      <w:r w:rsidR="00D20905" w:rsidRPr="00F30AAB">
        <w:rPr>
          <w:rFonts w:asciiTheme="minorHAnsi" w:hAnsiTheme="minorHAnsi"/>
          <w:sz w:val="20"/>
        </w:rPr>
        <w:t>esponsibilities</w:t>
      </w:r>
    </w:p>
    <w:p w14:paraId="4765E04A" w14:textId="64B4888A" w:rsidR="005573A3" w:rsidRPr="00F30AAB" w:rsidRDefault="005373AC" w:rsidP="00F30AAB">
      <w:pPr>
        <w:pStyle w:val="ListParagraph"/>
        <w:numPr>
          <w:ilvl w:val="0"/>
          <w:numId w:val="16"/>
        </w:numPr>
        <w:spacing w:after="0" w:line="240" w:lineRule="auto"/>
        <w:ind w:right="141"/>
        <w:jc w:val="both"/>
        <w:rPr>
          <w:rFonts w:asciiTheme="minorHAnsi" w:hAnsiTheme="minorHAnsi"/>
          <w:sz w:val="20"/>
        </w:rPr>
      </w:pPr>
      <w:r w:rsidRPr="00F30AAB">
        <w:rPr>
          <w:rFonts w:asciiTheme="minorHAnsi" w:hAnsiTheme="minorHAnsi"/>
          <w:sz w:val="20"/>
        </w:rPr>
        <w:t>D</w:t>
      </w:r>
      <w:r w:rsidR="00ED22D1" w:rsidRPr="00F30AAB">
        <w:rPr>
          <w:rFonts w:asciiTheme="minorHAnsi" w:hAnsiTheme="minorHAnsi"/>
          <w:sz w:val="20"/>
        </w:rPr>
        <w:t>evelop, review, implement, monitor and evaluat</w:t>
      </w:r>
      <w:r w:rsidRPr="00F30AAB">
        <w:rPr>
          <w:rFonts w:asciiTheme="minorHAnsi" w:hAnsiTheme="minorHAnsi"/>
          <w:sz w:val="20"/>
        </w:rPr>
        <w:t>e</w:t>
      </w:r>
      <w:r w:rsidR="00ED22D1" w:rsidRPr="00F30AAB">
        <w:rPr>
          <w:rFonts w:asciiTheme="minorHAnsi" w:hAnsiTheme="minorHAnsi"/>
          <w:sz w:val="20"/>
        </w:rPr>
        <w:t xml:space="preserve"> polic</w:t>
      </w:r>
      <w:r w:rsidR="006F086D" w:rsidRPr="00F30AAB">
        <w:rPr>
          <w:rFonts w:asciiTheme="minorHAnsi" w:hAnsiTheme="minorHAnsi"/>
          <w:sz w:val="20"/>
        </w:rPr>
        <w:t>ies, guidelines</w:t>
      </w:r>
      <w:r w:rsidR="000432D0" w:rsidRPr="00F30AAB">
        <w:rPr>
          <w:rFonts w:asciiTheme="minorHAnsi" w:hAnsiTheme="minorHAnsi"/>
          <w:sz w:val="20"/>
        </w:rPr>
        <w:t xml:space="preserve"> and support documentation</w:t>
      </w:r>
      <w:r w:rsidR="00ED22D1" w:rsidRPr="00F30AAB">
        <w:rPr>
          <w:rFonts w:asciiTheme="minorHAnsi" w:hAnsiTheme="minorHAnsi"/>
          <w:sz w:val="20"/>
        </w:rPr>
        <w:t xml:space="preserve"> in line with lifecycle or as identified in partnership with internal and external stakeholders</w:t>
      </w:r>
    </w:p>
    <w:p w14:paraId="2670A4C8" w14:textId="2DC50F1D" w:rsidR="009A32E0" w:rsidRPr="00F30AAB" w:rsidRDefault="009A32E0" w:rsidP="00F30AAB">
      <w:pPr>
        <w:pStyle w:val="ListParagraph"/>
        <w:numPr>
          <w:ilvl w:val="0"/>
          <w:numId w:val="16"/>
        </w:numPr>
        <w:spacing w:after="0" w:line="240" w:lineRule="auto"/>
        <w:ind w:right="141"/>
        <w:jc w:val="both"/>
        <w:rPr>
          <w:rFonts w:asciiTheme="minorHAnsi" w:hAnsiTheme="minorHAnsi"/>
          <w:sz w:val="20"/>
        </w:rPr>
      </w:pPr>
      <w:r w:rsidRPr="00F30AAB">
        <w:rPr>
          <w:rFonts w:asciiTheme="minorHAnsi" w:hAnsiTheme="minorHAnsi"/>
          <w:sz w:val="20"/>
        </w:rPr>
        <w:t>Provide high level strategic advice, information and project management support to enable the effective delivery of projects and policy</w:t>
      </w:r>
    </w:p>
    <w:p w14:paraId="36F95380" w14:textId="3BF562DC" w:rsidR="000432D0" w:rsidRPr="00F30AAB" w:rsidRDefault="000432D0" w:rsidP="00F30AAB">
      <w:pPr>
        <w:pStyle w:val="ListParagraph"/>
        <w:numPr>
          <w:ilvl w:val="0"/>
          <w:numId w:val="16"/>
        </w:numPr>
        <w:spacing w:after="0" w:line="240" w:lineRule="auto"/>
        <w:ind w:right="141"/>
        <w:jc w:val="both"/>
        <w:rPr>
          <w:rFonts w:asciiTheme="minorHAnsi" w:hAnsiTheme="minorHAnsi"/>
          <w:sz w:val="20"/>
        </w:rPr>
      </w:pPr>
      <w:r w:rsidRPr="00F30AAB">
        <w:rPr>
          <w:rFonts w:asciiTheme="minorHAnsi" w:hAnsiTheme="minorHAnsi"/>
          <w:sz w:val="20"/>
        </w:rPr>
        <w:t>Assist in developing and implementing a program of continuous improvement, including ensuring maintenance of effective governance and reporting requirements</w:t>
      </w:r>
      <w:r w:rsidR="006F086D" w:rsidRPr="00F30AAB">
        <w:rPr>
          <w:rFonts w:asciiTheme="minorHAnsi" w:hAnsiTheme="minorHAnsi"/>
          <w:sz w:val="20"/>
        </w:rPr>
        <w:t>,</w:t>
      </w:r>
      <w:r w:rsidRPr="00F30AAB">
        <w:rPr>
          <w:rFonts w:asciiTheme="minorHAnsi" w:hAnsiTheme="minorHAnsi"/>
          <w:sz w:val="20"/>
        </w:rPr>
        <w:t xml:space="preserve"> providing project management support and provision of high quality advice on general policy matters</w:t>
      </w:r>
    </w:p>
    <w:p w14:paraId="437F60A9" w14:textId="7AB4470F" w:rsidR="00ED22D1" w:rsidRPr="00F30AAB" w:rsidRDefault="00ED22D1" w:rsidP="00F30AAB">
      <w:pPr>
        <w:pStyle w:val="ListParagraph"/>
        <w:numPr>
          <w:ilvl w:val="0"/>
          <w:numId w:val="16"/>
        </w:numPr>
        <w:spacing w:after="0" w:line="240" w:lineRule="auto"/>
        <w:ind w:right="141"/>
        <w:jc w:val="both"/>
        <w:rPr>
          <w:rFonts w:asciiTheme="minorHAnsi" w:hAnsiTheme="minorHAnsi"/>
          <w:sz w:val="20"/>
        </w:rPr>
      </w:pPr>
      <w:r w:rsidRPr="00F30AAB">
        <w:rPr>
          <w:rFonts w:asciiTheme="minorHAnsi" w:hAnsiTheme="minorHAnsi"/>
          <w:sz w:val="20"/>
        </w:rPr>
        <w:t>Initiate, prepare and coordinate high level document</w:t>
      </w:r>
      <w:r w:rsidR="006F086D" w:rsidRPr="00F30AAB">
        <w:rPr>
          <w:rFonts w:asciiTheme="minorHAnsi" w:hAnsiTheme="minorHAnsi"/>
          <w:sz w:val="20"/>
        </w:rPr>
        <w:t>ation</w:t>
      </w:r>
      <w:r w:rsidRPr="00F30AAB">
        <w:rPr>
          <w:rFonts w:asciiTheme="minorHAnsi" w:hAnsiTheme="minorHAnsi"/>
          <w:sz w:val="20"/>
        </w:rPr>
        <w:t>, including Ministerial briefings</w:t>
      </w:r>
      <w:r w:rsidR="006F086D" w:rsidRPr="00F30AAB">
        <w:rPr>
          <w:rFonts w:asciiTheme="minorHAnsi" w:hAnsiTheme="minorHAnsi"/>
          <w:sz w:val="20"/>
        </w:rPr>
        <w:t>, memorandums and reports</w:t>
      </w:r>
    </w:p>
    <w:p w14:paraId="175308D8" w14:textId="6A18D845" w:rsidR="000432D0" w:rsidRPr="00F30AAB" w:rsidRDefault="000432D0" w:rsidP="00F30AAB">
      <w:pPr>
        <w:pStyle w:val="ListParagraph"/>
        <w:numPr>
          <w:ilvl w:val="0"/>
          <w:numId w:val="16"/>
        </w:numPr>
        <w:spacing w:after="0" w:line="240" w:lineRule="auto"/>
        <w:ind w:right="141"/>
        <w:jc w:val="both"/>
        <w:rPr>
          <w:rFonts w:asciiTheme="minorHAnsi" w:hAnsiTheme="minorHAnsi"/>
          <w:sz w:val="20"/>
        </w:rPr>
      </w:pPr>
      <w:r w:rsidRPr="00F30AAB">
        <w:rPr>
          <w:rFonts w:asciiTheme="minorHAnsi" w:hAnsiTheme="minorHAnsi"/>
          <w:sz w:val="20"/>
        </w:rPr>
        <w:t>Operate as an effective member of the team</w:t>
      </w:r>
      <w:r w:rsidR="005373AC" w:rsidRPr="00F30AAB">
        <w:rPr>
          <w:rFonts w:asciiTheme="minorHAnsi" w:hAnsiTheme="minorHAnsi"/>
          <w:sz w:val="20"/>
        </w:rPr>
        <w:t>, including promoting high performance and effectively leading and identifying areas for continual improvement opportunities</w:t>
      </w:r>
    </w:p>
    <w:p w14:paraId="634D8132" w14:textId="1EC9DABF" w:rsidR="002A321B" w:rsidRPr="00F30AAB" w:rsidRDefault="00F30AAB" w:rsidP="00F30AAB">
      <w:pPr>
        <w:pStyle w:val="Heading1"/>
        <w:spacing w:before="140"/>
        <w:ind w:right="141"/>
        <w:jc w:val="both"/>
        <w:rPr>
          <w:rFonts w:asciiTheme="minorHAnsi" w:hAnsiTheme="minorHAnsi"/>
          <w:sz w:val="20"/>
        </w:rPr>
      </w:pPr>
      <w:r w:rsidRPr="00F30AAB">
        <w:rPr>
          <w:rFonts w:asciiTheme="minorHAnsi" w:hAnsiTheme="minorHAnsi"/>
          <w:sz w:val="20"/>
        </w:rPr>
        <w:t>Selection C</w:t>
      </w:r>
      <w:r w:rsidR="00D20905" w:rsidRPr="00F30AAB">
        <w:rPr>
          <w:rFonts w:asciiTheme="minorHAnsi" w:hAnsiTheme="minorHAnsi"/>
          <w:sz w:val="20"/>
        </w:rPr>
        <w:t>riteria</w:t>
      </w:r>
    </w:p>
    <w:p w14:paraId="3D7D682A" w14:textId="5D5F893F" w:rsidR="005573A3" w:rsidRPr="00F30AAB" w:rsidRDefault="005573A3" w:rsidP="00F30AAB">
      <w:pPr>
        <w:pStyle w:val="Heading2"/>
        <w:spacing w:before="0"/>
        <w:ind w:right="141"/>
        <w:jc w:val="both"/>
        <w:rPr>
          <w:rFonts w:asciiTheme="minorHAnsi" w:hAnsiTheme="minorHAnsi"/>
          <w:b/>
          <w:color w:val="1F1F5F" w:themeColor="text1"/>
        </w:rPr>
      </w:pPr>
      <w:r w:rsidRPr="00F30AAB">
        <w:rPr>
          <w:rFonts w:asciiTheme="minorHAnsi" w:hAnsiTheme="minorHAnsi"/>
          <w:b/>
          <w:color w:val="1F1F5F" w:themeColor="text1"/>
        </w:rPr>
        <w:t>Essential</w:t>
      </w:r>
    </w:p>
    <w:p w14:paraId="0F11F112" w14:textId="59C206C7" w:rsidR="005573A3" w:rsidRPr="00F30AAB" w:rsidRDefault="006F086D" w:rsidP="00F30AAB">
      <w:pPr>
        <w:pStyle w:val="ListParagraph"/>
        <w:numPr>
          <w:ilvl w:val="0"/>
          <w:numId w:val="17"/>
        </w:numPr>
        <w:spacing w:after="0" w:line="240" w:lineRule="auto"/>
        <w:ind w:right="141"/>
        <w:jc w:val="both"/>
        <w:rPr>
          <w:rFonts w:asciiTheme="minorHAnsi" w:hAnsiTheme="minorHAnsi"/>
          <w:sz w:val="20"/>
        </w:rPr>
      </w:pPr>
      <w:r w:rsidRPr="00F30AAB">
        <w:rPr>
          <w:rFonts w:asciiTheme="minorHAnsi" w:hAnsiTheme="minorHAnsi"/>
          <w:sz w:val="20"/>
        </w:rPr>
        <w:t>Well-developed</w:t>
      </w:r>
      <w:r w:rsidR="005373AC" w:rsidRPr="00F30AAB">
        <w:rPr>
          <w:rFonts w:asciiTheme="minorHAnsi" w:hAnsiTheme="minorHAnsi"/>
          <w:sz w:val="20"/>
        </w:rPr>
        <w:t xml:space="preserve"> and proven</w:t>
      </w:r>
      <w:r w:rsidR="000432D0" w:rsidRPr="00F30AAB">
        <w:rPr>
          <w:rFonts w:asciiTheme="minorHAnsi" w:hAnsiTheme="minorHAnsi"/>
          <w:sz w:val="20"/>
        </w:rPr>
        <w:t xml:space="preserve"> knowledge and experience in </w:t>
      </w:r>
      <w:r w:rsidR="0073361A" w:rsidRPr="00F30AAB">
        <w:rPr>
          <w:rFonts w:asciiTheme="minorHAnsi" w:hAnsiTheme="minorHAnsi"/>
          <w:sz w:val="20"/>
        </w:rPr>
        <w:t>policy development within a legislative framework, including the ability to research complex issues and prepare high level reports</w:t>
      </w:r>
    </w:p>
    <w:p w14:paraId="038AF4A9" w14:textId="2E99CE08" w:rsidR="0073361A" w:rsidRPr="00F30AAB" w:rsidRDefault="0073361A" w:rsidP="00F30AAB">
      <w:pPr>
        <w:pStyle w:val="ListParagraph"/>
        <w:numPr>
          <w:ilvl w:val="0"/>
          <w:numId w:val="17"/>
        </w:numPr>
        <w:spacing w:after="0" w:line="240" w:lineRule="auto"/>
        <w:ind w:right="141"/>
        <w:jc w:val="both"/>
        <w:rPr>
          <w:rFonts w:asciiTheme="minorHAnsi" w:hAnsiTheme="minorHAnsi"/>
          <w:sz w:val="20"/>
        </w:rPr>
      </w:pPr>
      <w:r w:rsidRPr="00F30AAB">
        <w:rPr>
          <w:rFonts w:asciiTheme="minorHAnsi" w:hAnsiTheme="minorHAnsi"/>
          <w:sz w:val="20"/>
        </w:rPr>
        <w:t>Demonstrated ability to use strategic, conceptual, analytical and creative skills to identify and develop innovative policies and strategies suited to a complex and sensitive environment</w:t>
      </w:r>
    </w:p>
    <w:p w14:paraId="3EEC025C" w14:textId="38D6E4BC" w:rsidR="000432D0" w:rsidRPr="00F30AAB" w:rsidRDefault="006F086D" w:rsidP="00F30AAB">
      <w:pPr>
        <w:pStyle w:val="ListParagraph"/>
        <w:numPr>
          <w:ilvl w:val="0"/>
          <w:numId w:val="17"/>
        </w:numPr>
        <w:spacing w:after="0" w:line="240" w:lineRule="auto"/>
        <w:ind w:right="141"/>
        <w:jc w:val="both"/>
        <w:rPr>
          <w:rFonts w:asciiTheme="minorHAnsi" w:hAnsiTheme="minorHAnsi"/>
          <w:sz w:val="20"/>
        </w:rPr>
      </w:pPr>
      <w:r w:rsidRPr="00F30AAB">
        <w:rPr>
          <w:rFonts w:asciiTheme="minorHAnsi" w:hAnsiTheme="minorHAnsi"/>
          <w:sz w:val="20"/>
        </w:rPr>
        <w:t>Sound</w:t>
      </w:r>
      <w:r w:rsidR="000432D0" w:rsidRPr="00F30AAB">
        <w:rPr>
          <w:rFonts w:asciiTheme="minorHAnsi" w:hAnsiTheme="minorHAnsi"/>
          <w:sz w:val="20"/>
        </w:rPr>
        <w:t xml:space="preserve"> knowledge of and proven experience in </w:t>
      </w:r>
      <w:bookmarkStart w:id="0" w:name="_GoBack"/>
      <w:bookmarkEnd w:id="0"/>
      <w:r w:rsidR="000432D0" w:rsidRPr="00F30AAB">
        <w:rPr>
          <w:rFonts w:asciiTheme="minorHAnsi" w:hAnsiTheme="minorHAnsi"/>
          <w:sz w:val="20"/>
        </w:rPr>
        <w:t>project management</w:t>
      </w:r>
    </w:p>
    <w:p w14:paraId="3D06C466" w14:textId="4760F8A6" w:rsidR="000432D0" w:rsidRPr="00F30AAB" w:rsidRDefault="000432D0" w:rsidP="00F30AAB">
      <w:pPr>
        <w:pStyle w:val="ListParagraph"/>
        <w:numPr>
          <w:ilvl w:val="0"/>
          <w:numId w:val="17"/>
        </w:numPr>
        <w:spacing w:after="0" w:line="240" w:lineRule="auto"/>
        <w:ind w:right="141"/>
        <w:jc w:val="both"/>
        <w:rPr>
          <w:rFonts w:asciiTheme="minorHAnsi" w:hAnsiTheme="minorHAnsi"/>
          <w:sz w:val="20"/>
        </w:rPr>
      </w:pPr>
      <w:r w:rsidRPr="00F30AAB">
        <w:rPr>
          <w:rFonts w:asciiTheme="minorHAnsi" w:hAnsiTheme="minorHAnsi"/>
          <w:sz w:val="20"/>
        </w:rPr>
        <w:t>High level interpersonal, oral and written communication and negotiation skills and a demonstrated ability to interact effectively with people of di</w:t>
      </w:r>
      <w:r w:rsidR="00F30AAB">
        <w:rPr>
          <w:rFonts w:asciiTheme="minorHAnsi" w:hAnsiTheme="minorHAnsi"/>
          <w:sz w:val="20"/>
        </w:rPr>
        <w:t>verse</w:t>
      </w:r>
      <w:r w:rsidRPr="00F30AAB">
        <w:rPr>
          <w:rFonts w:asciiTheme="minorHAnsi" w:hAnsiTheme="minorHAnsi"/>
          <w:sz w:val="20"/>
        </w:rPr>
        <w:t xml:space="preserve"> cultures to a</w:t>
      </w:r>
      <w:r w:rsidR="006F086D" w:rsidRPr="00F30AAB">
        <w:rPr>
          <w:rFonts w:asciiTheme="minorHAnsi" w:hAnsiTheme="minorHAnsi"/>
          <w:sz w:val="20"/>
        </w:rPr>
        <w:t>c</w:t>
      </w:r>
      <w:r w:rsidRPr="00F30AAB">
        <w:rPr>
          <w:rFonts w:asciiTheme="minorHAnsi" w:hAnsiTheme="minorHAnsi"/>
          <w:sz w:val="20"/>
        </w:rPr>
        <w:t>hieve common goals and influence outcomes</w:t>
      </w:r>
    </w:p>
    <w:p w14:paraId="39EBA5A8" w14:textId="56D1CE5B" w:rsidR="006F086D" w:rsidRPr="00F30AAB" w:rsidRDefault="006F086D" w:rsidP="00F30AAB">
      <w:pPr>
        <w:pStyle w:val="ListParagraph"/>
        <w:numPr>
          <w:ilvl w:val="0"/>
          <w:numId w:val="17"/>
        </w:numPr>
        <w:spacing w:after="0" w:line="240" w:lineRule="auto"/>
        <w:ind w:right="141"/>
        <w:jc w:val="both"/>
        <w:rPr>
          <w:rFonts w:asciiTheme="minorHAnsi" w:hAnsiTheme="minorHAnsi"/>
          <w:sz w:val="20"/>
        </w:rPr>
      </w:pPr>
      <w:r w:rsidRPr="00F30AAB">
        <w:rPr>
          <w:rFonts w:asciiTheme="minorHAnsi" w:hAnsiTheme="minorHAnsi"/>
          <w:sz w:val="20"/>
        </w:rPr>
        <w:t>High level</w:t>
      </w:r>
      <w:r w:rsidR="0073361A" w:rsidRPr="00F30AAB">
        <w:rPr>
          <w:rFonts w:asciiTheme="minorHAnsi" w:hAnsiTheme="minorHAnsi"/>
          <w:sz w:val="20"/>
        </w:rPr>
        <w:t>s of initiative and</w:t>
      </w:r>
      <w:r w:rsidRPr="00F30AAB">
        <w:rPr>
          <w:rFonts w:asciiTheme="minorHAnsi" w:hAnsiTheme="minorHAnsi"/>
          <w:sz w:val="20"/>
        </w:rPr>
        <w:t xml:space="preserve"> organisational skills</w:t>
      </w:r>
      <w:r w:rsidR="0073361A" w:rsidRPr="00F30AAB">
        <w:rPr>
          <w:rFonts w:asciiTheme="minorHAnsi" w:hAnsiTheme="minorHAnsi"/>
          <w:sz w:val="20"/>
        </w:rPr>
        <w:t xml:space="preserve"> with the ability</w:t>
      </w:r>
      <w:r w:rsidRPr="00F30AAB">
        <w:rPr>
          <w:rFonts w:asciiTheme="minorHAnsi" w:hAnsiTheme="minorHAnsi"/>
          <w:sz w:val="20"/>
        </w:rPr>
        <w:t xml:space="preserve"> and proven ability to manage priorities and deliver quality outcomes in a constantly changing environment with minimal supervision</w:t>
      </w:r>
    </w:p>
    <w:p w14:paraId="3A5CB0B3" w14:textId="514E190F" w:rsidR="009A32E0" w:rsidRPr="00F30AAB" w:rsidRDefault="009A32E0" w:rsidP="00F30AAB">
      <w:pPr>
        <w:pStyle w:val="ListParagraph"/>
        <w:numPr>
          <w:ilvl w:val="0"/>
          <w:numId w:val="17"/>
        </w:numPr>
        <w:spacing w:after="0" w:line="240" w:lineRule="auto"/>
        <w:ind w:right="141"/>
        <w:jc w:val="both"/>
        <w:rPr>
          <w:rFonts w:asciiTheme="minorHAnsi" w:hAnsiTheme="minorHAnsi"/>
          <w:sz w:val="20"/>
        </w:rPr>
      </w:pPr>
      <w:r w:rsidRPr="00F30AAB">
        <w:rPr>
          <w:rFonts w:asciiTheme="minorHAnsi" w:hAnsiTheme="minorHAnsi"/>
          <w:sz w:val="20"/>
        </w:rPr>
        <w:t>Experience in the provision and management of stakeholder relationships through planning, advice and ongoing assessment</w:t>
      </w:r>
    </w:p>
    <w:p w14:paraId="1E2E16B6" w14:textId="692AC37C" w:rsidR="005573A3" w:rsidRPr="00F30AAB" w:rsidRDefault="005573A3" w:rsidP="00F30AAB">
      <w:pPr>
        <w:pStyle w:val="Heading2"/>
        <w:spacing w:before="140"/>
        <w:ind w:right="141"/>
        <w:jc w:val="both"/>
        <w:rPr>
          <w:rFonts w:asciiTheme="minorHAnsi" w:hAnsiTheme="minorHAnsi"/>
          <w:b/>
          <w:color w:val="1F1F5F" w:themeColor="text1"/>
        </w:rPr>
      </w:pPr>
      <w:r w:rsidRPr="00F30AAB">
        <w:rPr>
          <w:rFonts w:asciiTheme="minorHAnsi" w:hAnsiTheme="minorHAnsi"/>
          <w:b/>
          <w:color w:val="1F1F5F" w:themeColor="text1"/>
        </w:rPr>
        <w:t>Desirable</w:t>
      </w:r>
    </w:p>
    <w:p w14:paraId="6929FFD5" w14:textId="13ECDD8F" w:rsidR="005573A3" w:rsidRPr="00F30AAB" w:rsidRDefault="006F086D" w:rsidP="00F30AAB">
      <w:pPr>
        <w:pStyle w:val="ListParagraph"/>
        <w:numPr>
          <w:ilvl w:val="0"/>
          <w:numId w:val="18"/>
        </w:numPr>
        <w:spacing w:after="0" w:line="240" w:lineRule="auto"/>
        <w:ind w:right="141"/>
        <w:jc w:val="both"/>
        <w:rPr>
          <w:rFonts w:asciiTheme="minorHAnsi" w:hAnsiTheme="minorHAnsi"/>
          <w:sz w:val="20"/>
        </w:rPr>
      </w:pPr>
      <w:r w:rsidRPr="00F30AAB">
        <w:rPr>
          <w:rFonts w:asciiTheme="minorHAnsi" w:hAnsiTheme="minorHAnsi"/>
          <w:sz w:val="20"/>
        </w:rPr>
        <w:t>Relevant tertiary qualifications in public policy or related field</w:t>
      </w:r>
    </w:p>
    <w:p w14:paraId="56FE3AD6" w14:textId="0F4A7426" w:rsidR="00EF0B77" w:rsidRPr="00F30AAB" w:rsidRDefault="006F086D" w:rsidP="00F30AAB">
      <w:pPr>
        <w:pStyle w:val="ListParagraph"/>
        <w:numPr>
          <w:ilvl w:val="0"/>
          <w:numId w:val="18"/>
        </w:numPr>
        <w:spacing w:after="0" w:line="240" w:lineRule="auto"/>
        <w:ind w:right="141"/>
        <w:jc w:val="both"/>
        <w:rPr>
          <w:rFonts w:asciiTheme="minorHAnsi" w:hAnsiTheme="minorHAnsi"/>
          <w:sz w:val="20"/>
        </w:rPr>
      </w:pPr>
      <w:r w:rsidRPr="00F30AAB">
        <w:rPr>
          <w:rFonts w:asciiTheme="minorHAnsi" w:hAnsiTheme="minorHAnsi"/>
          <w:sz w:val="20"/>
        </w:rPr>
        <w:t>Experience working in an educational context</w:t>
      </w:r>
    </w:p>
    <w:p w14:paraId="1A1AB059" w14:textId="77777777" w:rsidR="006F086D" w:rsidRPr="00F30AAB" w:rsidRDefault="006F086D" w:rsidP="00F30AAB">
      <w:pPr>
        <w:tabs>
          <w:tab w:val="clear" w:pos="4136"/>
          <w:tab w:val="right" w:pos="10773"/>
        </w:tabs>
        <w:spacing w:after="0" w:line="240" w:lineRule="auto"/>
        <w:ind w:right="141"/>
        <w:jc w:val="both"/>
        <w:rPr>
          <w:rFonts w:asciiTheme="minorHAnsi" w:hAnsiTheme="minorHAnsi"/>
          <w:b/>
          <w:sz w:val="20"/>
        </w:rPr>
      </w:pPr>
    </w:p>
    <w:p w14:paraId="5E3B8B6A" w14:textId="4E4EBD27" w:rsidR="00B14257" w:rsidRPr="00F30AAB" w:rsidRDefault="00694FEA" w:rsidP="00F30AAB">
      <w:pPr>
        <w:tabs>
          <w:tab w:val="clear" w:pos="4136"/>
          <w:tab w:val="right" w:pos="10632"/>
        </w:tabs>
        <w:spacing w:after="0" w:line="240" w:lineRule="auto"/>
        <w:ind w:right="141"/>
        <w:jc w:val="both"/>
        <w:rPr>
          <w:rFonts w:asciiTheme="minorHAnsi" w:hAnsiTheme="minorHAnsi"/>
          <w:sz w:val="20"/>
        </w:rPr>
      </w:pPr>
      <w:r w:rsidRPr="00F30AAB">
        <w:rPr>
          <w:rFonts w:asciiTheme="minorHAnsi" w:hAnsiTheme="minorHAnsi"/>
          <w:b/>
          <w:sz w:val="20"/>
        </w:rPr>
        <w:t>Approved:</w:t>
      </w:r>
      <w:r w:rsidRPr="00F30AAB">
        <w:rPr>
          <w:rFonts w:asciiTheme="minorHAnsi" w:hAnsiTheme="minorHAnsi"/>
          <w:sz w:val="20"/>
        </w:rPr>
        <w:t xml:space="preserve"> </w:t>
      </w:r>
      <w:r w:rsidR="006F086D" w:rsidRPr="00F30AAB">
        <w:rPr>
          <w:rFonts w:asciiTheme="minorHAnsi" w:hAnsiTheme="minorHAnsi"/>
          <w:sz w:val="20"/>
        </w:rPr>
        <w:t>August 2021</w:t>
      </w:r>
      <w:r w:rsidRPr="00F30AAB">
        <w:rPr>
          <w:rFonts w:asciiTheme="minorHAnsi" w:hAnsiTheme="minorHAnsi"/>
          <w:sz w:val="20"/>
        </w:rPr>
        <w:tab/>
      </w:r>
      <w:r w:rsidR="006F086D" w:rsidRPr="00F30AAB">
        <w:rPr>
          <w:rFonts w:asciiTheme="minorHAnsi" w:hAnsiTheme="minorHAnsi"/>
          <w:sz w:val="20"/>
        </w:rPr>
        <w:t>Brett Roach, Chief Financial Officer</w:t>
      </w:r>
    </w:p>
    <w:sectPr w:rsidR="00B14257" w:rsidRPr="00F30AAB" w:rsidSect="00F30AA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37" w:right="567" w:bottom="1134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1AFB1" w14:textId="77777777" w:rsidR="00323ADE" w:rsidRDefault="00323ADE" w:rsidP="00EF0B77">
      <w:r>
        <w:separator/>
      </w:r>
    </w:p>
  </w:endnote>
  <w:endnote w:type="continuationSeparator" w:id="0">
    <w:p w14:paraId="44CDD6E5" w14:textId="77777777" w:rsidR="00323ADE" w:rsidRDefault="00323ADE" w:rsidP="00EF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5C1B" w14:textId="77777777" w:rsidR="00983000" w:rsidRDefault="00983000" w:rsidP="00EF0B77"/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7F927947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F9147D5" w14:textId="77777777" w:rsidR="00784A4B" w:rsidRDefault="00784A4B" w:rsidP="00EF0B77">
          <w:pPr>
            <w:rPr>
              <w:rStyle w:val="PageNumber"/>
              <w:b/>
            </w:rPr>
          </w:pPr>
          <w:r>
            <w:rPr>
              <w:rStyle w:val="PageNumber"/>
            </w:rPr>
            <w:t>Office of the Commissioner for Public Employment</w:t>
          </w:r>
        </w:p>
        <w:p w14:paraId="437D8FEB" w14:textId="7E7490CF" w:rsidR="00CA36A0" w:rsidRDefault="00323ADE" w:rsidP="00EF0B77">
          <w:pPr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88578170"/>
              <w:placeholder>
                <w:docPart w:val="5F882C1D1891416F922BB14291026BD8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45CC7">
                <w:rPr>
                  <w:rStyle w:val="PageNumber"/>
                </w:rPr>
                <w:t>Date</w:t>
              </w:r>
            </w:sdtContent>
          </w:sdt>
          <w:r w:rsidR="00784A4B" w:rsidRPr="00CE6614">
            <w:rPr>
              <w:rStyle w:val="PageNumber"/>
            </w:rPr>
            <w:t xml:space="preserve"> | </w:t>
          </w:r>
          <w:r w:rsidR="00784A4B" w:rsidRPr="00AC4488">
            <w:rPr>
              <w:rStyle w:val="PageNumber"/>
            </w:rPr>
            <w:t xml:space="preserve">Page </w:t>
          </w:r>
          <w:r w:rsidR="00784A4B" w:rsidRPr="00AC4488">
            <w:rPr>
              <w:rStyle w:val="PageNumber"/>
            </w:rPr>
            <w:fldChar w:fldCharType="begin"/>
          </w:r>
          <w:r w:rsidR="00784A4B" w:rsidRPr="00AC4488">
            <w:rPr>
              <w:rStyle w:val="PageNumber"/>
            </w:rPr>
            <w:instrText xml:space="preserve"> PAGE  \* Arabic  \* MERGEFORMAT </w:instrText>
          </w:r>
          <w:r w:rsidR="00784A4B" w:rsidRPr="00AC4488">
            <w:rPr>
              <w:rStyle w:val="PageNumber"/>
            </w:rPr>
            <w:fldChar w:fldCharType="separate"/>
          </w:r>
          <w:r w:rsidR="00F30AAB">
            <w:rPr>
              <w:rStyle w:val="PageNumber"/>
              <w:noProof/>
            </w:rPr>
            <w:t>2</w:t>
          </w:r>
          <w:r w:rsidR="00784A4B" w:rsidRPr="00AC4488">
            <w:rPr>
              <w:rStyle w:val="PageNumber"/>
            </w:rPr>
            <w:fldChar w:fldCharType="end"/>
          </w:r>
          <w:r w:rsidR="00784A4B" w:rsidRPr="00AC4488">
            <w:rPr>
              <w:rStyle w:val="PageNumber"/>
            </w:rPr>
            <w:t xml:space="preserve"> of </w:t>
          </w:r>
          <w:r w:rsidR="00784A4B" w:rsidRPr="00AC4488">
            <w:rPr>
              <w:rStyle w:val="PageNumber"/>
            </w:rPr>
            <w:fldChar w:fldCharType="begin"/>
          </w:r>
          <w:r w:rsidR="00784A4B" w:rsidRPr="00AC4488">
            <w:rPr>
              <w:rStyle w:val="PageNumber"/>
            </w:rPr>
            <w:instrText xml:space="preserve"> NUMPAGES  \* Arabic  \* MERGEFORMAT </w:instrText>
          </w:r>
          <w:r w:rsidR="00784A4B" w:rsidRPr="00AC4488">
            <w:rPr>
              <w:rStyle w:val="PageNumber"/>
            </w:rPr>
            <w:fldChar w:fldCharType="separate"/>
          </w:r>
          <w:r w:rsidR="00F30AAB">
            <w:rPr>
              <w:rStyle w:val="PageNumber"/>
              <w:noProof/>
            </w:rPr>
            <w:t>2</w:t>
          </w:r>
          <w:r w:rsidR="00784A4B" w:rsidRPr="00AC4488">
            <w:rPr>
              <w:rStyle w:val="PageNumber"/>
            </w:rPr>
            <w:fldChar w:fldCharType="end"/>
          </w:r>
        </w:p>
        <w:p w14:paraId="43070688" w14:textId="77777777" w:rsidR="00784A4B" w:rsidRPr="00AC4488" w:rsidRDefault="00784A4B" w:rsidP="00EF0B77">
          <w:pPr>
            <w:rPr>
              <w:rStyle w:val="PageNumber"/>
            </w:rPr>
          </w:pPr>
        </w:p>
      </w:tc>
    </w:tr>
  </w:tbl>
  <w:p w14:paraId="31438BE2" w14:textId="77777777" w:rsidR="00CA36A0" w:rsidRPr="00B11C67" w:rsidRDefault="00CA36A0" w:rsidP="00EF0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F9650" w14:textId="77777777" w:rsidR="00D15D88" w:rsidRPr="00A45CC7" w:rsidRDefault="00D15D88" w:rsidP="00DE0AA1">
    <w:pPr>
      <w:spacing w:after="0"/>
    </w:pPr>
  </w:p>
  <w:tbl>
    <w:tblPr>
      <w:tblW w:w="1091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3148"/>
    </w:tblGrid>
    <w:tr w:rsidR="0071700C" w:rsidRPr="00132658" w14:paraId="477B35C8" w14:textId="77777777" w:rsidTr="004D29D1">
      <w:trPr>
        <w:cantSplit/>
        <w:trHeight w:val="836"/>
      </w:trPr>
      <w:tc>
        <w:tcPr>
          <w:tcW w:w="7767" w:type="dxa"/>
          <w:vAlign w:val="bottom"/>
        </w:tcPr>
        <w:p w14:paraId="5BB62073" w14:textId="04975B6C" w:rsidR="00784A4B" w:rsidRPr="00CE30CF" w:rsidRDefault="00D47DC7" w:rsidP="00EF0B77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60519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60519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3148" w:type="dxa"/>
          <w:vAlign w:val="bottom"/>
        </w:tcPr>
        <w:p w14:paraId="7507CE1D" w14:textId="6B624615" w:rsidR="0071700C" w:rsidRPr="001E14EB" w:rsidRDefault="00C0624C" w:rsidP="004D29D1">
          <w:pPr>
            <w:spacing w:before="60" w:line="240" w:lineRule="auto"/>
            <w:ind w:right="136"/>
            <w:jc w:val="right"/>
          </w:pPr>
          <w:r>
            <w:rPr>
              <w:noProof/>
            </w:rPr>
            <w:drawing>
              <wp:inline distT="0" distB="0" distL="0" distR="0" wp14:anchorId="34278140" wp14:editId="0D1412FA">
                <wp:extent cx="1332000" cy="475715"/>
                <wp:effectExtent l="0" t="0" r="1905" b="635"/>
                <wp:docPr id="6" name="Picture 6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4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CB0E40" w14:textId="77777777" w:rsidR="00784A4B" w:rsidRPr="00661BE1" w:rsidRDefault="00784A4B" w:rsidP="00EF0B77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4587A" w14:textId="77777777" w:rsidR="00323ADE" w:rsidRDefault="00323ADE" w:rsidP="00EF0B77">
      <w:r>
        <w:separator/>
      </w:r>
    </w:p>
  </w:footnote>
  <w:footnote w:type="continuationSeparator" w:id="0">
    <w:p w14:paraId="7F711FEA" w14:textId="77777777" w:rsidR="00323ADE" w:rsidRDefault="00323ADE" w:rsidP="00EF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D99F8" w14:textId="77777777" w:rsidR="00983000" w:rsidRPr="00162207" w:rsidRDefault="00323ADE" w:rsidP="00EF0B77">
    <w:pPr>
      <w:pStyle w:val="Header"/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4A4B">
          <w:t>Job description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2AFA8D39" w14:textId="77777777" w:rsidR="00E54F9E" w:rsidRPr="00AD61DC" w:rsidRDefault="00784A4B" w:rsidP="00AD61DC">
        <w:pPr>
          <w:pStyle w:val="Title"/>
        </w:pPr>
        <w:r w:rsidRPr="00AD61DC">
          <w:t>Job description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F03"/>
    <w:multiLevelType w:val="multilevel"/>
    <w:tmpl w:val="F5A2F970"/>
    <w:lvl w:ilvl="0">
      <w:start w:val="1"/>
      <w:numFmt w:val="decimal"/>
      <w:pStyle w:val="CriteriaNumberin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" w15:restartNumberingAfterBreak="0">
    <w:nsid w:val="07D10592"/>
    <w:multiLevelType w:val="multilevel"/>
    <w:tmpl w:val="9896489E"/>
    <w:lvl w:ilvl="0">
      <w:start w:val="1"/>
      <w:numFmt w:val="decimal"/>
      <w:pStyle w:val="ListParagraph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138377B"/>
    <w:multiLevelType w:val="multilevel"/>
    <w:tmpl w:val="6AE2BB0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4EF4A7B"/>
    <w:multiLevelType w:val="hybridMultilevel"/>
    <w:tmpl w:val="3C88BC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5A85816"/>
    <w:multiLevelType w:val="hybridMultilevel"/>
    <w:tmpl w:val="0AFEFA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BB779A7"/>
    <w:multiLevelType w:val="hybridMultilevel"/>
    <w:tmpl w:val="AA0ADA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4"/>
  </w:num>
  <w:num w:numId="3">
    <w:abstractNumId w:val="38"/>
  </w:num>
  <w:num w:numId="4">
    <w:abstractNumId w:val="26"/>
  </w:num>
  <w:num w:numId="5">
    <w:abstractNumId w:val="18"/>
  </w:num>
  <w:num w:numId="6">
    <w:abstractNumId w:val="10"/>
  </w:num>
  <w:num w:numId="7">
    <w:abstractNumId w:val="28"/>
  </w:num>
  <w:num w:numId="8">
    <w:abstractNumId w:val="17"/>
  </w:num>
  <w:num w:numId="9">
    <w:abstractNumId w:val="0"/>
  </w:num>
  <w:num w:numId="10">
    <w:abstractNumId w:val="6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4"/>
  </w:num>
  <w:num w:numId="18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B"/>
    <w:rsid w:val="00001DDF"/>
    <w:rsid w:val="00002A35"/>
    <w:rsid w:val="0000322D"/>
    <w:rsid w:val="00007670"/>
    <w:rsid w:val="00010665"/>
    <w:rsid w:val="0002393A"/>
    <w:rsid w:val="00027DB8"/>
    <w:rsid w:val="00031A96"/>
    <w:rsid w:val="00040BF3"/>
    <w:rsid w:val="0004211C"/>
    <w:rsid w:val="00042C0E"/>
    <w:rsid w:val="000432D0"/>
    <w:rsid w:val="00046C59"/>
    <w:rsid w:val="0005119F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4771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0F6504"/>
    <w:rsid w:val="00102582"/>
    <w:rsid w:val="00104E7F"/>
    <w:rsid w:val="001137EC"/>
    <w:rsid w:val="001152F5"/>
    <w:rsid w:val="00117743"/>
    <w:rsid w:val="00117F5B"/>
    <w:rsid w:val="00132658"/>
    <w:rsid w:val="00144126"/>
    <w:rsid w:val="00150DC0"/>
    <w:rsid w:val="0015394D"/>
    <w:rsid w:val="00156CD4"/>
    <w:rsid w:val="00160519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616"/>
    <w:rsid w:val="001B28DA"/>
    <w:rsid w:val="001B2B6C"/>
    <w:rsid w:val="001B5E90"/>
    <w:rsid w:val="001D01C4"/>
    <w:rsid w:val="001D4F99"/>
    <w:rsid w:val="001D52B0"/>
    <w:rsid w:val="001D5A18"/>
    <w:rsid w:val="001D7CA4"/>
    <w:rsid w:val="001E057F"/>
    <w:rsid w:val="001E14EB"/>
    <w:rsid w:val="001E1FB4"/>
    <w:rsid w:val="001F59E6"/>
    <w:rsid w:val="00203F1C"/>
    <w:rsid w:val="00206936"/>
    <w:rsid w:val="00206C6F"/>
    <w:rsid w:val="00206FBD"/>
    <w:rsid w:val="00207746"/>
    <w:rsid w:val="002235C5"/>
    <w:rsid w:val="00230031"/>
    <w:rsid w:val="002343EC"/>
    <w:rsid w:val="00235007"/>
    <w:rsid w:val="00235C01"/>
    <w:rsid w:val="00247343"/>
    <w:rsid w:val="00255806"/>
    <w:rsid w:val="00260C6D"/>
    <w:rsid w:val="00265C56"/>
    <w:rsid w:val="002716CD"/>
    <w:rsid w:val="00274D4B"/>
    <w:rsid w:val="002806F5"/>
    <w:rsid w:val="00281577"/>
    <w:rsid w:val="00287D73"/>
    <w:rsid w:val="002926BC"/>
    <w:rsid w:val="00293A72"/>
    <w:rsid w:val="002942D4"/>
    <w:rsid w:val="002A0160"/>
    <w:rsid w:val="002A30C3"/>
    <w:rsid w:val="002A321B"/>
    <w:rsid w:val="002A6F6A"/>
    <w:rsid w:val="002A7712"/>
    <w:rsid w:val="002B38F7"/>
    <w:rsid w:val="002B4F50"/>
    <w:rsid w:val="002B521F"/>
    <w:rsid w:val="002B5591"/>
    <w:rsid w:val="002B6AA4"/>
    <w:rsid w:val="002C1FE9"/>
    <w:rsid w:val="002C243B"/>
    <w:rsid w:val="002C68C2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2F52A3"/>
    <w:rsid w:val="0030203D"/>
    <w:rsid w:val="003037F9"/>
    <w:rsid w:val="0030583E"/>
    <w:rsid w:val="00307FE1"/>
    <w:rsid w:val="003116ED"/>
    <w:rsid w:val="003164BA"/>
    <w:rsid w:val="00323ADE"/>
    <w:rsid w:val="003258E6"/>
    <w:rsid w:val="00342283"/>
    <w:rsid w:val="00343A87"/>
    <w:rsid w:val="00344A36"/>
    <w:rsid w:val="003456F4"/>
    <w:rsid w:val="00347FB6"/>
    <w:rsid w:val="0035018D"/>
    <w:rsid w:val="003504FD"/>
    <w:rsid w:val="00350881"/>
    <w:rsid w:val="00357D55"/>
    <w:rsid w:val="00363513"/>
    <w:rsid w:val="003657E5"/>
    <w:rsid w:val="0036589C"/>
    <w:rsid w:val="00371312"/>
    <w:rsid w:val="00371DC7"/>
    <w:rsid w:val="00375EE8"/>
    <w:rsid w:val="00377B21"/>
    <w:rsid w:val="00382A7F"/>
    <w:rsid w:val="00382B6A"/>
    <w:rsid w:val="00390862"/>
    <w:rsid w:val="00390CE3"/>
    <w:rsid w:val="00391649"/>
    <w:rsid w:val="00394876"/>
    <w:rsid w:val="00394AAF"/>
    <w:rsid w:val="00394CE5"/>
    <w:rsid w:val="003A6341"/>
    <w:rsid w:val="003B67FD"/>
    <w:rsid w:val="003B6A61"/>
    <w:rsid w:val="003C1F95"/>
    <w:rsid w:val="003C2198"/>
    <w:rsid w:val="003C4941"/>
    <w:rsid w:val="003C54D0"/>
    <w:rsid w:val="003D0F63"/>
    <w:rsid w:val="003D42C0"/>
    <w:rsid w:val="003D4A8F"/>
    <w:rsid w:val="003D5B29"/>
    <w:rsid w:val="003D7818"/>
    <w:rsid w:val="003E2445"/>
    <w:rsid w:val="003E3BB2"/>
    <w:rsid w:val="003F2C34"/>
    <w:rsid w:val="003F5B58"/>
    <w:rsid w:val="0040222A"/>
    <w:rsid w:val="004047BC"/>
    <w:rsid w:val="004100F7"/>
    <w:rsid w:val="00414CB3"/>
    <w:rsid w:val="0041563D"/>
    <w:rsid w:val="004159C8"/>
    <w:rsid w:val="00426E25"/>
    <w:rsid w:val="00427D9C"/>
    <w:rsid w:val="00427E7E"/>
    <w:rsid w:val="0043465D"/>
    <w:rsid w:val="00435082"/>
    <w:rsid w:val="00443B6E"/>
    <w:rsid w:val="00450636"/>
    <w:rsid w:val="0045420A"/>
    <w:rsid w:val="00455301"/>
    <w:rsid w:val="004554D4"/>
    <w:rsid w:val="00461744"/>
    <w:rsid w:val="00466185"/>
    <w:rsid w:val="00466303"/>
    <w:rsid w:val="004668A7"/>
    <w:rsid w:val="00466D96"/>
    <w:rsid w:val="00467747"/>
    <w:rsid w:val="00470017"/>
    <w:rsid w:val="004703EE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A59C3"/>
    <w:rsid w:val="004A7FC2"/>
    <w:rsid w:val="004B0C15"/>
    <w:rsid w:val="004B35EA"/>
    <w:rsid w:val="004B69E4"/>
    <w:rsid w:val="004C27EC"/>
    <w:rsid w:val="004C6C39"/>
    <w:rsid w:val="004D075F"/>
    <w:rsid w:val="004D1B76"/>
    <w:rsid w:val="004D29D1"/>
    <w:rsid w:val="004D344E"/>
    <w:rsid w:val="004D3EE7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6D3D"/>
    <w:rsid w:val="005373AC"/>
    <w:rsid w:val="00543BD1"/>
    <w:rsid w:val="005558EA"/>
    <w:rsid w:val="00556113"/>
    <w:rsid w:val="005573A3"/>
    <w:rsid w:val="00564C12"/>
    <w:rsid w:val="005654B8"/>
    <w:rsid w:val="00570D94"/>
    <w:rsid w:val="005762CC"/>
    <w:rsid w:val="00582D3D"/>
    <w:rsid w:val="00590040"/>
    <w:rsid w:val="00595386"/>
    <w:rsid w:val="00597234"/>
    <w:rsid w:val="005974AE"/>
    <w:rsid w:val="005A4AC0"/>
    <w:rsid w:val="005A539B"/>
    <w:rsid w:val="005A5FDF"/>
    <w:rsid w:val="005B0FB7"/>
    <w:rsid w:val="005B122A"/>
    <w:rsid w:val="005B1FCB"/>
    <w:rsid w:val="005B5AC2"/>
    <w:rsid w:val="005C2833"/>
    <w:rsid w:val="005C7265"/>
    <w:rsid w:val="005E144D"/>
    <w:rsid w:val="005E1500"/>
    <w:rsid w:val="005E277C"/>
    <w:rsid w:val="005E3A43"/>
    <w:rsid w:val="005F0B17"/>
    <w:rsid w:val="005F6602"/>
    <w:rsid w:val="005F77C7"/>
    <w:rsid w:val="00604C49"/>
    <w:rsid w:val="00620675"/>
    <w:rsid w:val="00621A8F"/>
    <w:rsid w:val="00622910"/>
    <w:rsid w:val="006254B6"/>
    <w:rsid w:val="006273A2"/>
    <w:rsid w:val="00627FC8"/>
    <w:rsid w:val="006433C3"/>
    <w:rsid w:val="0064651D"/>
    <w:rsid w:val="00650F5B"/>
    <w:rsid w:val="006670D7"/>
    <w:rsid w:val="006719EA"/>
    <w:rsid w:val="00671F13"/>
    <w:rsid w:val="0067400A"/>
    <w:rsid w:val="00680582"/>
    <w:rsid w:val="006847AD"/>
    <w:rsid w:val="006875EA"/>
    <w:rsid w:val="0069047A"/>
    <w:rsid w:val="0069114B"/>
    <w:rsid w:val="006944C1"/>
    <w:rsid w:val="00694FEA"/>
    <w:rsid w:val="006A756A"/>
    <w:rsid w:val="006B3A83"/>
    <w:rsid w:val="006C0EC2"/>
    <w:rsid w:val="006D66F7"/>
    <w:rsid w:val="006F086D"/>
    <w:rsid w:val="00705C9D"/>
    <w:rsid w:val="00705F13"/>
    <w:rsid w:val="0070624C"/>
    <w:rsid w:val="00714F1D"/>
    <w:rsid w:val="00715225"/>
    <w:rsid w:val="00716ADB"/>
    <w:rsid w:val="0071700C"/>
    <w:rsid w:val="00720662"/>
    <w:rsid w:val="00720CC6"/>
    <w:rsid w:val="0072196C"/>
    <w:rsid w:val="00722DDB"/>
    <w:rsid w:val="00724728"/>
    <w:rsid w:val="00724F98"/>
    <w:rsid w:val="00730B9B"/>
    <w:rsid w:val="0073182E"/>
    <w:rsid w:val="007332FF"/>
    <w:rsid w:val="0073361A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A4B"/>
    <w:rsid w:val="00784C92"/>
    <w:rsid w:val="007859CD"/>
    <w:rsid w:val="00785C24"/>
    <w:rsid w:val="007907E4"/>
    <w:rsid w:val="00796461"/>
    <w:rsid w:val="007A6586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1D4"/>
    <w:rsid w:val="007F263F"/>
    <w:rsid w:val="007F60BB"/>
    <w:rsid w:val="008015A8"/>
    <w:rsid w:val="0080766E"/>
    <w:rsid w:val="00811169"/>
    <w:rsid w:val="00815297"/>
    <w:rsid w:val="008170DB"/>
    <w:rsid w:val="00817BA1"/>
    <w:rsid w:val="00822F7A"/>
    <w:rsid w:val="00823022"/>
    <w:rsid w:val="0082634E"/>
    <w:rsid w:val="008313C4"/>
    <w:rsid w:val="00835434"/>
    <w:rsid w:val="008358C0"/>
    <w:rsid w:val="00842838"/>
    <w:rsid w:val="008536D8"/>
    <w:rsid w:val="00854EC1"/>
    <w:rsid w:val="0085797F"/>
    <w:rsid w:val="00861DC3"/>
    <w:rsid w:val="00867019"/>
    <w:rsid w:val="00872EF1"/>
    <w:rsid w:val="008735A9"/>
    <w:rsid w:val="00877BC5"/>
    <w:rsid w:val="00877D20"/>
    <w:rsid w:val="00880EB4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2D32"/>
    <w:rsid w:val="008C70BB"/>
    <w:rsid w:val="008D1B00"/>
    <w:rsid w:val="008D2207"/>
    <w:rsid w:val="008D57B8"/>
    <w:rsid w:val="008D7FAA"/>
    <w:rsid w:val="008E03FC"/>
    <w:rsid w:val="008E510B"/>
    <w:rsid w:val="00902B13"/>
    <w:rsid w:val="00903EEE"/>
    <w:rsid w:val="0090409B"/>
    <w:rsid w:val="00911941"/>
    <w:rsid w:val="009150F4"/>
    <w:rsid w:val="0092024D"/>
    <w:rsid w:val="00920DB8"/>
    <w:rsid w:val="009247F9"/>
    <w:rsid w:val="00925146"/>
    <w:rsid w:val="00925F0F"/>
    <w:rsid w:val="00931DD5"/>
    <w:rsid w:val="00932F6B"/>
    <w:rsid w:val="009430CD"/>
    <w:rsid w:val="009444F0"/>
    <w:rsid w:val="009468BC"/>
    <w:rsid w:val="00947FAE"/>
    <w:rsid w:val="009616DF"/>
    <w:rsid w:val="0096542F"/>
    <w:rsid w:val="009656B1"/>
    <w:rsid w:val="00967FA7"/>
    <w:rsid w:val="009710C2"/>
    <w:rsid w:val="00971645"/>
    <w:rsid w:val="00977919"/>
    <w:rsid w:val="00983000"/>
    <w:rsid w:val="009870FA"/>
    <w:rsid w:val="009921C3"/>
    <w:rsid w:val="0099551D"/>
    <w:rsid w:val="009A32E0"/>
    <w:rsid w:val="009A5897"/>
    <w:rsid w:val="009A5F24"/>
    <w:rsid w:val="009B0B3E"/>
    <w:rsid w:val="009B1913"/>
    <w:rsid w:val="009B6657"/>
    <w:rsid w:val="009B6966"/>
    <w:rsid w:val="009C0DAE"/>
    <w:rsid w:val="009D0EB5"/>
    <w:rsid w:val="009D14F9"/>
    <w:rsid w:val="009D161F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6DD6"/>
    <w:rsid w:val="00A07490"/>
    <w:rsid w:val="00A10145"/>
    <w:rsid w:val="00A10655"/>
    <w:rsid w:val="00A12B64"/>
    <w:rsid w:val="00A149F9"/>
    <w:rsid w:val="00A22C38"/>
    <w:rsid w:val="00A25193"/>
    <w:rsid w:val="00A26E80"/>
    <w:rsid w:val="00A31AE8"/>
    <w:rsid w:val="00A3739D"/>
    <w:rsid w:val="00A37DDA"/>
    <w:rsid w:val="00A45005"/>
    <w:rsid w:val="00A45CC7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D61DC"/>
    <w:rsid w:val="00AE25C6"/>
    <w:rsid w:val="00AE306C"/>
    <w:rsid w:val="00AE532B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1F60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67C00"/>
    <w:rsid w:val="00B709C1"/>
    <w:rsid w:val="00B81261"/>
    <w:rsid w:val="00B8223E"/>
    <w:rsid w:val="00B832AE"/>
    <w:rsid w:val="00B84E17"/>
    <w:rsid w:val="00B86678"/>
    <w:rsid w:val="00B874BF"/>
    <w:rsid w:val="00B92F9B"/>
    <w:rsid w:val="00B941B3"/>
    <w:rsid w:val="00B96513"/>
    <w:rsid w:val="00BA1D47"/>
    <w:rsid w:val="00BA66F0"/>
    <w:rsid w:val="00BB2239"/>
    <w:rsid w:val="00BB2AE7"/>
    <w:rsid w:val="00BB432E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624C"/>
    <w:rsid w:val="00C10B5E"/>
    <w:rsid w:val="00C10F10"/>
    <w:rsid w:val="00C15D4D"/>
    <w:rsid w:val="00C175DC"/>
    <w:rsid w:val="00C22495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658D0"/>
    <w:rsid w:val="00C71446"/>
    <w:rsid w:val="00C72867"/>
    <w:rsid w:val="00C75E81"/>
    <w:rsid w:val="00C837D3"/>
    <w:rsid w:val="00C83BB6"/>
    <w:rsid w:val="00C86609"/>
    <w:rsid w:val="00C92B4C"/>
    <w:rsid w:val="00C954F6"/>
    <w:rsid w:val="00CA36A0"/>
    <w:rsid w:val="00CA6BC5"/>
    <w:rsid w:val="00CB0AB1"/>
    <w:rsid w:val="00CB6129"/>
    <w:rsid w:val="00CC4261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0905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33A1"/>
    <w:rsid w:val="00DA5285"/>
    <w:rsid w:val="00DA7597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C7AA8"/>
    <w:rsid w:val="00DD0931"/>
    <w:rsid w:val="00DD4E59"/>
    <w:rsid w:val="00DE0AA1"/>
    <w:rsid w:val="00DE33B5"/>
    <w:rsid w:val="00DE5E18"/>
    <w:rsid w:val="00DE7FF6"/>
    <w:rsid w:val="00DF0487"/>
    <w:rsid w:val="00DF5EA4"/>
    <w:rsid w:val="00E02681"/>
    <w:rsid w:val="00E02792"/>
    <w:rsid w:val="00E034D8"/>
    <w:rsid w:val="00E04CC0"/>
    <w:rsid w:val="00E0732E"/>
    <w:rsid w:val="00E15816"/>
    <w:rsid w:val="00E160D5"/>
    <w:rsid w:val="00E239FF"/>
    <w:rsid w:val="00E27D7B"/>
    <w:rsid w:val="00E30556"/>
    <w:rsid w:val="00E30981"/>
    <w:rsid w:val="00E31E14"/>
    <w:rsid w:val="00E33136"/>
    <w:rsid w:val="00E34D7C"/>
    <w:rsid w:val="00E3723D"/>
    <w:rsid w:val="00E44C89"/>
    <w:rsid w:val="00E457A6"/>
    <w:rsid w:val="00E5067F"/>
    <w:rsid w:val="00E54F9E"/>
    <w:rsid w:val="00E56F6A"/>
    <w:rsid w:val="00E61BA2"/>
    <w:rsid w:val="00E63864"/>
    <w:rsid w:val="00E6403F"/>
    <w:rsid w:val="00E75451"/>
    <w:rsid w:val="00E75EA9"/>
    <w:rsid w:val="00E76AD6"/>
    <w:rsid w:val="00E770C4"/>
    <w:rsid w:val="00E82F46"/>
    <w:rsid w:val="00E84C5A"/>
    <w:rsid w:val="00E861DB"/>
    <w:rsid w:val="00E908F1"/>
    <w:rsid w:val="00E93406"/>
    <w:rsid w:val="00E956C5"/>
    <w:rsid w:val="00E95C39"/>
    <w:rsid w:val="00EA2C39"/>
    <w:rsid w:val="00EA3543"/>
    <w:rsid w:val="00EA7C3B"/>
    <w:rsid w:val="00EB0A3C"/>
    <w:rsid w:val="00EB0A96"/>
    <w:rsid w:val="00EB77F9"/>
    <w:rsid w:val="00EC5769"/>
    <w:rsid w:val="00EC7D00"/>
    <w:rsid w:val="00ED0304"/>
    <w:rsid w:val="00ED22D1"/>
    <w:rsid w:val="00ED4FF7"/>
    <w:rsid w:val="00ED5B7B"/>
    <w:rsid w:val="00EE00A9"/>
    <w:rsid w:val="00EE2D16"/>
    <w:rsid w:val="00EE38FA"/>
    <w:rsid w:val="00EE3E2C"/>
    <w:rsid w:val="00EE5D23"/>
    <w:rsid w:val="00EE750D"/>
    <w:rsid w:val="00EF0B77"/>
    <w:rsid w:val="00EF3CA4"/>
    <w:rsid w:val="00EF49A8"/>
    <w:rsid w:val="00EF7859"/>
    <w:rsid w:val="00F014DA"/>
    <w:rsid w:val="00F02591"/>
    <w:rsid w:val="00F07B42"/>
    <w:rsid w:val="00F24D96"/>
    <w:rsid w:val="00F2536B"/>
    <w:rsid w:val="00F264EA"/>
    <w:rsid w:val="00F26FC0"/>
    <w:rsid w:val="00F30AAB"/>
    <w:rsid w:val="00F30AE1"/>
    <w:rsid w:val="00F33D27"/>
    <w:rsid w:val="00F4205B"/>
    <w:rsid w:val="00F54D30"/>
    <w:rsid w:val="00F5696E"/>
    <w:rsid w:val="00F60EFF"/>
    <w:rsid w:val="00F67D2D"/>
    <w:rsid w:val="00F858F2"/>
    <w:rsid w:val="00F860CC"/>
    <w:rsid w:val="00F94398"/>
    <w:rsid w:val="00FA2662"/>
    <w:rsid w:val="00FB2B56"/>
    <w:rsid w:val="00FB5407"/>
    <w:rsid w:val="00FB55D5"/>
    <w:rsid w:val="00FC12BF"/>
    <w:rsid w:val="00FC2C60"/>
    <w:rsid w:val="00FD3E6F"/>
    <w:rsid w:val="00FD51B9"/>
    <w:rsid w:val="00FD5849"/>
    <w:rsid w:val="00FE03E4"/>
    <w:rsid w:val="00FE198F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BFC6D"/>
  <w15:docId w15:val="{EC70F2C8-9F83-4446-BD29-61575F7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A1"/>
    <w:pPr>
      <w:tabs>
        <w:tab w:val="left" w:pos="4136"/>
      </w:tabs>
      <w:spacing w:after="40" w:line="210" w:lineRule="exact"/>
    </w:pPr>
    <w:rPr>
      <w:rFonts w:ascii="Lato" w:hAnsi="Lato"/>
      <w:sz w:val="19"/>
      <w:szCs w:val="20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DE0AA1"/>
    <w:pPr>
      <w:spacing w:before="60" w:after="0"/>
      <w:outlineLvl w:val="0"/>
    </w:pPr>
    <w:rPr>
      <w:rFonts w:ascii="Lato" w:hAnsi="Lato" w:cs="Arial"/>
      <w:b/>
      <w:bCs/>
      <w:iCs/>
      <w:color w:val="1F1F5F" w:themeColor="text1"/>
      <w:sz w:val="21"/>
      <w:szCs w:val="20"/>
      <w:lang w:val="en-GB" w:eastAsia="en-AU"/>
    </w:rPr>
  </w:style>
  <w:style w:type="paragraph" w:styleId="Heading2">
    <w:name w:val="heading 2"/>
    <w:next w:val="Normal"/>
    <w:link w:val="Heading2Char"/>
    <w:uiPriority w:val="2"/>
    <w:qFormat/>
    <w:rsid w:val="007F60BB"/>
    <w:pPr>
      <w:spacing w:before="60" w:after="0"/>
      <w:outlineLvl w:val="1"/>
    </w:pPr>
    <w:rPr>
      <w:rFonts w:ascii="Lato Semibold" w:eastAsia="Times New Roman" w:hAnsi="Lato Semibold"/>
      <w:color w:val="333333"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E0AA1"/>
    <w:rPr>
      <w:rFonts w:ascii="Lato" w:hAnsi="Lato" w:cs="Arial"/>
      <w:b/>
      <w:bCs/>
      <w:iCs/>
      <w:color w:val="1F1F5F" w:themeColor="text1"/>
      <w:sz w:val="21"/>
      <w:szCs w:val="20"/>
      <w:lang w:val="en-GB"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7F60BB"/>
    <w:rPr>
      <w:rFonts w:ascii="Lato Semibold" w:eastAsia="Times New Roman" w:hAnsi="Lato Semibold"/>
      <w:color w:val="333333"/>
      <w:sz w:val="20"/>
      <w:szCs w:val="20"/>
      <w:lang w:eastAsia="en-AU"/>
    </w:rPr>
  </w:style>
  <w:style w:type="paragraph" w:styleId="Title">
    <w:name w:val="Title"/>
    <w:next w:val="Normal"/>
    <w:link w:val="TitleChar"/>
    <w:qFormat/>
    <w:rsid w:val="00AD61DC"/>
    <w:pPr>
      <w:spacing w:after="40"/>
    </w:pPr>
    <w:rPr>
      <w:rFonts w:ascii="Lato Semibold" w:eastAsia="Times New Roman" w:hAnsi="Lato Semibold"/>
      <w:bCs/>
      <w:color w:val="1F1F5F"/>
      <w:kern w:val="32"/>
      <w:sz w:val="44"/>
      <w:szCs w:val="64"/>
      <w:lang w:eastAsia="en-AU"/>
    </w:rPr>
  </w:style>
  <w:style w:type="character" w:customStyle="1" w:styleId="TitleChar">
    <w:name w:val="Title Char"/>
    <w:basedOn w:val="DefaultParagraphFont"/>
    <w:link w:val="Title"/>
    <w:rsid w:val="00AD61DC"/>
    <w:rPr>
      <w:rFonts w:ascii="Lato Semibold" w:eastAsia="Times New Roman" w:hAnsi="Lato Semibold"/>
      <w:bCs/>
      <w:color w:val="1F1F5F"/>
      <w:kern w:val="32"/>
      <w:sz w:val="44"/>
      <w:szCs w:val="64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link w:val="BlockTextChar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link w:val="ListParagraphChar"/>
    <w:uiPriority w:val="34"/>
    <w:qFormat/>
    <w:rsid w:val="00AD61DC"/>
    <w:pPr>
      <w:numPr>
        <w:numId w:val="11"/>
      </w:numPr>
      <w:spacing w:after="20" w:line="220" w:lineRule="exact"/>
    </w:pPr>
    <w:rPr>
      <w:rFonts w:ascii="Lato" w:eastAsiaTheme="minorEastAsia" w:hAnsi="Lato"/>
      <w:iCs/>
      <w:sz w:val="19"/>
      <w:szCs w:val="20"/>
      <w:lang w:eastAsia="en-AU"/>
    </w:rPr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  <w:sz w:val="19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  <w:sz w:val="19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CriteriaNumberin">
    <w:name w:val="CriteriaNumberin"/>
    <w:basedOn w:val="ListParagraph"/>
    <w:link w:val="CriteriaNumberinChar"/>
    <w:rsid w:val="002A321B"/>
    <w:pPr>
      <w:numPr>
        <w:numId w:val="9"/>
      </w:numPr>
      <w:ind w:right="-166"/>
    </w:pPr>
    <w:rPr>
      <w:sz w:val="20"/>
    </w:rPr>
  </w:style>
  <w:style w:type="character" w:customStyle="1" w:styleId="BlockTextChar">
    <w:name w:val="Block Text Char"/>
    <w:basedOn w:val="DefaultParagraphFont"/>
    <w:link w:val="BlockText"/>
    <w:semiHidden/>
    <w:rsid w:val="002A321B"/>
    <w:rPr>
      <w:rFonts w:ascii="Lato" w:eastAsiaTheme="minorEastAsia" w:hAnsi="Lato"/>
      <w:iCs/>
    </w:rPr>
  </w:style>
  <w:style w:type="character" w:customStyle="1" w:styleId="ListParagraphChar">
    <w:name w:val="List Paragraph Char"/>
    <w:basedOn w:val="BlockTextChar"/>
    <w:link w:val="ListParagraph"/>
    <w:uiPriority w:val="34"/>
    <w:rsid w:val="00AD61DC"/>
    <w:rPr>
      <w:rFonts w:ascii="Lato" w:eastAsiaTheme="minorEastAsia" w:hAnsi="Lato"/>
      <w:iCs/>
      <w:sz w:val="19"/>
      <w:szCs w:val="20"/>
      <w:lang w:eastAsia="en-AU"/>
    </w:rPr>
  </w:style>
  <w:style w:type="character" w:customStyle="1" w:styleId="CriteriaNumberinChar">
    <w:name w:val="CriteriaNumberin Char"/>
    <w:basedOn w:val="ListParagraphChar"/>
    <w:link w:val="CriteriaNumberin"/>
    <w:rsid w:val="002A321B"/>
    <w:rPr>
      <w:rFonts w:ascii="Lato" w:eastAsiaTheme="minorEastAsia" w:hAnsi="Lato"/>
      <w:i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5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6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D8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D8"/>
    <w:rPr>
      <w:rFonts w:ascii="Lato" w:hAnsi="Lato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22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0DB8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cpe.nt.gov.au/employment-conditions-appeals-grievances/special-measure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ocpe.nt.gov.au/employment-conditions-appeals-grievances/applying-for-and-filling-jobs/information-for-applica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bs.nt.gov.au/Home/JobDetails?rtfId=22063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ducation.nt.gov.au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hannah.clee@education.nt.gov.a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882C1D1891416F922BB1429102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67BA-C8F5-4F60-A56D-65DD27578D47}"/>
      </w:docPartPr>
      <w:docPartBody>
        <w:p w:rsidR="0021636C" w:rsidRDefault="002B0E17" w:rsidP="002B0E17">
          <w:pPr>
            <w:pStyle w:val="5F882C1D1891416F922BB14291026BD8"/>
          </w:pPr>
          <w:r>
            <w:rPr>
              <w:rStyle w:val="PlaceholderText"/>
              <w:sz w:val="20"/>
            </w:rPr>
            <w:t>Enter work unit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17"/>
    <w:rsid w:val="00044A43"/>
    <w:rsid w:val="00045B9C"/>
    <w:rsid w:val="00066D5A"/>
    <w:rsid w:val="000C0496"/>
    <w:rsid w:val="0021636C"/>
    <w:rsid w:val="00271128"/>
    <w:rsid w:val="002B0E17"/>
    <w:rsid w:val="002F5191"/>
    <w:rsid w:val="003808C4"/>
    <w:rsid w:val="00380ED1"/>
    <w:rsid w:val="00543B83"/>
    <w:rsid w:val="00611EB4"/>
    <w:rsid w:val="00635983"/>
    <w:rsid w:val="006A6B3E"/>
    <w:rsid w:val="006D0FE8"/>
    <w:rsid w:val="00740510"/>
    <w:rsid w:val="007611DF"/>
    <w:rsid w:val="007741B0"/>
    <w:rsid w:val="0079478A"/>
    <w:rsid w:val="00910BC7"/>
    <w:rsid w:val="009705E7"/>
    <w:rsid w:val="00977B5D"/>
    <w:rsid w:val="00A0562C"/>
    <w:rsid w:val="00A442F3"/>
    <w:rsid w:val="00AD765D"/>
    <w:rsid w:val="00B923DF"/>
    <w:rsid w:val="00CD0B36"/>
    <w:rsid w:val="00DD07B1"/>
    <w:rsid w:val="00DD6E9B"/>
    <w:rsid w:val="00DF5ED3"/>
    <w:rsid w:val="00F95FAE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FE8"/>
    <w:rPr>
      <w:color w:val="808080"/>
    </w:rPr>
  </w:style>
  <w:style w:type="paragraph" w:customStyle="1" w:styleId="B1F79050840D495FBE1A0FD027AC6014">
    <w:name w:val="B1F79050840D495FBE1A0FD027AC6014"/>
    <w:rsid w:val="002B0E17"/>
  </w:style>
  <w:style w:type="paragraph" w:customStyle="1" w:styleId="2BED46286F1B4FD78C513E99BB3B61E8">
    <w:name w:val="2BED46286F1B4FD78C513E99BB3B61E8"/>
    <w:rsid w:val="002B0E17"/>
  </w:style>
  <w:style w:type="paragraph" w:customStyle="1" w:styleId="609C5DDCC65D4733A85670C494E68631">
    <w:name w:val="609C5DDCC65D4733A85670C494E68631"/>
    <w:rsid w:val="002B0E17"/>
  </w:style>
  <w:style w:type="paragraph" w:customStyle="1" w:styleId="D8DAABB0F99641F9801C9F5930CE1675">
    <w:name w:val="D8DAABB0F99641F9801C9F5930CE1675"/>
    <w:rsid w:val="002B0E17"/>
  </w:style>
  <w:style w:type="paragraph" w:customStyle="1" w:styleId="1E145B2CADBF41E897048F9430526853">
    <w:name w:val="1E145B2CADBF41E897048F9430526853"/>
    <w:rsid w:val="002B0E17"/>
  </w:style>
  <w:style w:type="paragraph" w:customStyle="1" w:styleId="61A30DCADC9440CB9A33D52A9BC413C4">
    <w:name w:val="61A30DCADC9440CB9A33D52A9BC413C4"/>
    <w:rsid w:val="002B0E17"/>
  </w:style>
  <w:style w:type="paragraph" w:customStyle="1" w:styleId="F971DA53FDE348C086A8EF98DE905640">
    <w:name w:val="F971DA53FDE348C086A8EF98DE905640"/>
    <w:rsid w:val="002B0E17"/>
  </w:style>
  <w:style w:type="paragraph" w:customStyle="1" w:styleId="5B3C4AF15CA84FC39F2FE95B17C99DB1">
    <w:name w:val="5B3C4AF15CA84FC39F2FE95B17C99DB1"/>
    <w:rsid w:val="002B0E17"/>
  </w:style>
  <w:style w:type="paragraph" w:customStyle="1" w:styleId="5F882C1D1891416F922BB14291026BD8">
    <w:name w:val="5F882C1D1891416F922BB14291026BD8"/>
    <w:rsid w:val="002B0E17"/>
  </w:style>
  <w:style w:type="paragraph" w:customStyle="1" w:styleId="A93D6AC65F904DD49744458FB16252C1">
    <w:name w:val="A93D6AC65F904DD49744458FB16252C1"/>
    <w:rsid w:val="00271128"/>
  </w:style>
  <w:style w:type="paragraph" w:customStyle="1" w:styleId="478394B2527641EEBBCF45159E8DE925">
    <w:name w:val="478394B2527641EEBBCF45159E8DE925"/>
    <w:rsid w:val="00271128"/>
  </w:style>
  <w:style w:type="paragraph" w:customStyle="1" w:styleId="E991FF845A684E11A9D2556A6D6AC9B3">
    <w:name w:val="E991FF845A684E11A9D2556A6D6AC9B3"/>
    <w:rsid w:val="00271128"/>
  </w:style>
  <w:style w:type="paragraph" w:customStyle="1" w:styleId="478394B2527641EEBBCF45159E8DE9251">
    <w:name w:val="478394B2527641EEBBCF45159E8DE925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">
    <w:name w:val="2BED46286F1B4FD78C513E99BB3B61E8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">
    <w:name w:val="E991FF845A684E11A9D2556A6D6AC9B3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">
    <w:name w:val="D8DAABB0F99641F9801C9F5930CE1675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">
    <w:name w:val="61A30DCADC9440CB9A33D52A9BC413C4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">
    <w:name w:val="F971DA53FDE348C086A8EF98DE905640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1">
    <w:name w:val="5B3C4AF15CA84FC39F2FE95B17C99DB1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EBD4ADBA81E47A6816917966A46DD87">
    <w:name w:val="7EBD4ADBA81E47A6816917966A46DD87"/>
    <w:rsid w:val="00271128"/>
  </w:style>
  <w:style w:type="paragraph" w:customStyle="1" w:styleId="478394B2527641EEBBCF45159E8DE9252">
    <w:name w:val="478394B2527641EEBBCF45159E8DE925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2">
    <w:name w:val="2BED46286F1B4FD78C513E99BB3B61E8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2">
    <w:name w:val="E991FF845A684E11A9D2556A6D6AC9B3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2">
    <w:name w:val="D8DAABB0F99641F9801C9F5930CE1675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2">
    <w:name w:val="61A30DCADC9440CB9A33D52A9BC413C4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2">
    <w:name w:val="F971DA53FDE348C086A8EF98DE905640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2">
    <w:name w:val="5B3C4AF15CA84FC39F2FE95B17C99DB1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3">
    <w:name w:val="478394B2527641EEBBCF45159E8DE925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3">
    <w:name w:val="2BED46286F1B4FD78C513E99BB3B61E8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3">
    <w:name w:val="E991FF845A684E11A9D2556A6D6AC9B3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3">
    <w:name w:val="D8DAABB0F99641F9801C9F5930CE1675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3">
    <w:name w:val="61A30DCADC9440CB9A33D52A9BC413C4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3">
    <w:name w:val="F971DA53FDE348C086A8EF98DE905640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3">
    <w:name w:val="5B3C4AF15CA84FC39F2FE95B17C99DB1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">
    <w:name w:val="178949CAA8F94DAB9AC190C44D2FDECD"/>
    <w:rsid w:val="00271128"/>
  </w:style>
  <w:style w:type="paragraph" w:customStyle="1" w:styleId="478394B2527641EEBBCF45159E8DE9254">
    <w:name w:val="478394B2527641EEBBCF45159E8DE925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4">
    <w:name w:val="2BED46286F1B4FD78C513E99BB3B61E8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4">
    <w:name w:val="E991FF845A684E11A9D2556A6D6AC9B3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4">
    <w:name w:val="D8DAABB0F99641F9801C9F5930CE1675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1">
    <w:name w:val="178949CAA8F94DAB9AC190C44D2FDECD1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4">
    <w:name w:val="61A30DCADC9440CB9A33D52A9BC413C4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4">
    <w:name w:val="F971DA53FDE348C086A8EF98DE905640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4">
    <w:name w:val="5B3C4AF15CA84FC39F2FE95B17C99DB1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5">
    <w:name w:val="478394B2527641EEBBCF45159E8DE925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5">
    <w:name w:val="2BED46286F1B4FD78C513E99BB3B61E8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5">
    <w:name w:val="E991FF845A684E11A9D2556A6D6AC9B3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5">
    <w:name w:val="D8DAABB0F99641F9801C9F5930CE1675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2">
    <w:name w:val="178949CAA8F94DAB9AC190C44D2FDECD2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5">
    <w:name w:val="61A30DCADC9440CB9A33D52A9BC413C4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5">
    <w:name w:val="F971DA53FDE348C086A8EF98DE905640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5">
    <w:name w:val="5B3C4AF15CA84FC39F2FE95B17C99DB1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">
    <w:name w:val="3E1633390BF8454FACFD660293B68291"/>
    <w:rsid w:val="00271128"/>
  </w:style>
  <w:style w:type="paragraph" w:customStyle="1" w:styleId="0114D4CB4C0D4BD8930A39D3728F57DB">
    <w:name w:val="0114D4CB4C0D4BD8930A39D3728F57DB"/>
    <w:rsid w:val="00271128"/>
  </w:style>
  <w:style w:type="paragraph" w:customStyle="1" w:styleId="478394B2527641EEBBCF45159E8DE9256">
    <w:name w:val="478394B2527641EEBBCF45159E8DE925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6">
    <w:name w:val="2BED46286F1B4FD78C513E99BB3B61E8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6">
    <w:name w:val="E991FF845A684E11A9D2556A6D6AC9B3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6">
    <w:name w:val="D8DAABB0F99641F9801C9F5930CE1675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3">
    <w:name w:val="178949CAA8F94DAB9AC190C44D2FDECD3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6">
    <w:name w:val="61A30DCADC9440CB9A33D52A9BC413C4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1">
    <w:name w:val="0114D4CB4C0D4BD8930A39D3728F57DB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1">
    <w:name w:val="3E1633390BF8454FACFD660293B68291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6">
    <w:name w:val="F971DA53FDE348C086A8EF98DE905640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6">
    <w:name w:val="5B3C4AF15CA84FC39F2FE95B17C99DB1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7">
    <w:name w:val="478394B2527641EEBBCF45159E8DE925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7">
    <w:name w:val="2BED46286F1B4FD78C513E99BB3B61E8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7">
    <w:name w:val="E991FF845A684E11A9D2556A6D6AC9B3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7">
    <w:name w:val="D8DAABB0F99641F9801C9F5930CE1675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4">
    <w:name w:val="178949CAA8F94DAB9AC190C44D2FDECD4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7">
    <w:name w:val="61A30DCADC9440CB9A33D52A9BC413C4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2">
    <w:name w:val="0114D4CB4C0D4BD8930A39D3728F57DB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2">
    <w:name w:val="3E1633390BF8454FACFD660293B68291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7">
    <w:name w:val="F971DA53FDE348C086A8EF98DE905640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7">
    <w:name w:val="5B3C4AF15CA84FC39F2FE95B17C99DB1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8">
    <w:name w:val="478394B2527641EEBBCF45159E8DE925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8">
    <w:name w:val="2BED46286F1B4FD78C513E99BB3B61E8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8">
    <w:name w:val="E991FF845A684E11A9D2556A6D6AC9B3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8">
    <w:name w:val="D8DAABB0F99641F9801C9F5930CE1675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5">
    <w:name w:val="178949CAA8F94DAB9AC190C44D2FDECD5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8">
    <w:name w:val="61A30DCADC9440CB9A33D52A9BC413C4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3">
    <w:name w:val="0114D4CB4C0D4BD8930A39D3728F57DB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8">
    <w:name w:val="F971DA53FDE348C086A8EF98DE905640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8">
    <w:name w:val="5B3C4AF15CA84FC39F2FE95B17C99DB1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00C50D1C3F84A20854F932503A9A75F">
    <w:name w:val="F00C50D1C3F84A20854F932503A9A75F"/>
    <w:rsid w:val="00543B83"/>
  </w:style>
  <w:style w:type="paragraph" w:customStyle="1" w:styleId="EE9B4D5DD6004D65BCFA9DA36D895C5E">
    <w:name w:val="EE9B4D5DD6004D65BCFA9DA36D895C5E"/>
    <w:rsid w:val="00543B83"/>
  </w:style>
  <w:style w:type="paragraph" w:customStyle="1" w:styleId="F1B4E8BB525641DA998212AD47692087">
    <w:name w:val="F1B4E8BB525641DA998212AD47692087"/>
    <w:rsid w:val="00543B83"/>
  </w:style>
  <w:style w:type="paragraph" w:customStyle="1" w:styleId="6AE5AF4AE8DE466FB98DF1A154173BE0">
    <w:name w:val="6AE5AF4AE8DE466FB98DF1A154173BE0"/>
    <w:rsid w:val="00543B83"/>
  </w:style>
  <w:style w:type="paragraph" w:customStyle="1" w:styleId="478394B2527641EEBBCF45159E8DE9259">
    <w:name w:val="478394B2527641EEBBCF45159E8DE925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9">
    <w:name w:val="2BED46286F1B4FD78C513E99BB3B61E8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9">
    <w:name w:val="E991FF845A684E11A9D2556A6D6AC9B3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9">
    <w:name w:val="D8DAABB0F99641F9801C9F5930CE1675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6">
    <w:name w:val="178949CAA8F94DAB9AC190C44D2FDECD6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1">
    <w:name w:val="EE9B4D5DD6004D65BCFA9DA36D895C5E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9">
    <w:name w:val="61A30DCADC9440CB9A33D52A9BC413C4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4">
    <w:name w:val="0114D4CB4C0D4BD8930A39D3728F57DB4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9">
    <w:name w:val="F971DA53FDE348C086A8EF98DE905640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1">
    <w:name w:val="6AE5AF4AE8DE466FB98DF1A154173BE0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10">
    <w:name w:val="478394B2527641EEBBCF45159E8DE925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0">
    <w:name w:val="2BED46286F1B4FD78C513E99BB3B61E8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0">
    <w:name w:val="E991FF845A684E11A9D2556A6D6AC9B3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0">
    <w:name w:val="D8DAABB0F99641F9801C9F5930CE1675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7">
    <w:name w:val="178949CAA8F94DAB9AC190C44D2FDECD7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2">
    <w:name w:val="EE9B4D5DD6004D65BCFA9DA36D895C5E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0">
    <w:name w:val="61A30DCADC9440CB9A33D52A9BC413C4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5">
    <w:name w:val="0114D4CB4C0D4BD8930A39D3728F57DB5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0">
    <w:name w:val="F971DA53FDE348C086A8EF98DE905640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2">
    <w:name w:val="6AE5AF4AE8DE466FB98DF1A154173BE0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">
    <w:name w:val="76980620CBA549DAACADA6232509626D"/>
    <w:rsid w:val="00543B83"/>
  </w:style>
  <w:style w:type="paragraph" w:customStyle="1" w:styleId="45BE74A4CE98488BA9539AEEE3E4338B">
    <w:name w:val="45BE74A4CE98488BA9539AEEE3E4338B"/>
    <w:rsid w:val="00543B83"/>
  </w:style>
  <w:style w:type="paragraph" w:customStyle="1" w:styleId="CAA0A37094FD4EC3912B4E0E68F01409">
    <w:name w:val="CAA0A37094FD4EC3912B4E0E68F01409"/>
    <w:rsid w:val="00543B83"/>
  </w:style>
  <w:style w:type="paragraph" w:customStyle="1" w:styleId="478394B2527641EEBBCF45159E8DE92511">
    <w:name w:val="478394B2527641EEBBCF45159E8DE925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1">
    <w:name w:val="2BED46286F1B4FD78C513E99BB3B61E8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1">
    <w:name w:val="E991FF845A684E11A9D2556A6D6AC9B3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1">
    <w:name w:val="D8DAABB0F99641F9801C9F5930CE1675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8">
    <w:name w:val="178949CAA8F94DAB9AC190C44D2FDECD8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3">
    <w:name w:val="EE9B4D5DD6004D65BCFA9DA36D895C5E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1">
    <w:name w:val="61A30DCADC9440CB9A33D52A9BC413C4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1">
    <w:name w:val="76980620CBA549DAACADA6232509626D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1">
    <w:name w:val="F971DA53FDE348C086A8EF98DE905640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3">
    <w:name w:val="6AE5AF4AE8DE466FB98DF1A154173BE0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4E9CCC21C349678256E97CD2A8D8A6">
    <w:name w:val="2B4E9CCC21C349678256E97CD2A8D8A6"/>
    <w:rsid w:val="009705E7"/>
  </w:style>
  <w:style w:type="paragraph" w:customStyle="1" w:styleId="478394B2527641EEBBCF45159E8DE92512">
    <w:name w:val="478394B2527641EEBBCF45159E8DE925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2">
    <w:name w:val="2BED46286F1B4FD78C513E99BB3B61E8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2">
    <w:name w:val="E991FF845A684E11A9D2556A6D6AC9B3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2">
    <w:name w:val="D8DAABB0F99641F9801C9F5930CE1675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9">
    <w:name w:val="178949CAA8F94DAB9AC190C44D2FDECD9"/>
    <w:rsid w:val="009705E7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4">
    <w:name w:val="EE9B4D5DD6004D65BCFA9DA36D895C5E4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2">
    <w:name w:val="61A30DCADC9440CB9A33D52A9BC413C4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2">
    <w:name w:val="76980620CBA549DAACADA6232509626D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4E9CCC21C349678256E97CD2A8D8A61">
    <w:name w:val="2B4E9CCC21C349678256E97CD2A8D8A61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2">
    <w:name w:val="F971DA53FDE348C086A8EF98DE905640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4">
    <w:name w:val="6AE5AF4AE8DE466FB98DF1A154173BE04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9E6229F870B4D2B8493E4803D45FB87">
    <w:name w:val="39E6229F870B4D2B8493E4803D45FB87"/>
    <w:rsid w:val="009705E7"/>
  </w:style>
  <w:style w:type="paragraph" w:customStyle="1" w:styleId="44E9F57A05F44FA3BB0B5518DD735A92">
    <w:name w:val="44E9F57A05F44FA3BB0B5518DD735A92"/>
    <w:rsid w:val="00DF5ED3"/>
  </w:style>
  <w:style w:type="paragraph" w:customStyle="1" w:styleId="5564E04836B34AF69EDD5C3D401AB1AC">
    <w:name w:val="5564E04836B34AF69EDD5C3D401AB1AC"/>
    <w:rsid w:val="00DF5ED3"/>
  </w:style>
  <w:style w:type="paragraph" w:customStyle="1" w:styleId="335AFB61B0BA4DFD84DAF9C76C8BAB39">
    <w:name w:val="335AFB61B0BA4DFD84DAF9C76C8BAB39"/>
    <w:rsid w:val="00DF5ED3"/>
  </w:style>
  <w:style w:type="paragraph" w:customStyle="1" w:styleId="5BCE222A722F488A83B05315539D645B">
    <w:name w:val="5BCE222A722F488A83B05315539D645B"/>
    <w:rsid w:val="0079478A"/>
  </w:style>
  <w:style w:type="paragraph" w:customStyle="1" w:styleId="9CF765660AA541D49BFEF9407931654E">
    <w:name w:val="9CF765660AA541D49BFEF9407931654E"/>
    <w:rsid w:val="0079478A"/>
  </w:style>
  <w:style w:type="paragraph" w:customStyle="1" w:styleId="841672062CF94CDE9BBDA6528C2577BC">
    <w:name w:val="841672062CF94CDE9BBDA6528C2577BC"/>
    <w:rsid w:val="0079478A"/>
  </w:style>
  <w:style w:type="paragraph" w:customStyle="1" w:styleId="3B03C319E5BA45DD90C4274F052D5039">
    <w:name w:val="3B03C319E5BA45DD90C4274F052D5039"/>
    <w:rsid w:val="0079478A"/>
  </w:style>
  <w:style w:type="paragraph" w:customStyle="1" w:styleId="30EBE337F7114E9694260CDC102BDEFB">
    <w:name w:val="30EBE337F7114E9694260CDC102BDEFB"/>
    <w:rsid w:val="0079478A"/>
  </w:style>
  <w:style w:type="paragraph" w:customStyle="1" w:styleId="93FD398385F64743856229D0E5C685B5">
    <w:name w:val="93FD398385F64743856229D0E5C685B5"/>
    <w:rsid w:val="0079478A"/>
  </w:style>
  <w:style w:type="paragraph" w:customStyle="1" w:styleId="6B9A61F3943544E59F82C1C0EAA22FBA">
    <w:name w:val="6B9A61F3943544E59F82C1C0EAA22FBA"/>
    <w:rsid w:val="0079478A"/>
  </w:style>
  <w:style w:type="paragraph" w:customStyle="1" w:styleId="5D9B922EF9C541A7A1FD2F4AE2F84A7D">
    <w:name w:val="5D9B922EF9C541A7A1FD2F4AE2F84A7D"/>
    <w:rsid w:val="0079478A"/>
  </w:style>
  <w:style w:type="paragraph" w:customStyle="1" w:styleId="6B7580053001498B91C448388C97DFCB">
    <w:name w:val="6B7580053001498B91C448388C97DFCB"/>
    <w:rsid w:val="0079478A"/>
  </w:style>
  <w:style w:type="paragraph" w:customStyle="1" w:styleId="BE32542A35AA495D9749B9A258BDBAAB">
    <w:name w:val="BE32542A35AA495D9749B9A258BDBAAB"/>
    <w:rsid w:val="0079478A"/>
  </w:style>
  <w:style w:type="paragraph" w:customStyle="1" w:styleId="F1FD85E66C9043B08FC773BD2320A224">
    <w:name w:val="F1FD85E66C9043B08FC773BD2320A224"/>
    <w:rsid w:val="0079478A"/>
  </w:style>
  <w:style w:type="paragraph" w:customStyle="1" w:styleId="F991260D47F943BA9084D03E146317C3">
    <w:name w:val="F991260D47F943BA9084D03E146317C3"/>
    <w:rsid w:val="0079478A"/>
  </w:style>
  <w:style w:type="paragraph" w:customStyle="1" w:styleId="EB54B435168E467CB7013895BB0614A3">
    <w:name w:val="EB54B435168E467CB7013895BB0614A3"/>
    <w:rsid w:val="0079478A"/>
  </w:style>
  <w:style w:type="paragraph" w:customStyle="1" w:styleId="8580C6D4965340D2961D1AD46ABC1C62">
    <w:name w:val="8580C6D4965340D2961D1AD46ABC1C62"/>
    <w:rsid w:val="0079478A"/>
  </w:style>
  <w:style w:type="paragraph" w:customStyle="1" w:styleId="4D5E31A07AE14C81936C3E8912986CE7">
    <w:name w:val="4D5E31A07AE14C81936C3E8912986CE7"/>
    <w:rsid w:val="0079478A"/>
  </w:style>
  <w:style w:type="paragraph" w:customStyle="1" w:styleId="7546BFCF9B2F4CAD913ACE9CF44F7891">
    <w:name w:val="7546BFCF9B2F4CAD913ACE9CF44F7891"/>
    <w:rsid w:val="0079478A"/>
  </w:style>
  <w:style w:type="paragraph" w:customStyle="1" w:styleId="BA9F798A5688467D9D40F56BEC21F505">
    <w:name w:val="BA9F798A5688467D9D40F56BEC21F505"/>
    <w:rsid w:val="0079478A"/>
  </w:style>
  <w:style w:type="paragraph" w:customStyle="1" w:styleId="631D877D239643509161A4C5ED7D55DE">
    <w:name w:val="631D877D239643509161A4C5ED7D55DE"/>
    <w:rsid w:val="0079478A"/>
  </w:style>
  <w:style w:type="paragraph" w:customStyle="1" w:styleId="E1AE28C24F774857B97AC1DE716281A5">
    <w:name w:val="E1AE28C24F774857B97AC1DE716281A5"/>
    <w:rsid w:val="006D0FE8"/>
  </w:style>
  <w:style w:type="paragraph" w:customStyle="1" w:styleId="E29B314DC9E84EE292215C06028CA90D">
    <w:name w:val="E29B314DC9E84EE292215C06028CA90D"/>
    <w:rsid w:val="006D0FE8"/>
  </w:style>
  <w:style w:type="paragraph" w:customStyle="1" w:styleId="47CDFB096BD14EDCB5B39DFB2BAAE49B">
    <w:name w:val="47CDFB096BD14EDCB5B39DFB2BAAE49B"/>
    <w:rsid w:val="006D0FE8"/>
  </w:style>
  <w:style w:type="paragraph" w:customStyle="1" w:styleId="FC2BDAA96A694751986891ADA9A464E9">
    <w:name w:val="FC2BDAA96A694751986891ADA9A464E9"/>
    <w:rsid w:val="006D0FE8"/>
  </w:style>
  <w:style w:type="paragraph" w:customStyle="1" w:styleId="6D609496D32D4BE4A340AA6F69C7C240">
    <w:name w:val="6D609496D32D4BE4A340AA6F69C7C240"/>
    <w:rsid w:val="006D0FE8"/>
  </w:style>
  <w:style w:type="paragraph" w:customStyle="1" w:styleId="180577C16730461AB885C9F13046D1F7">
    <w:name w:val="180577C16730461AB885C9F13046D1F7"/>
    <w:rsid w:val="006D0FE8"/>
  </w:style>
  <w:style w:type="paragraph" w:customStyle="1" w:styleId="DDBE0C0A72884D37B313ADBAB46827D0">
    <w:name w:val="DDBE0C0A72884D37B313ADBAB46827D0"/>
    <w:rsid w:val="006D0FE8"/>
  </w:style>
  <w:style w:type="paragraph" w:customStyle="1" w:styleId="666A761BDCCF4CB498569E098D4D5DC8">
    <w:name w:val="666A761BDCCF4CB498569E098D4D5DC8"/>
    <w:rsid w:val="006D0FE8"/>
  </w:style>
  <w:style w:type="paragraph" w:customStyle="1" w:styleId="019DA2E9CDA44D339AEDCE6E48FD542E">
    <w:name w:val="019DA2E9CDA44D339AEDCE6E48FD542E"/>
    <w:rsid w:val="006D0FE8"/>
  </w:style>
  <w:style w:type="paragraph" w:customStyle="1" w:styleId="5BCD06FF72744848B6FBE34F95A3E3DA">
    <w:name w:val="5BCD06FF72744848B6FBE34F95A3E3DA"/>
    <w:rsid w:val="006D0FE8"/>
  </w:style>
  <w:style w:type="paragraph" w:customStyle="1" w:styleId="8DE03769AA3F4490AB851A73F8143055">
    <w:name w:val="8DE03769AA3F4490AB851A73F8143055"/>
    <w:rsid w:val="006D0FE8"/>
  </w:style>
  <w:style w:type="paragraph" w:customStyle="1" w:styleId="8BB90071F7C1487A9BBB0B37560DDD5B">
    <w:name w:val="8BB90071F7C1487A9BBB0B37560DDD5B"/>
    <w:rsid w:val="006D0FE8"/>
  </w:style>
  <w:style w:type="paragraph" w:customStyle="1" w:styleId="CC2D7A0FBCA94E48887B5BFEB5D748CD">
    <w:name w:val="CC2D7A0FBCA94E48887B5BFEB5D748CD"/>
    <w:rsid w:val="006D0FE8"/>
  </w:style>
  <w:style w:type="paragraph" w:customStyle="1" w:styleId="CCC6DFA073964D2894312EC82E6A11B7">
    <w:name w:val="CCC6DFA073964D2894312EC82E6A11B7"/>
    <w:rsid w:val="006D0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BB4520-D894-4DB1-949B-0DA9FCB6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&lt;NAME&gt;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Northern Territory Government</dc:creator>
  <cp:lastModifiedBy>Faun Wolter</cp:lastModifiedBy>
  <cp:revision>5</cp:revision>
  <cp:lastPrinted>2019-07-29T01:45:00Z</cp:lastPrinted>
  <dcterms:created xsi:type="dcterms:W3CDTF">2021-09-07T01:14:00Z</dcterms:created>
  <dcterms:modified xsi:type="dcterms:W3CDTF">2021-09-07T01:20:00Z</dcterms:modified>
</cp:coreProperties>
</file>