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AA321A" w:rsidRPr="0023484E"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AA321A" w:rsidRPr="0023484E" w:rsidRDefault="00AA321A" w:rsidP="00AA321A">
            <w:pPr>
              <w:spacing w:before="20" w:after="20"/>
              <w:rPr>
                <w:sz w:val="18"/>
                <w:szCs w:val="18"/>
              </w:rPr>
            </w:pPr>
            <w:r w:rsidRPr="0023484E">
              <w:rPr>
                <w:sz w:val="18"/>
                <w:szCs w:val="18"/>
              </w:rPr>
              <w:t>Agency</w:t>
            </w:r>
          </w:p>
        </w:tc>
        <w:sdt>
          <w:sdtPr>
            <w:rPr>
              <w:rFonts w:cs="Arial"/>
              <w:sz w:val="18"/>
              <w:szCs w:val="18"/>
            </w:rPr>
            <w:id w:val="-191999510"/>
            <w:placeholder>
              <w:docPart w:val="2DE29702818948B5A93B6B08C6DD9156"/>
            </w:placeholder>
            <w:text/>
          </w:sdtPr>
          <w:sdtEndPr/>
          <w:sdtContent>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5D8086C3" w:rsidR="00AA321A" w:rsidRPr="0023484E" w:rsidRDefault="00AA321A" w:rsidP="00AA321A">
                <w:pPr>
                  <w:spacing w:before="20" w:after="20"/>
                  <w:rPr>
                    <w:sz w:val="18"/>
                    <w:szCs w:val="18"/>
                  </w:rPr>
                </w:pPr>
                <w:r w:rsidRPr="0023484E">
                  <w:rPr>
                    <w:rFonts w:cs="Arial"/>
                    <w:sz w:val="18"/>
                    <w:szCs w:val="18"/>
                  </w:rPr>
                  <w:t>Department of Education</w:t>
                </w:r>
              </w:p>
            </w:tc>
          </w:sdtContent>
        </w:sdt>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AA321A" w:rsidRPr="0023484E" w:rsidRDefault="00AA321A" w:rsidP="00AA321A">
            <w:pPr>
              <w:spacing w:before="20" w:after="20"/>
              <w:rPr>
                <w:sz w:val="18"/>
                <w:szCs w:val="18"/>
              </w:rPr>
            </w:pPr>
            <w:r w:rsidRPr="0023484E">
              <w:rPr>
                <w:sz w:val="18"/>
                <w:szCs w:val="18"/>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74B13BE9" w:rsidR="00AA321A" w:rsidRPr="0023484E" w:rsidRDefault="00A26EED" w:rsidP="00A26EED">
            <w:pPr>
              <w:spacing w:before="20" w:after="20"/>
              <w:rPr>
                <w:sz w:val="18"/>
                <w:szCs w:val="18"/>
              </w:rPr>
            </w:pPr>
            <w:r w:rsidRPr="0023484E">
              <w:rPr>
                <w:rFonts w:cs="Arial"/>
                <w:noProof/>
                <w:sz w:val="18"/>
                <w:szCs w:val="18"/>
              </w:rPr>
              <w:t>Alyarrmandumanja Umbakumba School</w:t>
            </w:r>
          </w:p>
        </w:tc>
      </w:tr>
      <w:tr w:rsidR="00AA321A" w:rsidRPr="0023484E" w14:paraId="5AF5FB9C" w14:textId="77777777" w:rsidTr="005E177A">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AA321A" w:rsidRPr="0023484E" w:rsidRDefault="00AA321A" w:rsidP="00AA321A">
            <w:pPr>
              <w:spacing w:before="20" w:after="20"/>
              <w:rPr>
                <w:sz w:val="18"/>
                <w:szCs w:val="18"/>
              </w:rPr>
            </w:pPr>
            <w:r w:rsidRPr="0023484E">
              <w:rPr>
                <w:sz w:val="18"/>
                <w:szCs w:val="18"/>
              </w:rPr>
              <w:t>Job title</w:t>
            </w:r>
          </w:p>
        </w:tc>
        <w:sdt>
          <w:sdtPr>
            <w:rPr>
              <w:rFonts w:cs="Arial"/>
              <w:sz w:val="18"/>
              <w:szCs w:val="18"/>
            </w:rPr>
            <w:id w:val="-1172100217"/>
            <w:placeholder>
              <w:docPart w:val="120D3DE0937D4A4B940CA15D8D0B2741"/>
            </w:placeholder>
            <w:text/>
          </w:sdtPr>
          <w:sdtEndPr/>
          <w:sdtContent>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52A09AC0" w14:textId="70AA3FE2" w:rsidR="00AA321A" w:rsidRPr="0023484E" w:rsidRDefault="00AA321A" w:rsidP="00AA321A">
                <w:pPr>
                  <w:spacing w:before="20" w:after="20"/>
                  <w:rPr>
                    <w:sz w:val="18"/>
                    <w:szCs w:val="18"/>
                  </w:rPr>
                </w:pPr>
                <w:r w:rsidRPr="0023484E">
                  <w:rPr>
                    <w:rFonts w:cs="Arial"/>
                    <w:sz w:val="18"/>
                    <w:szCs w:val="18"/>
                  </w:rPr>
                  <w:t xml:space="preserve">Families as First Teachers Family Liaison Officer </w:t>
                </w:r>
              </w:p>
            </w:tc>
          </w:sdtContent>
        </w:sdt>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AA321A" w:rsidRPr="0023484E" w:rsidRDefault="00AA321A" w:rsidP="00AA321A">
            <w:pPr>
              <w:spacing w:before="20" w:after="20"/>
              <w:rPr>
                <w:sz w:val="18"/>
                <w:szCs w:val="18"/>
              </w:rPr>
            </w:pPr>
            <w:r w:rsidRPr="0023484E">
              <w:rPr>
                <w:sz w:val="18"/>
                <w:szCs w:val="18"/>
              </w:rPr>
              <w:t>Designation</w:t>
            </w:r>
          </w:p>
        </w:tc>
        <w:tc>
          <w:tcPr>
            <w:tcW w:w="3966" w:type="dxa"/>
            <w:tcBorders>
              <w:left w:val="single" w:sz="4" w:space="0" w:color="1F1F5F" w:themeColor="text1"/>
            </w:tcBorders>
            <w:tcMar>
              <w:left w:w="57" w:type="dxa"/>
              <w:right w:w="57" w:type="dxa"/>
            </w:tcMar>
          </w:tcPr>
          <w:p w14:paraId="7D345035" w14:textId="787BE332" w:rsidR="00AA321A" w:rsidRPr="0023484E" w:rsidRDefault="00AA321A" w:rsidP="00AA321A">
            <w:pPr>
              <w:spacing w:before="20" w:after="20"/>
              <w:rPr>
                <w:sz w:val="18"/>
                <w:szCs w:val="18"/>
              </w:rPr>
            </w:pPr>
            <w:r w:rsidRPr="0023484E">
              <w:rPr>
                <w:rFonts w:cs="Arial"/>
                <w:sz w:val="18"/>
                <w:szCs w:val="18"/>
              </w:rPr>
              <w:t>Administrative Officer 4, 92%</w:t>
            </w:r>
          </w:p>
        </w:tc>
      </w:tr>
      <w:tr w:rsidR="00AA321A" w:rsidRPr="0023484E" w14:paraId="662BAEFC" w14:textId="77777777" w:rsidTr="00EF7255">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AA321A" w:rsidRPr="0023484E" w:rsidRDefault="00AA321A" w:rsidP="00AA321A">
            <w:pPr>
              <w:spacing w:before="20" w:after="20"/>
              <w:rPr>
                <w:sz w:val="18"/>
                <w:szCs w:val="18"/>
              </w:rPr>
            </w:pPr>
            <w:r w:rsidRPr="0023484E">
              <w:rPr>
                <w:sz w:val="18"/>
                <w:szCs w:val="18"/>
              </w:rPr>
              <w:t>Job type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25E8AF23" w14:textId="6395FA4E" w:rsidR="00AA321A" w:rsidRPr="0023484E" w:rsidRDefault="00EB3C38" w:rsidP="00AA321A">
            <w:pPr>
              <w:spacing w:before="20" w:after="20"/>
              <w:rPr>
                <w:sz w:val="18"/>
                <w:szCs w:val="18"/>
              </w:rPr>
            </w:pPr>
            <w:r w:rsidRPr="0023484E">
              <w:rPr>
                <w:noProof/>
                <w:sz w:val="18"/>
                <w:szCs w:val="18"/>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AA321A" w:rsidRPr="0023484E" w:rsidRDefault="00AA321A" w:rsidP="00AA321A">
            <w:pPr>
              <w:spacing w:before="20" w:after="20"/>
              <w:rPr>
                <w:sz w:val="18"/>
                <w:szCs w:val="18"/>
              </w:rPr>
            </w:pPr>
            <w:r w:rsidRPr="0023484E">
              <w:rPr>
                <w:sz w:val="18"/>
                <w:szCs w:val="18"/>
              </w:rPr>
              <w:t>Duration</w:t>
            </w:r>
          </w:p>
        </w:tc>
        <w:tc>
          <w:tcPr>
            <w:tcW w:w="3966" w:type="dxa"/>
            <w:tcBorders>
              <w:left w:val="single" w:sz="4" w:space="0" w:color="1F1F5F" w:themeColor="text1"/>
            </w:tcBorders>
            <w:tcMar>
              <w:left w:w="57" w:type="dxa"/>
              <w:right w:w="57" w:type="dxa"/>
            </w:tcMar>
            <w:vAlign w:val="center"/>
          </w:tcPr>
          <w:p w14:paraId="3D2C43A4" w14:textId="2B93D990" w:rsidR="00AA321A" w:rsidRPr="0023484E" w:rsidRDefault="00410DAC" w:rsidP="00AA321A">
            <w:pPr>
              <w:spacing w:before="20" w:after="20"/>
              <w:rPr>
                <w:sz w:val="18"/>
                <w:szCs w:val="18"/>
              </w:rPr>
            </w:pPr>
            <w:r w:rsidRPr="0023484E">
              <w:rPr>
                <w:sz w:val="18"/>
                <w:szCs w:val="18"/>
                <w:lang w:eastAsia="en-US"/>
              </w:rPr>
              <w:t>Fixed to 30/06/2022</w:t>
            </w:r>
          </w:p>
        </w:tc>
      </w:tr>
      <w:tr w:rsidR="00AA321A" w:rsidRPr="0023484E" w14:paraId="619AA0D2" w14:textId="77777777" w:rsidTr="005E177A">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AA321A" w:rsidRPr="0023484E" w:rsidRDefault="00AA321A" w:rsidP="00AA321A">
            <w:pPr>
              <w:spacing w:before="20" w:after="20"/>
              <w:rPr>
                <w:sz w:val="18"/>
                <w:szCs w:val="18"/>
              </w:rPr>
            </w:pPr>
            <w:r w:rsidRPr="0023484E">
              <w:rPr>
                <w:sz w:val="18"/>
                <w:szCs w:val="18"/>
              </w:rPr>
              <w:t>Salary</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4E5F7728" w14:textId="61E88775" w:rsidR="00AA321A" w:rsidRPr="0023484E" w:rsidRDefault="00EB3C38" w:rsidP="00AA321A">
            <w:pPr>
              <w:spacing w:before="20" w:after="20"/>
              <w:rPr>
                <w:sz w:val="18"/>
                <w:szCs w:val="18"/>
              </w:rPr>
            </w:pPr>
            <w:r w:rsidRPr="0023484E">
              <w:rPr>
                <w:sz w:val="18"/>
                <w:szCs w:val="18"/>
              </w:rPr>
              <w:t>$65,404 - $75,082</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AA321A" w:rsidRPr="0023484E" w:rsidRDefault="00AA321A" w:rsidP="00AA321A">
            <w:pPr>
              <w:spacing w:before="20" w:after="20"/>
              <w:rPr>
                <w:sz w:val="18"/>
                <w:szCs w:val="18"/>
              </w:rPr>
            </w:pPr>
            <w:r w:rsidRPr="0023484E">
              <w:rPr>
                <w:sz w:val="18"/>
                <w:szCs w:val="18"/>
              </w:rPr>
              <w:t>Location</w:t>
            </w:r>
          </w:p>
        </w:tc>
        <w:tc>
          <w:tcPr>
            <w:tcW w:w="3966" w:type="dxa"/>
            <w:tcBorders>
              <w:left w:val="single" w:sz="4" w:space="0" w:color="1F1F5F" w:themeColor="text1"/>
            </w:tcBorders>
            <w:tcMar>
              <w:left w:w="57" w:type="dxa"/>
              <w:right w:w="57" w:type="dxa"/>
            </w:tcMar>
          </w:tcPr>
          <w:p w14:paraId="09461B86" w14:textId="26CA6302" w:rsidR="00AA321A" w:rsidRPr="0023484E" w:rsidRDefault="00AC1A8D" w:rsidP="00AA321A">
            <w:pPr>
              <w:spacing w:before="20" w:after="20"/>
              <w:rPr>
                <w:sz w:val="18"/>
                <w:szCs w:val="18"/>
              </w:rPr>
            </w:pPr>
            <w:r w:rsidRPr="0023484E">
              <w:rPr>
                <w:rFonts w:cs="Helvetica"/>
                <w:color w:val="333333"/>
                <w:sz w:val="18"/>
                <w:szCs w:val="18"/>
                <w:shd w:val="clear" w:color="auto" w:fill="FFFFFF"/>
              </w:rPr>
              <w:t>Umbakumba</w:t>
            </w:r>
          </w:p>
        </w:tc>
      </w:tr>
      <w:tr w:rsidR="00EF0B77" w:rsidRPr="0023484E"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23484E" w:rsidRDefault="00EF0B77" w:rsidP="00DE0AA1">
            <w:pPr>
              <w:spacing w:before="20" w:after="20"/>
              <w:rPr>
                <w:sz w:val="18"/>
                <w:szCs w:val="18"/>
                <w:lang w:val="en-GB"/>
              </w:rPr>
            </w:pPr>
            <w:r w:rsidRPr="0023484E">
              <w:rPr>
                <w:sz w:val="18"/>
                <w:szCs w:val="18"/>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1D2E4DAA" w:rsidR="00EF0B77" w:rsidRPr="0023484E" w:rsidRDefault="00AA321A" w:rsidP="00DE0AA1">
            <w:pPr>
              <w:spacing w:before="20" w:after="20"/>
              <w:rPr>
                <w:sz w:val="18"/>
                <w:szCs w:val="18"/>
              </w:rPr>
            </w:pPr>
            <w:r w:rsidRPr="0023484E">
              <w:rPr>
                <w:sz w:val="18"/>
                <w:szCs w:val="18"/>
              </w:rPr>
              <w:t>28717</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23484E" w:rsidRDefault="00EF0B77" w:rsidP="00DE0AA1">
            <w:pPr>
              <w:spacing w:before="20" w:after="20"/>
              <w:rPr>
                <w:sz w:val="18"/>
                <w:szCs w:val="18"/>
              </w:rPr>
            </w:pPr>
            <w:r w:rsidRPr="0023484E">
              <w:rPr>
                <w:sz w:val="18"/>
                <w:szCs w:val="18"/>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7C69122A" w:rsidR="00EF0B77" w:rsidRPr="0023484E" w:rsidRDefault="00BA70CC" w:rsidP="00DE0AA1">
            <w:pPr>
              <w:spacing w:before="20" w:after="20"/>
              <w:rPr>
                <w:sz w:val="18"/>
                <w:szCs w:val="18"/>
              </w:rPr>
            </w:pPr>
            <w:r w:rsidRPr="0023484E">
              <w:rPr>
                <w:sz w:val="18"/>
                <w:szCs w:val="18"/>
              </w:rPr>
              <w:t>201210</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23484E" w:rsidRDefault="00EF0B77" w:rsidP="00DE0AA1">
            <w:pPr>
              <w:spacing w:before="20" w:after="20"/>
              <w:rPr>
                <w:sz w:val="18"/>
                <w:szCs w:val="18"/>
              </w:rPr>
            </w:pPr>
            <w:r w:rsidRPr="0023484E">
              <w:rPr>
                <w:sz w:val="18"/>
                <w:szCs w:val="18"/>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18D82ACE" w:rsidR="00EF0B77" w:rsidRPr="0023484E" w:rsidRDefault="000E4EB5" w:rsidP="00DE0AA1">
            <w:pPr>
              <w:spacing w:before="20" w:after="20"/>
              <w:rPr>
                <w:sz w:val="18"/>
                <w:szCs w:val="18"/>
              </w:rPr>
            </w:pPr>
            <w:r w:rsidRPr="0023484E">
              <w:rPr>
                <w:sz w:val="18"/>
                <w:szCs w:val="18"/>
              </w:rPr>
              <w:t>15/12/2020</w:t>
            </w:r>
          </w:p>
        </w:tc>
      </w:tr>
      <w:tr w:rsidR="00EF0B77" w:rsidRPr="0023484E"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23484E" w:rsidRDefault="00EF0B77" w:rsidP="00DE0AA1">
            <w:pPr>
              <w:spacing w:before="20" w:after="20"/>
              <w:rPr>
                <w:sz w:val="18"/>
                <w:szCs w:val="18"/>
                <w:lang w:val="en-GB"/>
              </w:rPr>
            </w:pPr>
            <w:r w:rsidRPr="0023484E">
              <w:rPr>
                <w:sz w:val="18"/>
                <w:szCs w:val="18"/>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7A68A386" w:rsidR="00EF0B77" w:rsidRPr="0023484E" w:rsidRDefault="00BA70CC" w:rsidP="00BA70CC">
            <w:pPr>
              <w:spacing w:before="20" w:after="20"/>
              <w:rPr>
                <w:sz w:val="18"/>
                <w:szCs w:val="18"/>
              </w:rPr>
            </w:pPr>
            <w:r w:rsidRPr="0023484E">
              <w:rPr>
                <w:rFonts w:cs="Arial"/>
                <w:bCs/>
                <w:iCs/>
                <w:noProof/>
                <w:sz w:val="18"/>
                <w:szCs w:val="18"/>
                <w:lang w:val="en-GB"/>
              </w:rPr>
              <w:t xml:space="preserve">Mathew Underwood, Umbakumba on </w:t>
            </w:r>
            <w:r w:rsidR="00AA321A" w:rsidRPr="0023484E">
              <w:rPr>
                <w:rFonts w:cs="Arial"/>
                <w:bCs/>
                <w:iCs/>
                <w:noProof/>
                <w:sz w:val="18"/>
                <w:szCs w:val="18"/>
                <w:lang w:val="en-GB"/>
              </w:rPr>
              <w:t>08</w:t>
            </w:r>
            <w:r w:rsidRPr="0023484E">
              <w:rPr>
                <w:rFonts w:cs="Arial"/>
                <w:bCs/>
                <w:iCs/>
                <w:noProof/>
                <w:sz w:val="18"/>
                <w:szCs w:val="18"/>
                <w:lang w:val="en-GB"/>
              </w:rPr>
              <w:t xml:space="preserve"> </w:t>
            </w:r>
            <w:r w:rsidR="00AA321A" w:rsidRPr="0023484E">
              <w:rPr>
                <w:rFonts w:cs="Arial"/>
                <w:bCs/>
                <w:iCs/>
                <w:noProof/>
                <w:sz w:val="18"/>
                <w:szCs w:val="18"/>
                <w:lang w:val="en-GB"/>
              </w:rPr>
              <w:t>8987</w:t>
            </w:r>
            <w:r w:rsidRPr="0023484E">
              <w:rPr>
                <w:rFonts w:cs="Arial"/>
                <w:bCs/>
                <w:iCs/>
                <w:noProof/>
                <w:sz w:val="18"/>
                <w:szCs w:val="18"/>
                <w:lang w:val="en-GB"/>
              </w:rPr>
              <w:t xml:space="preserve"> </w:t>
            </w:r>
            <w:r w:rsidR="00AA321A" w:rsidRPr="0023484E">
              <w:rPr>
                <w:rFonts w:cs="Arial"/>
                <w:bCs/>
                <w:iCs/>
                <w:noProof/>
                <w:sz w:val="18"/>
                <w:szCs w:val="18"/>
                <w:lang w:val="en-GB"/>
              </w:rPr>
              <w:t>6796</w:t>
            </w:r>
            <w:r w:rsidRPr="0023484E">
              <w:rPr>
                <w:rFonts w:cs="Arial"/>
                <w:bCs/>
                <w:iCs/>
                <w:noProof/>
                <w:sz w:val="18"/>
                <w:szCs w:val="18"/>
                <w:lang w:val="en-GB"/>
              </w:rPr>
              <w:t xml:space="preserve"> or</w:t>
            </w:r>
            <w:r w:rsidR="00AA321A" w:rsidRPr="0023484E">
              <w:rPr>
                <w:rFonts w:cs="Arial"/>
                <w:bCs/>
                <w:iCs/>
                <w:noProof/>
                <w:sz w:val="18"/>
                <w:szCs w:val="18"/>
                <w:lang w:val="en-GB"/>
              </w:rPr>
              <w:t xml:space="preserve"> </w:t>
            </w:r>
            <w:hyperlink r:id="rId9" w:history="1">
              <w:r w:rsidRPr="0023484E">
                <w:rPr>
                  <w:rStyle w:val="Hyperlink"/>
                  <w:rFonts w:cs="Arial"/>
                  <w:bCs/>
                  <w:iCs/>
                  <w:noProof/>
                  <w:sz w:val="18"/>
                  <w:szCs w:val="18"/>
                  <w:lang w:val="en-GB"/>
                </w:rPr>
                <w:t>mathew.underwood@ntschools.net</w:t>
              </w:r>
            </w:hyperlink>
            <w:r w:rsidRPr="0023484E">
              <w:rPr>
                <w:rFonts w:cs="Arial"/>
                <w:bCs/>
                <w:iCs/>
                <w:noProof/>
                <w:sz w:val="18"/>
                <w:szCs w:val="18"/>
                <w:lang w:val="en-GB"/>
              </w:rPr>
              <w:t xml:space="preserve"> </w:t>
            </w:r>
          </w:p>
        </w:tc>
      </w:tr>
      <w:tr w:rsidR="00EF0B77" w:rsidRPr="0023484E"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23484E" w:rsidRDefault="00EF0B77" w:rsidP="00DE0AA1">
            <w:pPr>
              <w:spacing w:before="20" w:after="20"/>
              <w:rPr>
                <w:sz w:val="18"/>
                <w:szCs w:val="18"/>
                <w:lang w:val="en-GB"/>
              </w:rPr>
            </w:pPr>
            <w:r w:rsidRPr="0023484E">
              <w:rPr>
                <w:sz w:val="18"/>
                <w:szCs w:val="18"/>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274BD68D" w:rsidR="00EF0B77" w:rsidRPr="0023484E" w:rsidRDefault="00E2093C" w:rsidP="00BA70CC">
            <w:pPr>
              <w:rPr>
                <w:rFonts w:cs="Arial"/>
                <w:sz w:val="18"/>
                <w:szCs w:val="18"/>
              </w:rPr>
            </w:pPr>
            <w:hyperlink r:id="rId10" w:history="1">
              <w:r w:rsidR="00BA70CC" w:rsidRPr="0023484E">
                <w:rPr>
                  <w:rStyle w:val="Hyperlink"/>
                  <w:rFonts w:cs="Arial"/>
                  <w:sz w:val="18"/>
                  <w:szCs w:val="18"/>
                </w:rPr>
                <w:t>www.education.nt.gov.au</w:t>
              </w:r>
            </w:hyperlink>
            <w:r w:rsidR="00BA70CC" w:rsidRPr="0023484E">
              <w:rPr>
                <w:rFonts w:cs="Arial"/>
                <w:sz w:val="18"/>
                <w:szCs w:val="18"/>
              </w:rPr>
              <w:t xml:space="preserve"> </w:t>
            </w:r>
          </w:p>
        </w:tc>
      </w:tr>
      <w:tr w:rsidR="00EF0B77" w:rsidRPr="0023484E"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23484E" w:rsidRDefault="00EF0B77" w:rsidP="00DE0AA1">
            <w:pPr>
              <w:spacing w:before="20" w:after="20"/>
              <w:rPr>
                <w:rFonts w:cs="Arial"/>
                <w:bCs/>
                <w:iCs/>
                <w:sz w:val="18"/>
                <w:szCs w:val="18"/>
                <w:lang w:val="en-GB"/>
              </w:rPr>
            </w:pPr>
            <w:r w:rsidRPr="0023484E">
              <w:rPr>
                <w:sz w:val="18"/>
                <w:szCs w:val="18"/>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6E7BA1B6" w:rsidR="00EF0B77" w:rsidRPr="0023484E" w:rsidRDefault="00E2093C" w:rsidP="00DE0AA1">
            <w:pPr>
              <w:spacing w:before="20" w:after="20"/>
              <w:rPr>
                <w:sz w:val="18"/>
                <w:szCs w:val="18"/>
              </w:rPr>
            </w:pPr>
            <w:hyperlink r:id="rId11" w:history="1">
              <w:r w:rsidR="00BA70CC" w:rsidRPr="0023484E">
                <w:rPr>
                  <w:rStyle w:val="Hyperlink"/>
                  <w:sz w:val="18"/>
                  <w:szCs w:val="18"/>
                </w:rPr>
                <w:t>https://jobs.nt.gov.au/Home/JobDetails?rtfId=201210</w:t>
              </w:r>
            </w:hyperlink>
            <w:r w:rsidR="00BA70CC" w:rsidRPr="0023484E">
              <w:rPr>
                <w:sz w:val="18"/>
                <w:szCs w:val="18"/>
              </w:rPr>
              <w:t xml:space="preserve"> </w:t>
            </w:r>
          </w:p>
        </w:tc>
      </w:tr>
      <w:tr w:rsidR="00BB432E" w:rsidRPr="0023484E"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BB432E" w:rsidRPr="0023484E" w:rsidRDefault="00BB432E" w:rsidP="005573A3">
            <w:pPr>
              <w:pStyle w:val="Heading1"/>
              <w:outlineLvl w:val="0"/>
              <w:rPr>
                <w:sz w:val="18"/>
                <w:szCs w:val="18"/>
              </w:rPr>
            </w:pPr>
            <w:r w:rsidRPr="0023484E">
              <w:rPr>
                <w:sz w:val="18"/>
                <w:szCs w:val="18"/>
              </w:rPr>
              <w:t>Information for applicants</w:t>
            </w:r>
          </w:p>
          <w:p w14:paraId="148A22C9" w14:textId="77777777" w:rsidR="004159C8" w:rsidRPr="0023484E" w:rsidRDefault="00F33D27" w:rsidP="005573A3">
            <w:pPr>
              <w:rPr>
                <w:sz w:val="18"/>
                <w:szCs w:val="18"/>
              </w:rPr>
            </w:pPr>
            <w:r w:rsidRPr="0023484E">
              <w:rPr>
                <w:sz w:val="18"/>
                <w:szCs w:val="18"/>
              </w:rPr>
              <w:t>Applications must be limited to a one-page summary sheet and detailed resume</w:t>
            </w:r>
            <w:r w:rsidR="004159C8" w:rsidRPr="0023484E">
              <w:rPr>
                <w:sz w:val="18"/>
                <w:szCs w:val="18"/>
              </w:rPr>
              <w:t>-</w:t>
            </w:r>
            <w:r w:rsidRPr="0023484E">
              <w:rPr>
                <w:sz w:val="18"/>
                <w:szCs w:val="18"/>
              </w:rPr>
              <w:t xml:space="preserve">. </w:t>
            </w:r>
          </w:p>
          <w:p w14:paraId="40FB7E14" w14:textId="48451AD7" w:rsidR="0072196C" w:rsidRPr="0023484E" w:rsidRDefault="00F33D27" w:rsidP="005573A3">
            <w:pPr>
              <w:rPr>
                <w:sz w:val="18"/>
                <w:szCs w:val="18"/>
              </w:rPr>
            </w:pPr>
            <w:r w:rsidRPr="0023484E">
              <w:rPr>
                <w:sz w:val="18"/>
                <w:szCs w:val="18"/>
              </w:rPr>
              <w:t>The NTPS values diversity and aims for a workforce that represents the community</w:t>
            </w:r>
            <w:r w:rsidR="004159C8" w:rsidRPr="0023484E">
              <w:rPr>
                <w:sz w:val="18"/>
                <w:szCs w:val="18"/>
              </w:rPr>
              <w:t>. The NTPS</w:t>
            </w:r>
            <w:r w:rsidRPr="0023484E">
              <w:rPr>
                <w:sz w:val="18"/>
                <w:szCs w:val="18"/>
              </w:rPr>
              <w:t xml:space="preserve"> encourage</w:t>
            </w:r>
            <w:r w:rsidR="004159C8" w:rsidRPr="0023484E">
              <w:rPr>
                <w:sz w:val="18"/>
                <w:szCs w:val="18"/>
              </w:rPr>
              <w:t>s</w:t>
            </w:r>
            <w:r w:rsidRPr="0023484E">
              <w:rPr>
                <w:sz w:val="18"/>
                <w:szCs w:val="18"/>
              </w:rPr>
              <w:t xml:space="preserve"> people from all diversity groups to apply</w:t>
            </w:r>
            <w:r w:rsidR="004159C8" w:rsidRPr="0023484E">
              <w:rPr>
                <w:sz w:val="18"/>
                <w:szCs w:val="18"/>
              </w:rPr>
              <w:t xml:space="preserve"> for vacancies</w:t>
            </w:r>
            <w:r w:rsidRPr="0023484E">
              <w:rPr>
                <w:sz w:val="18"/>
                <w:szCs w:val="18"/>
              </w:rPr>
              <w:t>. For more information about applying for this position and the merit process</w:t>
            </w:r>
            <w:r w:rsidR="0072196C" w:rsidRPr="0023484E">
              <w:rPr>
                <w:sz w:val="18"/>
                <w:szCs w:val="18"/>
              </w:rPr>
              <w:t>,</w:t>
            </w:r>
            <w:r w:rsidRPr="0023484E">
              <w:rPr>
                <w:sz w:val="18"/>
                <w:szCs w:val="18"/>
              </w:rPr>
              <w:t xml:space="preserve"> go to the </w:t>
            </w:r>
            <w:hyperlink r:id="rId12" w:history="1">
              <w:r w:rsidRPr="0023484E">
                <w:rPr>
                  <w:rStyle w:val="Hyperlink"/>
                  <w:sz w:val="18"/>
                  <w:szCs w:val="18"/>
                </w:rPr>
                <w:t>OCPE website</w:t>
              </w:r>
            </w:hyperlink>
            <w:r w:rsidRPr="0023484E">
              <w:rPr>
                <w:sz w:val="18"/>
                <w:szCs w:val="18"/>
              </w:rPr>
              <w:t>.</w:t>
            </w:r>
          </w:p>
          <w:p w14:paraId="2FBAB85D" w14:textId="735A616F" w:rsidR="00BB432E" w:rsidRPr="0023484E" w:rsidRDefault="004159C8" w:rsidP="00AA321A">
            <w:pPr>
              <w:rPr>
                <w:sz w:val="18"/>
                <w:szCs w:val="18"/>
              </w:rPr>
            </w:pPr>
            <w:r w:rsidRPr="0023484E">
              <w:rPr>
                <w:sz w:val="18"/>
                <w:szCs w:val="18"/>
              </w:rPr>
              <w:t xml:space="preserve">Under the agency’s Special Measures Recruitment Plan </w:t>
            </w:r>
            <w:r w:rsidR="008D2207" w:rsidRPr="0023484E">
              <w:rPr>
                <w:sz w:val="18"/>
                <w:szCs w:val="18"/>
              </w:rPr>
              <w:t xml:space="preserve">eligible </w:t>
            </w:r>
            <w:r w:rsidRPr="0023484E">
              <w:rPr>
                <w:sz w:val="18"/>
                <w:szCs w:val="18"/>
              </w:rPr>
              <w:t xml:space="preserve">Aboriginal and Torres Strait Islander (Aboriginal) applicants will be granted </w:t>
            </w:r>
            <w:r w:rsidR="0072196C" w:rsidRPr="0023484E">
              <w:rPr>
                <w:sz w:val="18"/>
                <w:szCs w:val="18"/>
              </w:rPr>
              <w:t>p</w:t>
            </w:r>
            <w:r w:rsidR="00F33D27" w:rsidRPr="0023484E">
              <w:rPr>
                <w:sz w:val="18"/>
                <w:szCs w:val="18"/>
              </w:rPr>
              <w:t xml:space="preserve">riority </w:t>
            </w:r>
            <w:r w:rsidR="0072196C" w:rsidRPr="0023484E">
              <w:rPr>
                <w:sz w:val="18"/>
                <w:szCs w:val="18"/>
              </w:rPr>
              <w:t>c</w:t>
            </w:r>
            <w:r w:rsidR="00F33D27" w:rsidRPr="0023484E">
              <w:rPr>
                <w:sz w:val="18"/>
                <w:szCs w:val="18"/>
              </w:rPr>
              <w:t xml:space="preserve">onsideration </w:t>
            </w:r>
            <w:r w:rsidRPr="0023484E">
              <w:rPr>
                <w:sz w:val="18"/>
                <w:szCs w:val="18"/>
              </w:rPr>
              <w:t xml:space="preserve">for this vacancy. </w:t>
            </w:r>
            <w:r w:rsidR="008D2207" w:rsidRPr="0023484E">
              <w:rPr>
                <w:sz w:val="18"/>
                <w:szCs w:val="18"/>
              </w:rPr>
              <w:t xml:space="preserve">For more information on Special Measures, go to the </w:t>
            </w:r>
            <w:hyperlink r:id="rId13" w:history="1">
              <w:r w:rsidR="008D2207" w:rsidRPr="0023484E">
                <w:rPr>
                  <w:rStyle w:val="Hyperlink"/>
                  <w:sz w:val="18"/>
                  <w:szCs w:val="18"/>
                </w:rPr>
                <w:t>OCPE website</w:t>
              </w:r>
            </w:hyperlink>
            <w:r w:rsidR="008D2207" w:rsidRPr="0023484E">
              <w:rPr>
                <w:sz w:val="18"/>
                <w:szCs w:val="18"/>
              </w:rPr>
              <w:t>.</w:t>
            </w:r>
          </w:p>
        </w:tc>
      </w:tr>
    </w:tbl>
    <w:p w14:paraId="32E93500" w14:textId="77777777" w:rsidR="0023484E" w:rsidRDefault="0023484E" w:rsidP="000E4EB5">
      <w:pPr>
        <w:pStyle w:val="Heading1"/>
        <w:spacing w:before="0"/>
        <w:rPr>
          <w:sz w:val="18"/>
          <w:szCs w:val="18"/>
        </w:rPr>
      </w:pPr>
    </w:p>
    <w:p w14:paraId="178138A6" w14:textId="51D9FDC4" w:rsidR="002942D4" w:rsidRPr="0023484E" w:rsidRDefault="003116ED" w:rsidP="000E4EB5">
      <w:pPr>
        <w:pStyle w:val="Heading1"/>
        <w:spacing w:before="0"/>
        <w:rPr>
          <w:sz w:val="18"/>
          <w:szCs w:val="18"/>
        </w:rPr>
      </w:pPr>
      <w:r w:rsidRPr="0023484E">
        <w:rPr>
          <w:sz w:val="18"/>
          <w:szCs w:val="18"/>
        </w:rPr>
        <w:t xml:space="preserve">Primary </w:t>
      </w:r>
      <w:r w:rsidR="002942D4" w:rsidRPr="0023484E">
        <w:rPr>
          <w:sz w:val="18"/>
          <w:szCs w:val="18"/>
        </w:rPr>
        <w:t>objective</w:t>
      </w:r>
    </w:p>
    <w:p w14:paraId="44D43274" w14:textId="7C5E65D7" w:rsidR="00AA321A" w:rsidRPr="0023484E" w:rsidRDefault="00AA321A" w:rsidP="000E4EB5">
      <w:pPr>
        <w:spacing w:after="0" w:line="240" w:lineRule="auto"/>
        <w:rPr>
          <w:sz w:val="18"/>
          <w:szCs w:val="18"/>
        </w:rPr>
      </w:pPr>
      <w:r w:rsidRPr="0023484E">
        <w:rPr>
          <w:sz w:val="18"/>
          <w:szCs w:val="18"/>
        </w:rPr>
        <w:t>The Families as First Teachers (FaFT) Family Liaison Officer is part of the school’s birth to 3-engagement work and will prepare children for learning by supporting the Family Educator to develop and deliver a range of culturally appropriate early learning place based programs for remote Aboriginal families (birth to 3 years) in the community.</w:t>
      </w:r>
      <w:bookmarkStart w:id="0" w:name="_GoBack"/>
      <w:bookmarkEnd w:id="0"/>
    </w:p>
    <w:p w14:paraId="4C75D65A" w14:textId="77777777" w:rsidR="00AA321A" w:rsidRPr="0023484E" w:rsidRDefault="00AA321A" w:rsidP="000E4EB5">
      <w:pPr>
        <w:spacing w:after="0" w:line="240" w:lineRule="auto"/>
        <w:rPr>
          <w:sz w:val="18"/>
          <w:szCs w:val="18"/>
        </w:rPr>
      </w:pPr>
    </w:p>
    <w:p w14:paraId="5CE5E55D" w14:textId="3D82EC11" w:rsidR="002942D4" w:rsidRPr="0023484E" w:rsidRDefault="002942D4" w:rsidP="000E4EB5">
      <w:pPr>
        <w:pStyle w:val="Heading1"/>
        <w:spacing w:before="0"/>
        <w:rPr>
          <w:sz w:val="18"/>
          <w:szCs w:val="18"/>
        </w:rPr>
      </w:pPr>
      <w:r w:rsidRPr="0023484E">
        <w:rPr>
          <w:sz w:val="18"/>
          <w:szCs w:val="18"/>
        </w:rPr>
        <w:t>Context statement</w:t>
      </w:r>
    </w:p>
    <w:p w14:paraId="69016807" w14:textId="0131BABA" w:rsidR="00AA321A" w:rsidRPr="0023484E" w:rsidRDefault="00AA321A" w:rsidP="000E4EB5">
      <w:pPr>
        <w:spacing w:after="0" w:line="240" w:lineRule="auto"/>
        <w:rPr>
          <w:sz w:val="18"/>
          <w:szCs w:val="18"/>
        </w:rPr>
      </w:pPr>
      <w:r w:rsidRPr="0023484E">
        <w:rPr>
          <w:sz w:val="18"/>
          <w:szCs w:val="18"/>
        </w:rPr>
        <w:t>The FaFT program is an early learning and family support program for vulnerable and disadvantaged Aboriginal families with children prior to school entry (birth-3 years).The FaFT Family Educators work as part of the school with local Aboriginal staff and community to develop and deliver a range of place based programs for remote Aboriginal families and support their successful transition to preschool. FaFT programs work across agencies to promote optimal child development, family engagement in early learning and family support that is respectful of Aboriginal parenting and cultural issues.</w:t>
      </w:r>
    </w:p>
    <w:p w14:paraId="6BD51310" w14:textId="77777777" w:rsidR="00AA321A" w:rsidRPr="0023484E" w:rsidRDefault="00AA321A" w:rsidP="000E4EB5">
      <w:pPr>
        <w:spacing w:after="0" w:line="240" w:lineRule="auto"/>
        <w:rPr>
          <w:sz w:val="18"/>
          <w:szCs w:val="18"/>
        </w:rPr>
      </w:pPr>
    </w:p>
    <w:p w14:paraId="321913CA" w14:textId="60FE43BB" w:rsidR="002A321B" w:rsidRPr="0023484E" w:rsidRDefault="00B84E17" w:rsidP="000E4EB5">
      <w:pPr>
        <w:pStyle w:val="Heading1"/>
        <w:spacing w:before="0"/>
        <w:rPr>
          <w:sz w:val="18"/>
          <w:szCs w:val="18"/>
        </w:rPr>
      </w:pPr>
      <w:r w:rsidRPr="0023484E">
        <w:rPr>
          <w:sz w:val="18"/>
          <w:szCs w:val="18"/>
        </w:rPr>
        <w:t>Key d</w:t>
      </w:r>
      <w:r w:rsidR="00784A4B" w:rsidRPr="0023484E">
        <w:rPr>
          <w:sz w:val="18"/>
          <w:szCs w:val="18"/>
        </w:rPr>
        <w:t xml:space="preserve">uties and </w:t>
      </w:r>
      <w:r w:rsidRPr="0023484E">
        <w:rPr>
          <w:sz w:val="18"/>
          <w:szCs w:val="18"/>
        </w:rPr>
        <w:t>r</w:t>
      </w:r>
      <w:r w:rsidR="00D20905" w:rsidRPr="0023484E">
        <w:rPr>
          <w:sz w:val="18"/>
          <w:szCs w:val="18"/>
        </w:rPr>
        <w:t>esponsibilities</w:t>
      </w:r>
    </w:p>
    <w:p w14:paraId="4765E04A" w14:textId="0AE740DC" w:rsidR="005573A3" w:rsidRPr="0023484E" w:rsidRDefault="005573A3" w:rsidP="000E4EB5">
      <w:pPr>
        <w:spacing w:after="0" w:line="240" w:lineRule="auto"/>
        <w:rPr>
          <w:sz w:val="18"/>
          <w:szCs w:val="18"/>
        </w:rPr>
      </w:pPr>
      <w:r w:rsidRPr="0023484E">
        <w:rPr>
          <w:sz w:val="18"/>
          <w:szCs w:val="18"/>
        </w:rPr>
        <w:t>Insert a brief summary</w:t>
      </w:r>
      <w:r w:rsidR="00F4205B" w:rsidRPr="0023484E">
        <w:rPr>
          <w:sz w:val="18"/>
          <w:szCs w:val="18"/>
        </w:rPr>
        <w:t>.</w:t>
      </w:r>
      <w:r w:rsidRPr="0023484E">
        <w:rPr>
          <w:sz w:val="18"/>
          <w:szCs w:val="18"/>
        </w:rPr>
        <w:t xml:space="preserve"> </w:t>
      </w:r>
      <w:r w:rsidR="00F4205B" w:rsidRPr="0023484E">
        <w:rPr>
          <w:sz w:val="18"/>
          <w:szCs w:val="18"/>
        </w:rPr>
        <w:t xml:space="preserve">This can be </w:t>
      </w:r>
      <w:r w:rsidRPr="0023484E">
        <w:rPr>
          <w:sz w:val="18"/>
          <w:szCs w:val="18"/>
        </w:rPr>
        <w:t>either a numbered list or a narrative description, of the key duties and responsibilities of the job</w:t>
      </w:r>
      <w:r w:rsidR="0005119F" w:rsidRPr="0023484E">
        <w:rPr>
          <w:sz w:val="18"/>
          <w:szCs w:val="18"/>
        </w:rPr>
        <w:t>.</w:t>
      </w:r>
      <w:r w:rsidR="00DD0931" w:rsidRPr="0023484E">
        <w:rPr>
          <w:sz w:val="18"/>
          <w:szCs w:val="18"/>
        </w:rPr>
        <w:t xml:space="preserve"> </w:t>
      </w:r>
      <w:r w:rsidR="0005119F" w:rsidRPr="0023484E">
        <w:rPr>
          <w:sz w:val="18"/>
          <w:szCs w:val="18"/>
        </w:rPr>
        <w:t xml:space="preserve">You should </w:t>
      </w:r>
      <w:r w:rsidRPr="0023484E">
        <w:rPr>
          <w:sz w:val="18"/>
          <w:szCs w:val="18"/>
        </w:rPr>
        <w:t>explain in terms that are accurate for the job requirements and understandable by non-NTPS applicant</w:t>
      </w:r>
      <w:r w:rsidR="00F4205B" w:rsidRPr="0023484E">
        <w:rPr>
          <w:sz w:val="18"/>
          <w:szCs w:val="18"/>
        </w:rPr>
        <w:t>.</w:t>
      </w:r>
    </w:p>
    <w:p w14:paraId="741F9E1B" w14:textId="77777777" w:rsidR="00AA321A" w:rsidRPr="0023484E" w:rsidRDefault="00AA321A" w:rsidP="000E4EB5">
      <w:pPr>
        <w:pStyle w:val="ListParagraph"/>
        <w:numPr>
          <w:ilvl w:val="0"/>
          <w:numId w:val="19"/>
        </w:numPr>
        <w:spacing w:after="0" w:line="240" w:lineRule="auto"/>
        <w:ind w:left="360"/>
        <w:rPr>
          <w:sz w:val="18"/>
          <w:szCs w:val="18"/>
        </w:rPr>
      </w:pPr>
      <w:r w:rsidRPr="0023484E">
        <w:rPr>
          <w:sz w:val="18"/>
          <w:szCs w:val="18"/>
        </w:rPr>
        <w:t>Assist in the delivery of responsive and appropriate early learning and family support programs that meet the needs of remote children and their families, build on families’ strength and add value to a range of Aboriginal child and family services within the community.</w:t>
      </w:r>
    </w:p>
    <w:p w14:paraId="7C0168B7" w14:textId="77777777" w:rsidR="00AA321A" w:rsidRPr="0023484E" w:rsidRDefault="00AA321A" w:rsidP="000E4EB5">
      <w:pPr>
        <w:pStyle w:val="ListParagraph"/>
        <w:numPr>
          <w:ilvl w:val="0"/>
          <w:numId w:val="19"/>
        </w:numPr>
        <w:spacing w:after="0" w:line="240" w:lineRule="auto"/>
        <w:ind w:left="360"/>
        <w:rPr>
          <w:sz w:val="18"/>
          <w:szCs w:val="18"/>
        </w:rPr>
      </w:pPr>
      <w:r w:rsidRPr="0023484E">
        <w:rPr>
          <w:sz w:val="18"/>
          <w:szCs w:val="18"/>
        </w:rPr>
        <w:t>Support the delivery of the Abecedarian Approach Australia (3a) which is an evidence-based program to enhance adult child interaction and improve the educational outcomes for children in low socio economic communities.</w:t>
      </w:r>
    </w:p>
    <w:p w14:paraId="5D1B3EDF" w14:textId="77777777" w:rsidR="00AA321A" w:rsidRPr="0023484E" w:rsidRDefault="00AA321A" w:rsidP="000E4EB5">
      <w:pPr>
        <w:pStyle w:val="ListParagraph"/>
        <w:numPr>
          <w:ilvl w:val="0"/>
          <w:numId w:val="19"/>
        </w:numPr>
        <w:spacing w:after="0" w:line="240" w:lineRule="auto"/>
        <w:ind w:left="360"/>
        <w:rPr>
          <w:sz w:val="18"/>
          <w:szCs w:val="18"/>
        </w:rPr>
      </w:pPr>
      <w:r w:rsidRPr="0023484E">
        <w:rPr>
          <w:sz w:val="18"/>
          <w:szCs w:val="18"/>
        </w:rPr>
        <w:t xml:space="preserve">Assist to establish and maintain close working relationships and networks with local community stakeholders. </w:t>
      </w:r>
    </w:p>
    <w:p w14:paraId="7947DDBB" w14:textId="77777777" w:rsidR="00AA321A" w:rsidRPr="0023484E" w:rsidRDefault="00AA321A" w:rsidP="000E4EB5">
      <w:pPr>
        <w:pStyle w:val="ListParagraph"/>
        <w:numPr>
          <w:ilvl w:val="0"/>
          <w:numId w:val="19"/>
        </w:numPr>
        <w:spacing w:after="0" w:line="240" w:lineRule="auto"/>
        <w:ind w:left="360"/>
        <w:rPr>
          <w:sz w:val="18"/>
          <w:szCs w:val="18"/>
        </w:rPr>
      </w:pPr>
      <w:r w:rsidRPr="0023484E">
        <w:rPr>
          <w:sz w:val="18"/>
          <w:szCs w:val="18"/>
        </w:rPr>
        <w:t>Maintain a leadership role within the community in aspects of information and advice on early learning and parenting.</w:t>
      </w:r>
    </w:p>
    <w:p w14:paraId="55123E47" w14:textId="77777777" w:rsidR="00AA321A" w:rsidRPr="0023484E" w:rsidRDefault="00AA321A" w:rsidP="000E4EB5">
      <w:pPr>
        <w:pStyle w:val="ListParagraph"/>
        <w:numPr>
          <w:ilvl w:val="0"/>
          <w:numId w:val="19"/>
        </w:numPr>
        <w:spacing w:after="0" w:line="240" w:lineRule="auto"/>
        <w:ind w:left="360"/>
        <w:rPr>
          <w:sz w:val="18"/>
          <w:szCs w:val="18"/>
        </w:rPr>
      </w:pPr>
      <w:r w:rsidRPr="0023484E">
        <w:rPr>
          <w:sz w:val="18"/>
          <w:szCs w:val="18"/>
        </w:rPr>
        <w:t>Assist the Family Educator with administrative tasks to foster positive and inclusive learning environments.</w:t>
      </w:r>
    </w:p>
    <w:p w14:paraId="37EC00A3" w14:textId="77777777" w:rsidR="00AA321A" w:rsidRPr="0023484E" w:rsidRDefault="00AA321A" w:rsidP="000E4EB5">
      <w:pPr>
        <w:pStyle w:val="ListParagraph"/>
        <w:numPr>
          <w:ilvl w:val="0"/>
          <w:numId w:val="19"/>
        </w:numPr>
        <w:spacing w:after="0" w:line="240" w:lineRule="auto"/>
        <w:ind w:left="360"/>
        <w:rPr>
          <w:sz w:val="18"/>
          <w:szCs w:val="18"/>
        </w:rPr>
      </w:pPr>
      <w:r w:rsidRPr="0023484E">
        <w:rPr>
          <w:sz w:val="18"/>
          <w:szCs w:val="18"/>
        </w:rPr>
        <w:t>Work as part of a team with the principal, family educator and regional program advisor regarding place based programs and requirements to effectively support families and communities.</w:t>
      </w:r>
    </w:p>
    <w:p w14:paraId="73E134B2" w14:textId="77777777" w:rsidR="00AA321A" w:rsidRPr="0023484E" w:rsidRDefault="00AA321A" w:rsidP="000E4EB5">
      <w:pPr>
        <w:pStyle w:val="ListParagraph"/>
        <w:numPr>
          <w:ilvl w:val="0"/>
          <w:numId w:val="19"/>
        </w:numPr>
        <w:spacing w:after="0" w:line="240" w:lineRule="auto"/>
        <w:ind w:left="360"/>
        <w:rPr>
          <w:sz w:val="18"/>
          <w:szCs w:val="18"/>
        </w:rPr>
      </w:pPr>
      <w:r w:rsidRPr="0023484E">
        <w:rPr>
          <w:sz w:val="18"/>
          <w:szCs w:val="18"/>
        </w:rPr>
        <w:t>Participate in continuous professional development and accredited training, including Abecedarian Approach Australia (3a)</w:t>
      </w:r>
    </w:p>
    <w:p w14:paraId="64AFDFB5" w14:textId="77777777" w:rsidR="00AA321A" w:rsidRPr="0023484E" w:rsidRDefault="00AA321A" w:rsidP="000E4EB5">
      <w:pPr>
        <w:spacing w:after="0" w:line="240" w:lineRule="auto"/>
        <w:rPr>
          <w:sz w:val="18"/>
          <w:szCs w:val="18"/>
        </w:rPr>
      </w:pPr>
    </w:p>
    <w:p w14:paraId="634D8132" w14:textId="5C082F7E" w:rsidR="002A321B" w:rsidRPr="0023484E" w:rsidRDefault="00B84E17" w:rsidP="000E4EB5">
      <w:pPr>
        <w:pStyle w:val="Heading1"/>
        <w:spacing w:before="0"/>
        <w:rPr>
          <w:sz w:val="18"/>
          <w:szCs w:val="18"/>
        </w:rPr>
      </w:pPr>
      <w:r w:rsidRPr="0023484E">
        <w:rPr>
          <w:sz w:val="18"/>
          <w:szCs w:val="18"/>
        </w:rPr>
        <w:t>Selection c</w:t>
      </w:r>
      <w:r w:rsidR="00D20905" w:rsidRPr="0023484E">
        <w:rPr>
          <w:sz w:val="18"/>
          <w:szCs w:val="18"/>
        </w:rPr>
        <w:t>riteria</w:t>
      </w:r>
    </w:p>
    <w:p w14:paraId="3D7D682A" w14:textId="77777777" w:rsidR="005573A3" w:rsidRPr="0023484E" w:rsidRDefault="005573A3" w:rsidP="000E4EB5">
      <w:pPr>
        <w:pStyle w:val="Heading1"/>
        <w:spacing w:before="0"/>
        <w:rPr>
          <w:sz w:val="18"/>
          <w:szCs w:val="18"/>
        </w:rPr>
      </w:pPr>
      <w:r w:rsidRPr="0023484E">
        <w:rPr>
          <w:sz w:val="18"/>
          <w:szCs w:val="18"/>
        </w:rPr>
        <w:t>Essential</w:t>
      </w:r>
    </w:p>
    <w:p w14:paraId="3CC44075" w14:textId="5C349EB5" w:rsidR="00AA321A" w:rsidRPr="0023484E" w:rsidRDefault="00AA321A" w:rsidP="000E4EB5">
      <w:pPr>
        <w:pStyle w:val="ListParagraph"/>
        <w:numPr>
          <w:ilvl w:val="0"/>
          <w:numId w:val="20"/>
        </w:numPr>
        <w:spacing w:after="0" w:line="240" w:lineRule="auto"/>
        <w:ind w:left="360"/>
        <w:rPr>
          <w:sz w:val="18"/>
          <w:szCs w:val="18"/>
        </w:rPr>
      </w:pPr>
      <w:r w:rsidRPr="0023484E">
        <w:rPr>
          <w:sz w:val="18"/>
          <w:szCs w:val="18"/>
        </w:rPr>
        <w:t>Thorough understanding and appreciation of Aboriginal child rearing practices</w:t>
      </w:r>
      <w:r w:rsidR="00C403F2">
        <w:rPr>
          <w:sz w:val="18"/>
          <w:szCs w:val="18"/>
        </w:rPr>
        <w:t xml:space="preserve"> and demonstrated knowledge of early</w:t>
      </w:r>
      <w:r w:rsidRPr="0023484E">
        <w:rPr>
          <w:sz w:val="18"/>
          <w:szCs w:val="18"/>
        </w:rPr>
        <w:t xml:space="preserve"> childhood development of families in remote communities.</w:t>
      </w:r>
    </w:p>
    <w:p w14:paraId="4FE9AA6F" w14:textId="77777777" w:rsidR="00AA321A" w:rsidRPr="0023484E" w:rsidRDefault="00AA321A" w:rsidP="000E4EB5">
      <w:pPr>
        <w:pStyle w:val="ListParagraph"/>
        <w:numPr>
          <w:ilvl w:val="0"/>
          <w:numId w:val="20"/>
        </w:numPr>
        <w:spacing w:after="0" w:line="240" w:lineRule="auto"/>
        <w:ind w:left="360"/>
        <w:rPr>
          <w:sz w:val="18"/>
          <w:szCs w:val="18"/>
        </w:rPr>
      </w:pPr>
      <w:r w:rsidRPr="0023484E">
        <w:rPr>
          <w:sz w:val="18"/>
          <w:szCs w:val="18"/>
        </w:rPr>
        <w:t>Demonstrated ability to use relevant local language(s) and communicate clearly in English both orally and in writing; and a clear understanding of local and cultural issues in early childhood services provision.</w:t>
      </w:r>
    </w:p>
    <w:p w14:paraId="523C4DAC" w14:textId="77777777" w:rsidR="00AA321A" w:rsidRPr="0023484E" w:rsidRDefault="00AA321A" w:rsidP="000E4EB5">
      <w:pPr>
        <w:pStyle w:val="ListParagraph"/>
        <w:numPr>
          <w:ilvl w:val="0"/>
          <w:numId w:val="20"/>
        </w:numPr>
        <w:spacing w:after="0" w:line="240" w:lineRule="auto"/>
        <w:ind w:left="360"/>
        <w:rPr>
          <w:sz w:val="18"/>
          <w:szCs w:val="18"/>
        </w:rPr>
      </w:pPr>
      <w:r w:rsidRPr="0023484E">
        <w:rPr>
          <w:sz w:val="18"/>
          <w:szCs w:val="18"/>
        </w:rPr>
        <w:t>Experience working as part of an effective team in remote Aboriginal communities, with the capacity to work unsupervised, and to exercise sound judgement.</w:t>
      </w:r>
    </w:p>
    <w:p w14:paraId="6E7CA828" w14:textId="7EC12733" w:rsidR="00AA321A" w:rsidRPr="0023484E" w:rsidRDefault="00AA321A" w:rsidP="000E4EB5">
      <w:pPr>
        <w:pStyle w:val="ListParagraph"/>
        <w:numPr>
          <w:ilvl w:val="0"/>
          <w:numId w:val="20"/>
        </w:numPr>
        <w:spacing w:after="0" w:line="240" w:lineRule="auto"/>
        <w:ind w:left="360"/>
        <w:rPr>
          <w:sz w:val="18"/>
          <w:szCs w:val="18"/>
        </w:rPr>
      </w:pPr>
      <w:r w:rsidRPr="0023484E">
        <w:rPr>
          <w:sz w:val="18"/>
          <w:szCs w:val="18"/>
        </w:rPr>
        <w:t>An ability to interact effectively with people from d</w:t>
      </w:r>
      <w:r w:rsidR="00A277D1" w:rsidRPr="0023484E">
        <w:rPr>
          <w:sz w:val="18"/>
          <w:szCs w:val="18"/>
        </w:rPr>
        <w:t>iverse</w:t>
      </w:r>
      <w:r w:rsidRPr="0023484E">
        <w:rPr>
          <w:sz w:val="18"/>
          <w:szCs w:val="18"/>
        </w:rPr>
        <w:t xml:space="preserve"> cultures, with strong negotiating and liaison skills.</w:t>
      </w:r>
    </w:p>
    <w:p w14:paraId="47EB8544" w14:textId="67A44B12" w:rsidR="00AA321A" w:rsidRPr="0023484E" w:rsidRDefault="00AA321A" w:rsidP="000E4EB5">
      <w:pPr>
        <w:pStyle w:val="ListParagraph"/>
        <w:numPr>
          <w:ilvl w:val="0"/>
          <w:numId w:val="20"/>
        </w:numPr>
        <w:spacing w:after="0" w:line="240" w:lineRule="auto"/>
        <w:ind w:left="360"/>
        <w:rPr>
          <w:sz w:val="18"/>
          <w:szCs w:val="18"/>
        </w:rPr>
      </w:pPr>
      <w:r w:rsidRPr="0023484E">
        <w:rPr>
          <w:sz w:val="18"/>
          <w:szCs w:val="18"/>
        </w:rPr>
        <w:t>Current NT Working with Children Notice (Ochre Card) and current NT drivers licence.</w:t>
      </w:r>
    </w:p>
    <w:p w14:paraId="224E0A48" w14:textId="77777777" w:rsidR="0023484E" w:rsidRDefault="0023484E" w:rsidP="000E4EB5">
      <w:pPr>
        <w:pStyle w:val="Heading1"/>
        <w:spacing w:before="0"/>
        <w:rPr>
          <w:sz w:val="18"/>
          <w:szCs w:val="18"/>
        </w:rPr>
      </w:pPr>
    </w:p>
    <w:p w14:paraId="1E2E16B6" w14:textId="26EE62B9" w:rsidR="005573A3" w:rsidRPr="0023484E" w:rsidRDefault="005573A3" w:rsidP="000E4EB5">
      <w:pPr>
        <w:pStyle w:val="Heading1"/>
        <w:spacing w:before="0"/>
        <w:rPr>
          <w:sz w:val="18"/>
          <w:szCs w:val="18"/>
        </w:rPr>
      </w:pPr>
      <w:r w:rsidRPr="0023484E">
        <w:rPr>
          <w:sz w:val="18"/>
          <w:szCs w:val="18"/>
        </w:rPr>
        <w:t>Desirable</w:t>
      </w:r>
    </w:p>
    <w:p w14:paraId="118E2679" w14:textId="77777777" w:rsidR="00AA321A" w:rsidRPr="0023484E" w:rsidRDefault="00AA321A" w:rsidP="000E4EB5">
      <w:pPr>
        <w:pStyle w:val="ListParagraph"/>
        <w:numPr>
          <w:ilvl w:val="0"/>
          <w:numId w:val="24"/>
        </w:numPr>
        <w:tabs>
          <w:tab w:val="left" w:pos="397"/>
        </w:tabs>
        <w:spacing w:after="0" w:line="240" w:lineRule="auto"/>
        <w:rPr>
          <w:sz w:val="18"/>
          <w:szCs w:val="18"/>
        </w:rPr>
      </w:pPr>
      <w:r w:rsidRPr="0023484E">
        <w:rPr>
          <w:sz w:val="18"/>
          <w:szCs w:val="18"/>
        </w:rPr>
        <w:t>Relevant experience in the development and delivery of adult capacity within the local community.</w:t>
      </w:r>
    </w:p>
    <w:p w14:paraId="15669AF8" w14:textId="5688CC4F" w:rsidR="00AA321A" w:rsidRPr="0023484E" w:rsidRDefault="00AA321A" w:rsidP="000E4EB5">
      <w:pPr>
        <w:pStyle w:val="ListParagraph"/>
        <w:numPr>
          <w:ilvl w:val="0"/>
          <w:numId w:val="24"/>
        </w:numPr>
        <w:tabs>
          <w:tab w:val="left" w:pos="397"/>
        </w:tabs>
        <w:spacing w:after="0" w:line="240" w:lineRule="auto"/>
        <w:rPr>
          <w:sz w:val="18"/>
          <w:szCs w:val="18"/>
        </w:rPr>
      </w:pPr>
      <w:r w:rsidRPr="0023484E">
        <w:rPr>
          <w:sz w:val="18"/>
          <w:szCs w:val="18"/>
        </w:rPr>
        <w:t>Possess Certificate IV in Training and Assessment.</w:t>
      </w:r>
    </w:p>
    <w:p w14:paraId="5912E437" w14:textId="77777777" w:rsidR="00AA321A" w:rsidRPr="0023484E" w:rsidRDefault="00AA321A" w:rsidP="000E4EB5">
      <w:pPr>
        <w:tabs>
          <w:tab w:val="clear" w:pos="4136"/>
          <w:tab w:val="left" w:pos="397"/>
        </w:tabs>
        <w:spacing w:after="0" w:line="240" w:lineRule="auto"/>
        <w:ind w:left="-284"/>
        <w:rPr>
          <w:rFonts w:cs="Arial"/>
          <w:sz w:val="18"/>
          <w:szCs w:val="18"/>
          <w:lang w:val="en-GB"/>
        </w:rPr>
      </w:pPr>
    </w:p>
    <w:p w14:paraId="5E3B8B6A" w14:textId="0A81CA99" w:rsidR="00B14257" w:rsidRPr="0023484E" w:rsidRDefault="00694FEA" w:rsidP="000E4EB5">
      <w:pPr>
        <w:tabs>
          <w:tab w:val="clear" w:pos="4136"/>
          <w:tab w:val="right" w:pos="10773"/>
        </w:tabs>
        <w:spacing w:after="0" w:line="240" w:lineRule="auto"/>
        <w:rPr>
          <w:sz w:val="18"/>
          <w:szCs w:val="18"/>
        </w:rPr>
      </w:pPr>
      <w:r w:rsidRPr="0023484E">
        <w:rPr>
          <w:b/>
          <w:sz w:val="18"/>
          <w:szCs w:val="18"/>
        </w:rPr>
        <w:t>Approved:</w:t>
      </w:r>
      <w:r w:rsidRPr="0023484E">
        <w:rPr>
          <w:sz w:val="18"/>
          <w:szCs w:val="18"/>
        </w:rPr>
        <w:t xml:space="preserve"> </w:t>
      </w:r>
      <w:r w:rsidR="00AA321A" w:rsidRPr="0023484E">
        <w:rPr>
          <w:sz w:val="18"/>
          <w:szCs w:val="18"/>
        </w:rPr>
        <w:t>July 2020</w:t>
      </w:r>
      <w:r w:rsidRPr="0023484E">
        <w:rPr>
          <w:sz w:val="18"/>
          <w:szCs w:val="18"/>
        </w:rPr>
        <w:tab/>
      </w:r>
      <w:r w:rsidR="00AA321A" w:rsidRPr="0023484E">
        <w:rPr>
          <w:sz w:val="18"/>
          <w:szCs w:val="18"/>
        </w:rPr>
        <w:t>Agnes McGrath General Manager Early Childhood Education and Care</w:t>
      </w:r>
    </w:p>
    <w:sectPr w:rsidR="00B14257" w:rsidRPr="0023484E"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C9B12" w14:textId="77777777" w:rsidR="00E2093C" w:rsidRDefault="00E2093C" w:rsidP="00EF0B77">
      <w:r>
        <w:separator/>
      </w:r>
    </w:p>
  </w:endnote>
  <w:endnote w:type="continuationSeparator" w:id="0">
    <w:p w14:paraId="1B35C6AE" w14:textId="77777777" w:rsidR="00E2093C" w:rsidRDefault="00E2093C"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738D26E2" w:rsidR="00CA36A0" w:rsidRDefault="00E2093C"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AA321A">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AA321A">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74409C2F"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403F2">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403F2">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8097B" w14:textId="77777777" w:rsidR="00E2093C" w:rsidRDefault="00E2093C" w:rsidP="00EF0B77">
      <w:r>
        <w:separator/>
      </w:r>
    </w:p>
  </w:footnote>
  <w:footnote w:type="continuationSeparator" w:id="0">
    <w:p w14:paraId="58B844C4" w14:textId="77777777" w:rsidR="00E2093C" w:rsidRDefault="00E2093C"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E2093C"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819"/>
    <w:multiLevelType w:val="hybridMultilevel"/>
    <w:tmpl w:val="5AFE25E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8D7491C"/>
    <w:multiLevelType w:val="hybridMultilevel"/>
    <w:tmpl w:val="E4CE2EBA"/>
    <w:lvl w:ilvl="0" w:tplc="64020CB4">
      <w:start w:val="1"/>
      <w:numFmt w:val="decimal"/>
      <w:lvlText w:val="%1."/>
      <w:lvlJc w:val="left"/>
      <w:pPr>
        <w:tabs>
          <w:tab w:val="num" w:pos="0"/>
        </w:tabs>
        <w:ind w:left="0" w:firstLine="0"/>
      </w:pPr>
      <w:rPr>
        <w:rFonts w:hint="default"/>
      </w:rPr>
    </w:lvl>
    <w:lvl w:ilvl="1" w:tplc="0C090019" w:tentative="1">
      <w:start w:val="1"/>
      <w:numFmt w:val="lowerLetter"/>
      <w:lvlText w:val="%2."/>
      <w:lvlJc w:val="left"/>
      <w:pPr>
        <w:ind w:left="1043" w:hanging="360"/>
      </w:pPr>
    </w:lvl>
    <w:lvl w:ilvl="2" w:tplc="0C09001B" w:tentative="1">
      <w:start w:val="1"/>
      <w:numFmt w:val="lowerRoman"/>
      <w:lvlText w:val="%3."/>
      <w:lvlJc w:val="right"/>
      <w:pPr>
        <w:ind w:left="1763" w:hanging="180"/>
      </w:pPr>
    </w:lvl>
    <w:lvl w:ilvl="3" w:tplc="0C09000F" w:tentative="1">
      <w:start w:val="1"/>
      <w:numFmt w:val="decimal"/>
      <w:lvlText w:val="%4."/>
      <w:lvlJc w:val="left"/>
      <w:pPr>
        <w:ind w:left="2483" w:hanging="360"/>
      </w:pPr>
    </w:lvl>
    <w:lvl w:ilvl="4" w:tplc="0C090019" w:tentative="1">
      <w:start w:val="1"/>
      <w:numFmt w:val="lowerLetter"/>
      <w:lvlText w:val="%5."/>
      <w:lvlJc w:val="left"/>
      <w:pPr>
        <w:ind w:left="3203" w:hanging="360"/>
      </w:pPr>
    </w:lvl>
    <w:lvl w:ilvl="5" w:tplc="0C09001B" w:tentative="1">
      <w:start w:val="1"/>
      <w:numFmt w:val="lowerRoman"/>
      <w:lvlText w:val="%6."/>
      <w:lvlJc w:val="right"/>
      <w:pPr>
        <w:ind w:left="3923" w:hanging="180"/>
      </w:pPr>
    </w:lvl>
    <w:lvl w:ilvl="6" w:tplc="0C09000F" w:tentative="1">
      <w:start w:val="1"/>
      <w:numFmt w:val="decimal"/>
      <w:lvlText w:val="%7."/>
      <w:lvlJc w:val="left"/>
      <w:pPr>
        <w:ind w:left="4643" w:hanging="360"/>
      </w:pPr>
    </w:lvl>
    <w:lvl w:ilvl="7" w:tplc="0C090019" w:tentative="1">
      <w:start w:val="1"/>
      <w:numFmt w:val="lowerLetter"/>
      <w:lvlText w:val="%8."/>
      <w:lvlJc w:val="left"/>
      <w:pPr>
        <w:ind w:left="5363" w:hanging="360"/>
      </w:pPr>
    </w:lvl>
    <w:lvl w:ilvl="8" w:tplc="0C09001B" w:tentative="1">
      <w:start w:val="1"/>
      <w:numFmt w:val="lowerRoman"/>
      <w:lvlText w:val="%9."/>
      <w:lvlJc w:val="right"/>
      <w:pPr>
        <w:ind w:left="6083" w:hanging="180"/>
      </w:pPr>
    </w:lvl>
  </w:abstractNum>
  <w:abstractNum w:abstractNumId="4" w15:restartNumberingAfterBreak="1">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B131FEF"/>
    <w:multiLevelType w:val="hybridMultilevel"/>
    <w:tmpl w:val="944A7F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1">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42B7753"/>
    <w:multiLevelType w:val="hybridMultilevel"/>
    <w:tmpl w:val="DF2E68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1">
    <w:nsid w:val="513651CC"/>
    <w:multiLevelType w:val="hybridMultilevel"/>
    <w:tmpl w:val="FBA201CE"/>
    <w:lvl w:ilvl="0" w:tplc="64020CB4">
      <w:start w:val="1"/>
      <w:numFmt w:val="decimal"/>
      <w:lvlText w:val="%1."/>
      <w:lvlJc w:val="left"/>
      <w:pPr>
        <w:tabs>
          <w:tab w:val="num" w:pos="0"/>
        </w:tabs>
        <w:ind w:left="0" w:firstLine="0"/>
      </w:pPr>
      <w:rPr>
        <w:rFonts w:hint="default"/>
      </w:rPr>
    </w:lvl>
    <w:lvl w:ilvl="1" w:tplc="0C090019" w:tentative="1">
      <w:start w:val="1"/>
      <w:numFmt w:val="lowerLetter"/>
      <w:lvlText w:val="%2."/>
      <w:lvlJc w:val="left"/>
      <w:pPr>
        <w:tabs>
          <w:tab w:val="num" w:pos="1043"/>
        </w:tabs>
        <w:ind w:left="1043" w:hanging="360"/>
      </w:pPr>
    </w:lvl>
    <w:lvl w:ilvl="2" w:tplc="0C09001B" w:tentative="1">
      <w:start w:val="1"/>
      <w:numFmt w:val="lowerRoman"/>
      <w:lvlText w:val="%3."/>
      <w:lvlJc w:val="right"/>
      <w:pPr>
        <w:tabs>
          <w:tab w:val="num" w:pos="1763"/>
        </w:tabs>
        <w:ind w:left="1763" w:hanging="180"/>
      </w:pPr>
    </w:lvl>
    <w:lvl w:ilvl="3" w:tplc="0C09000F" w:tentative="1">
      <w:start w:val="1"/>
      <w:numFmt w:val="decimal"/>
      <w:lvlText w:val="%4."/>
      <w:lvlJc w:val="left"/>
      <w:pPr>
        <w:tabs>
          <w:tab w:val="num" w:pos="2483"/>
        </w:tabs>
        <w:ind w:left="2483" w:hanging="360"/>
      </w:pPr>
    </w:lvl>
    <w:lvl w:ilvl="4" w:tplc="0C090019" w:tentative="1">
      <w:start w:val="1"/>
      <w:numFmt w:val="lowerLetter"/>
      <w:lvlText w:val="%5."/>
      <w:lvlJc w:val="left"/>
      <w:pPr>
        <w:tabs>
          <w:tab w:val="num" w:pos="3203"/>
        </w:tabs>
        <w:ind w:left="3203" w:hanging="360"/>
      </w:pPr>
    </w:lvl>
    <w:lvl w:ilvl="5" w:tplc="0C09001B" w:tentative="1">
      <w:start w:val="1"/>
      <w:numFmt w:val="lowerRoman"/>
      <w:lvlText w:val="%6."/>
      <w:lvlJc w:val="right"/>
      <w:pPr>
        <w:tabs>
          <w:tab w:val="num" w:pos="3923"/>
        </w:tabs>
        <w:ind w:left="3923" w:hanging="180"/>
      </w:pPr>
    </w:lvl>
    <w:lvl w:ilvl="6" w:tplc="0C09000F" w:tentative="1">
      <w:start w:val="1"/>
      <w:numFmt w:val="decimal"/>
      <w:lvlText w:val="%7."/>
      <w:lvlJc w:val="left"/>
      <w:pPr>
        <w:tabs>
          <w:tab w:val="num" w:pos="4643"/>
        </w:tabs>
        <w:ind w:left="4643" w:hanging="360"/>
      </w:pPr>
    </w:lvl>
    <w:lvl w:ilvl="7" w:tplc="0C090019" w:tentative="1">
      <w:start w:val="1"/>
      <w:numFmt w:val="lowerLetter"/>
      <w:lvlText w:val="%8."/>
      <w:lvlJc w:val="left"/>
      <w:pPr>
        <w:tabs>
          <w:tab w:val="num" w:pos="5363"/>
        </w:tabs>
        <w:ind w:left="5363" w:hanging="360"/>
      </w:pPr>
    </w:lvl>
    <w:lvl w:ilvl="8" w:tplc="0C09001B" w:tentative="1">
      <w:start w:val="1"/>
      <w:numFmt w:val="lowerRoman"/>
      <w:lvlText w:val="%9."/>
      <w:lvlJc w:val="right"/>
      <w:pPr>
        <w:tabs>
          <w:tab w:val="num" w:pos="6083"/>
        </w:tabs>
        <w:ind w:left="6083" w:hanging="180"/>
      </w:p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C1E4773"/>
    <w:multiLevelType w:val="hybridMultilevel"/>
    <w:tmpl w:val="944A7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7"/>
  </w:num>
  <w:num w:numId="3">
    <w:abstractNumId w:val="44"/>
  </w:num>
  <w:num w:numId="4">
    <w:abstractNumId w:val="31"/>
  </w:num>
  <w:num w:numId="5">
    <w:abstractNumId w:val="23"/>
  </w:num>
  <w:num w:numId="6">
    <w:abstractNumId w:val="13"/>
  </w:num>
  <w:num w:numId="7">
    <w:abstractNumId w:val="34"/>
  </w:num>
  <w:num w:numId="8">
    <w:abstractNumId w:val="20"/>
  </w:num>
  <w:num w:numId="9">
    <w:abstractNumId w:val="1"/>
  </w:num>
  <w:num w:numId="10">
    <w:abstractNumId w:val="9"/>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33"/>
  </w:num>
  <w:num w:numId="19">
    <w:abstractNumId w:val="29"/>
  </w:num>
  <w:num w:numId="20">
    <w:abstractNumId w:val="39"/>
  </w:num>
  <w:num w:numId="21">
    <w:abstractNumId w:val="3"/>
  </w:num>
  <w:num w:numId="22">
    <w:abstractNumId w:val="0"/>
  </w:num>
  <w:num w:numId="23">
    <w:abstractNumId w:val="2"/>
  </w:num>
  <w:num w:numId="2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4EB5"/>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484E"/>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0DAC"/>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06B0"/>
    <w:rsid w:val="005A4AC0"/>
    <w:rsid w:val="005A539B"/>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CFB"/>
    <w:rsid w:val="00741EAE"/>
    <w:rsid w:val="00753A1B"/>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0582"/>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26EED"/>
    <w:rsid w:val="00A277D1"/>
    <w:rsid w:val="00A31AE8"/>
    <w:rsid w:val="00A3739D"/>
    <w:rsid w:val="00A37DDA"/>
    <w:rsid w:val="00A45005"/>
    <w:rsid w:val="00A45CC7"/>
    <w:rsid w:val="00A46370"/>
    <w:rsid w:val="00A567EE"/>
    <w:rsid w:val="00A70DD8"/>
    <w:rsid w:val="00A76790"/>
    <w:rsid w:val="00A85D0C"/>
    <w:rsid w:val="00A925EC"/>
    <w:rsid w:val="00A929AA"/>
    <w:rsid w:val="00A92B6B"/>
    <w:rsid w:val="00AA321A"/>
    <w:rsid w:val="00AA541E"/>
    <w:rsid w:val="00AC1A8D"/>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3712B"/>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A70CC"/>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03F2"/>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093C"/>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3C38"/>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14433"/>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121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mathew.underwood@ntschools.n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
      <w:docPartPr>
        <w:name w:val="2DE29702818948B5A93B6B08C6DD9156"/>
        <w:category>
          <w:name w:val="General"/>
          <w:gallery w:val="placeholder"/>
        </w:category>
        <w:types>
          <w:type w:val="bbPlcHdr"/>
        </w:types>
        <w:behaviors>
          <w:behavior w:val="content"/>
        </w:behaviors>
        <w:guid w:val="{DC17E5C3-B609-43C2-ADCA-E722460C1C05}"/>
      </w:docPartPr>
      <w:docPartBody>
        <w:p w:rsidR="00B012AA" w:rsidRDefault="00D525EB" w:rsidP="00D525EB">
          <w:pPr>
            <w:pStyle w:val="2DE29702818948B5A93B6B08C6DD9156"/>
          </w:pPr>
          <w:r>
            <w:rPr>
              <w:rStyle w:val="PlaceholderText"/>
              <w:sz w:val="20"/>
            </w:rPr>
            <w:t>Enter agency name</w:t>
          </w:r>
        </w:p>
      </w:docPartBody>
    </w:docPart>
    <w:docPart>
      <w:docPartPr>
        <w:name w:val="120D3DE0937D4A4B940CA15D8D0B2741"/>
        <w:category>
          <w:name w:val="General"/>
          <w:gallery w:val="placeholder"/>
        </w:category>
        <w:types>
          <w:type w:val="bbPlcHdr"/>
        </w:types>
        <w:behaviors>
          <w:behavior w:val="content"/>
        </w:behaviors>
        <w:guid w:val="{D8F368A0-3CA7-47A1-9C04-179CB792AF65}"/>
      </w:docPartPr>
      <w:docPartBody>
        <w:p w:rsidR="00B012AA" w:rsidRDefault="00D525EB" w:rsidP="00D525EB">
          <w:pPr>
            <w:pStyle w:val="120D3DE0937D4A4B940CA15D8D0B2741"/>
          </w:pPr>
          <w:r>
            <w:rPr>
              <w:rStyle w:val="PlaceholderText"/>
            </w:rPr>
            <w:t>Enter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1205C5"/>
    <w:rsid w:val="0021636C"/>
    <w:rsid w:val="00271128"/>
    <w:rsid w:val="002B0E17"/>
    <w:rsid w:val="002F5191"/>
    <w:rsid w:val="003808C4"/>
    <w:rsid w:val="00380ED1"/>
    <w:rsid w:val="004E7DC8"/>
    <w:rsid w:val="00543B83"/>
    <w:rsid w:val="00611EB4"/>
    <w:rsid w:val="006A6B3E"/>
    <w:rsid w:val="006D0FE8"/>
    <w:rsid w:val="00740510"/>
    <w:rsid w:val="007611DF"/>
    <w:rsid w:val="00786A00"/>
    <w:rsid w:val="0079478A"/>
    <w:rsid w:val="00910BC7"/>
    <w:rsid w:val="009705E7"/>
    <w:rsid w:val="00977B5D"/>
    <w:rsid w:val="00A0562C"/>
    <w:rsid w:val="00A442F3"/>
    <w:rsid w:val="00AD765D"/>
    <w:rsid w:val="00B012AA"/>
    <w:rsid w:val="00D525EB"/>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5EB"/>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 w:type="paragraph" w:customStyle="1" w:styleId="ED5C686CDE614D2BA03CE6960970E5DC">
    <w:name w:val="ED5C686CDE614D2BA03CE6960970E5DC"/>
    <w:rsid w:val="00D525EB"/>
  </w:style>
  <w:style w:type="paragraph" w:customStyle="1" w:styleId="8E55DFEEDA4C4BAF950DBF64309F6A58">
    <w:name w:val="8E55DFEEDA4C4BAF950DBF64309F6A58"/>
    <w:rsid w:val="00D525EB"/>
  </w:style>
  <w:style w:type="paragraph" w:customStyle="1" w:styleId="2DE29702818948B5A93B6B08C6DD9156">
    <w:name w:val="2DE29702818948B5A93B6B08C6DD9156"/>
    <w:rsid w:val="00D525EB"/>
  </w:style>
  <w:style w:type="paragraph" w:customStyle="1" w:styleId="A025A3E319D4451B922794A7BD1F86E6">
    <w:name w:val="A025A3E319D4451B922794A7BD1F86E6"/>
    <w:rsid w:val="00D525EB"/>
  </w:style>
  <w:style w:type="paragraph" w:customStyle="1" w:styleId="120D3DE0937D4A4B940CA15D8D0B2741">
    <w:name w:val="120D3DE0937D4A4B940CA15D8D0B2741"/>
    <w:rsid w:val="00D525EB"/>
  </w:style>
  <w:style w:type="paragraph" w:customStyle="1" w:styleId="34809C5E409E4745BFA44DC77341C9E0">
    <w:name w:val="34809C5E409E4745BFA44DC77341C9E0"/>
    <w:rsid w:val="00D52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B5CFE2-31AE-4928-9B64-BDA1FF7E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Andrea Schwartzkopff</cp:lastModifiedBy>
  <cp:revision>2</cp:revision>
  <cp:lastPrinted>2019-07-29T01:45:00Z</cp:lastPrinted>
  <dcterms:created xsi:type="dcterms:W3CDTF">2020-12-01T06:41:00Z</dcterms:created>
  <dcterms:modified xsi:type="dcterms:W3CDTF">2020-12-01T06:41:00Z</dcterms:modified>
</cp:coreProperties>
</file>