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202ECE"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279CF85A" w:rsidR="00EF0B77" w:rsidRPr="00202ECE" w:rsidRDefault="00247DF2" w:rsidP="00202ECE">
            <w:pPr>
              <w:spacing w:after="0" w:line="240" w:lineRule="auto"/>
              <w:rPr>
                <w:rFonts w:asciiTheme="minorHAnsi" w:hAnsiTheme="minorHAnsi"/>
                <w:sz w:val="20"/>
              </w:rPr>
            </w:pPr>
            <w:r w:rsidRPr="00202ECE">
              <w:rPr>
                <w:rFonts w:asciiTheme="minorHAnsi" w:hAnsiTheme="minorHAnsi"/>
                <w:sz w:val="20"/>
              </w:rPr>
              <w:t xml:space="preserve">Department of Education </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2B259230" w:rsidR="00EF0B77" w:rsidRPr="00202ECE" w:rsidRDefault="00247DF2" w:rsidP="00202ECE">
            <w:pPr>
              <w:spacing w:after="0" w:line="240" w:lineRule="auto"/>
              <w:rPr>
                <w:rFonts w:asciiTheme="minorHAnsi" w:hAnsiTheme="minorHAnsi"/>
                <w:sz w:val="20"/>
              </w:rPr>
            </w:pPr>
            <w:r w:rsidRPr="00202ECE">
              <w:rPr>
                <w:rFonts w:asciiTheme="minorHAnsi" w:hAnsiTheme="minorHAnsi"/>
                <w:sz w:val="20"/>
              </w:rPr>
              <w:t xml:space="preserve">Quality School </w:t>
            </w:r>
            <w:r w:rsidR="007C594C" w:rsidRPr="00202ECE">
              <w:rPr>
                <w:rFonts w:asciiTheme="minorHAnsi" w:hAnsiTheme="minorHAnsi"/>
                <w:sz w:val="20"/>
              </w:rPr>
              <w:t>Systems and</w:t>
            </w:r>
            <w:r w:rsidRPr="00202ECE">
              <w:rPr>
                <w:rFonts w:asciiTheme="minorHAnsi" w:hAnsiTheme="minorHAnsi"/>
                <w:sz w:val="20"/>
              </w:rPr>
              <w:t xml:space="preserve"> Support</w:t>
            </w:r>
          </w:p>
        </w:tc>
      </w:tr>
      <w:tr w:rsidR="00EF0B77" w:rsidRPr="00202ECE"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6DD98134" w:rsidR="00EF0B77" w:rsidRPr="00202ECE" w:rsidRDefault="00247DF2" w:rsidP="00202ECE">
            <w:pPr>
              <w:spacing w:after="0" w:line="240" w:lineRule="auto"/>
              <w:rPr>
                <w:rFonts w:asciiTheme="minorHAnsi" w:hAnsiTheme="minorHAnsi"/>
                <w:sz w:val="20"/>
              </w:rPr>
            </w:pPr>
            <w:r w:rsidRPr="00202ECE">
              <w:rPr>
                <w:rFonts w:asciiTheme="minorHAnsi" w:hAnsiTheme="minorHAnsi"/>
                <w:sz w:val="20"/>
              </w:rPr>
              <w:t>Executive Assistant</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7D345035" w14:textId="0F3C06BD" w:rsidR="00EF0B77" w:rsidRPr="00202ECE" w:rsidRDefault="00202ECE" w:rsidP="00202ECE">
            <w:pPr>
              <w:spacing w:after="0" w:line="240" w:lineRule="auto"/>
              <w:rPr>
                <w:rFonts w:asciiTheme="minorHAnsi" w:hAnsiTheme="minorHAnsi"/>
                <w:sz w:val="20"/>
              </w:rPr>
            </w:pPr>
            <w:r w:rsidRPr="00202ECE">
              <w:rPr>
                <w:rFonts w:asciiTheme="minorHAnsi" w:hAnsiTheme="minorHAnsi"/>
                <w:sz w:val="20"/>
              </w:rPr>
              <w:t>Administrative</w:t>
            </w:r>
            <w:r w:rsidR="00247DF2" w:rsidRPr="00202ECE">
              <w:rPr>
                <w:rFonts w:asciiTheme="minorHAnsi" w:hAnsiTheme="minorHAnsi"/>
                <w:sz w:val="20"/>
              </w:rPr>
              <w:t xml:space="preserve"> Officer 4</w:t>
            </w:r>
          </w:p>
        </w:tc>
      </w:tr>
      <w:tr w:rsidR="00EF0B77" w:rsidRPr="00202ECE"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7CBD0C97" w:rsidR="00EF0B77" w:rsidRPr="00202ECE" w:rsidRDefault="00247DF2" w:rsidP="00202ECE">
            <w:pPr>
              <w:spacing w:after="0" w:line="240" w:lineRule="auto"/>
              <w:rPr>
                <w:rFonts w:asciiTheme="minorHAnsi" w:hAnsiTheme="minorHAnsi"/>
                <w:sz w:val="20"/>
              </w:rPr>
            </w:pPr>
            <w:r w:rsidRPr="00202ECE">
              <w:rPr>
                <w:rFonts w:asciiTheme="minorHAnsi" w:hAnsiTheme="minorHAnsi"/>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7D4BD409" w:rsidR="00EF0B77" w:rsidRPr="00202ECE" w:rsidRDefault="00B87258" w:rsidP="00202ECE">
            <w:pPr>
              <w:spacing w:after="0" w:line="240" w:lineRule="auto"/>
              <w:rPr>
                <w:rFonts w:asciiTheme="minorHAnsi" w:hAnsiTheme="minorHAnsi"/>
                <w:sz w:val="20"/>
              </w:rPr>
            </w:pPr>
            <w:r w:rsidRPr="00202ECE">
              <w:rPr>
                <w:rFonts w:asciiTheme="minorHAnsi" w:hAnsiTheme="minorHAnsi"/>
                <w:sz w:val="20"/>
              </w:rPr>
              <w:t>Ongoing</w:t>
            </w:r>
          </w:p>
        </w:tc>
      </w:tr>
      <w:tr w:rsidR="00EF0B77" w:rsidRPr="00202ECE"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BCEA13B" w:rsidR="00EF0B77" w:rsidRPr="00202ECE" w:rsidRDefault="00247DF2" w:rsidP="00202ECE">
            <w:pPr>
              <w:spacing w:after="0" w:line="240" w:lineRule="auto"/>
              <w:rPr>
                <w:rFonts w:asciiTheme="minorHAnsi" w:hAnsiTheme="minorHAnsi"/>
                <w:sz w:val="20"/>
              </w:rPr>
            </w:pPr>
            <w:r w:rsidRPr="00202ECE">
              <w:rPr>
                <w:rFonts w:asciiTheme="minorHAnsi" w:hAnsiTheme="minorHAnsi"/>
                <w:sz w:val="20"/>
              </w:rPr>
              <w:t>$71</w:t>
            </w:r>
            <w:r w:rsidR="00202ECE">
              <w:rPr>
                <w:rFonts w:asciiTheme="minorHAnsi" w:hAnsiTheme="minorHAnsi"/>
                <w:sz w:val="20"/>
              </w:rPr>
              <w:t>,</w:t>
            </w:r>
            <w:r w:rsidRPr="00202ECE">
              <w:rPr>
                <w:rFonts w:asciiTheme="minorHAnsi" w:hAnsiTheme="minorHAnsi"/>
                <w:sz w:val="20"/>
              </w:rPr>
              <w:t>091 - $81</w:t>
            </w:r>
            <w:r w:rsidR="00202ECE">
              <w:rPr>
                <w:rFonts w:asciiTheme="minorHAnsi" w:hAnsiTheme="minorHAnsi"/>
                <w:sz w:val="20"/>
              </w:rPr>
              <w:t>,</w:t>
            </w:r>
            <w:r w:rsidRPr="00202ECE">
              <w:rPr>
                <w:rFonts w:asciiTheme="minorHAnsi" w:hAnsiTheme="minorHAnsi"/>
                <w:sz w:val="20"/>
              </w:rPr>
              <w:t>611</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56E25724" w:rsidR="00EF0B77" w:rsidRPr="00202ECE" w:rsidRDefault="00247DF2" w:rsidP="00202ECE">
            <w:pPr>
              <w:spacing w:after="0" w:line="240" w:lineRule="auto"/>
              <w:rPr>
                <w:rFonts w:asciiTheme="minorHAnsi" w:hAnsiTheme="minorHAnsi"/>
                <w:sz w:val="20"/>
              </w:rPr>
            </w:pPr>
            <w:r w:rsidRPr="00202ECE">
              <w:rPr>
                <w:rFonts w:asciiTheme="minorHAnsi" w:hAnsiTheme="minorHAnsi"/>
                <w:sz w:val="20"/>
              </w:rPr>
              <w:t>Darwin</w:t>
            </w:r>
          </w:p>
        </w:tc>
      </w:tr>
      <w:tr w:rsidR="00EF0B77" w:rsidRPr="00202ECE"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202ECE" w:rsidRDefault="00EF0B77" w:rsidP="00202ECE">
            <w:pPr>
              <w:spacing w:after="0" w:line="240" w:lineRule="auto"/>
              <w:rPr>
                <w:rFonts w:asciiTheme="minorHAnsi" w:hAnsiTheme="minorHAnsi"/>
                <w:sz w:val="20"/>
                <w:lang w:val="en-GB"/>
              </w:rPr>
            </w:pPr>
            <w:r w:rsidRPr="00202ECE">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5F775197" w:rsidR="00EF0B77" w:rsidRPr="00202ECE" w:rsidRDefault="00247DF2" w:rsidP="00202ECE">
            <w:pPr>
              <w:spacing w:after="0" w:line="240" w:lineRule="auto"/>
              <w:rPr>
                <w:rFonts w:asciiTheme="minorHAnsi" w:hAnsiTheme="minorHAnsi"/>
                <w:sz w:val="20"/>
              </w:rPr>
            </w:pPr>
            <w:r w:rsidRPr="00202ECE">
              <w:rPr>
                <w:rFonts w:asciiTheme="minorHAnsi" w:hAnsiTheme="minorHAnsi"/>
                <w:sz w:val="20"/>
              </w:rPr>
              <w:t>40432</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3BDD95EE" w:rsidR="00EF0B77" w:rsidRPr="00202ECE" w:rsidRDefault="00202ECE" w:rsidP="00202ECE">
            <w:pPr>
              <w:spacing w:after="0" w:line="240" w:lineRule="auto"/>
              <w:rPr>
                <w:rFonts w:asciiTheme="minorHAnsi" w:hAnsiTheme="minorHAnsi"/>
                <w:sz w:val="20"/>
              </w:rPr>
            </w:pPr>
            <w:r w:rsidRPr="00202ECE">
              <w:rPr>
                <w:rFonts w:asciiTheme="minorHAnsi" w:hAnsiTheme="minorHAnsi"/>
                <w:sz w:val="20"/>
              </w:rPr>
              <w:t>204205</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202ECE" w:rsidRDefault="00EF0B77" w:rsidP="00202ECE">
            <w:pPr>
              <w:spacing w:after="0" w:line="240" w:lineRule="auto"/>
              <w:rPr>
                <w:rFonts w:asciiTheme="minorHAnsi" w:hAnsiTheme="minorHAnsi"/>
                <w:sz w:val="20"/>
              </w:rPr>
            </w:pPr>
            <w:r w:rsidRPr="00202ECE">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60A5D6D6" w:rsidR="00EF0B77" w:rsidRPr="00202ECE" w:rsidRDefault="00202ECE" w:rsidP="00202ECE">
            <w:pPr>
              <w:spacing w:after="0" w:line="240" w:lineRule="auto"/>
              <w:rPr>
                <w:rFonts w:asciiTheme="minorHAnsi" w:hAnsiTheme="minorHAnsi"/>
                <w:sz w:val="20"/>
              </w:rPr>
            </w:pPr>
            <w:r w:rsidRPr="00202ECE">
              <w:rPr>
                <w:rFonts w:asciiTheme="minorHAnsi" w:hAnsiTheme="minorHAnsi"/>
                <w:sz w:val="20"/>
              </w:rPr>
              <w:t>26/01/2021</w:t>
            </w:r>
          </w:p>
        </w:tc>
      </w:tr>
      <w:tr w:rsidR="00EF0B77" w:rsidRPr="00202ECE"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202ECE" w:rsidRDefault="00EF0B77" w:rsidP="00202ECE">
            <w:pPr>
              <w:spacing w:after="0" w:line="240" w:lineRule="auto"/>
              <w:rPr>
                <w:rFonts w:asciiTheme="minorHAnsi" w:hAnsiTheme="minorHAnsi"/>
                <w:sz w:val="20"/>
                <w:lang w:val="en-GB"/>
              </w:rPr>
            </w:pPr>
            <w:r w:rsidRPr="00202ECE">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71F9EFB3" w:rsidR="00EF0B77" w:rsidRPr="00202ECE" w:rsidRDefault="00247DF2" w:rsidP="00202ECE">
            <w:pPr>
              <w:spacing w:after="0" w:line="240" w:lineRule="auto"/>
              <w:rPr>
                <w:rFonts w:asciiTheme="minorHAnsi" w:hAnsiTheme="minorHAnsi"/>
                <w:sz w:val="20"/>
              </w:rPr>
            </w:pPr>
            <w:r w:rsidRPr="00202ECE">
              <w:rPr>
                <w:rFonts w:asciiTheme="minorHAnsi" w:hAnsiTheme="minorHAnsi"/>
                <w:sz w:val="20"/>
              </w:rPr>
              <w:t xml:space="preserve">Shane Dexter, General Manager Quality School Systems and Support on </w:t>
            </w:r>
            <w:r w:rsidR="00202ECE" w:rsidRPr="00202ECE">
              <w:rPr>
                <w:rFonts w:asciiTheme="minorHAnsi" w:hAnsiTheme="minorHAnsi"/>
                <w:sz w:val="20"/>
              </w:rPr>
              <w:t xml:space="preserve">08 8999 5761 or </w:t>
            </w:r>
            <w:hyperlink r:id="rId9" w:history="1">
              <w:r w:rsidRPr="00202ECE">
                <w:rPr>
                  <w:rStyle w:val="Hyperlink"/>
                  <w:rFonts w:asciiTheme="minorHAnsi" w:hAnsiTheme="minorHAnsi"/>
                  <w:sz w:val="20"/>
                </w:rPr>
                <w:t>shane.dexter@nt.gov.au</w:t>
              </w:r>
            </w:hyperlink>
            <w:r w:rsidRPr="00202ECE">
              <w:rPr>
                <w:rFonts w:asciiTheme="minorHAnsi" w:hAnsiTheme="minorHAnsi"/>
                <w:sz w:val="20"/>
              </w:rPr>
              <w:t xml:space="preserve"> </w:t>
            </w:r>
          </w:p>
        </w:tc>
      </w:tr>
      <w:tr w:rsidR="00EF0B77" w:rsidRPr="00202ECE"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202ECE" w:rsidRDefault="00EF0B77" w:rsidP="00202ECE">
            <w:pPr>
              <w:spacing w:after="0" w:line="240" w:lineRule="auto"/>
              <w:rPr>
                <w:rFonts w:asciiTheme="minorHAnsi" w:hAnsiTheme="minorHAnsi"/>
                <w:sz w:val="20"/>
                <w:lang w:val="en-GB"/>
              </w:rPr>
            </w:pPr>
            <w:r w:rsidRPr="00202ECE">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57144A2C" w:rsidR="00EF0B77" w:rsidRPr="00202ECE" w:rsidRDefault="00EB2EBE" w:rsidP="00202ECE">
            <w:pPr>
              <w:spacing w:after="0" w:line="240" w:lineRule="auto"/>
              <w:rPr>
                <w:rFonts w:asciiTheme="minorHAnsi" w:hAnsiTheme="minorHAnsi"/>
                <w:sz w:val="20"/>
              </w:rPr>
            </w:pPr>
            <w:hyperlink r:id="rId10" w:history="1">
              <w:r w:rsidR="007C594C" w:rsidRPr="00202ECE">
                <w:rPr>
                  <w:rStyle w:val="Hyperlink"/>
                  <w:rFonts w:asciiTheme="minorHAnsi" w:hAnsiTheme="minorHAnsi"/>
                  <w:sz w:val="20"/>
                </w:rPr>
                <w:t>www.education.nt.gov.au</w:t>
              </w:r>
            </w:hyperlink>
          </w:p>
        </w:tc>
      </w:tr>
      <w:tr w:rsidR="00EF0B77" w:rsidRPr="00202ECE"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202ECE" w:rsidRDefault="00EF0B77" w:rsidP="00202ECE">
            <w:pPr>
              <w:spacing w:after="0" w:line="240" w:lineRule="auto"/>
              <w:rPr>
                <w:rFonts w:asciiTheme="minorHAnsi" w:hAnsiTheme="minorHAnsi" w:cs="Arial"/>
                <w:bCs/>
                <w:iCs/>
                <w:sz w:val="20"/>
                <w:lang w:val="en-GB"/>
              </w:rPr>
            </w:pPr>
            <w:r w:rsidRPr="00202ECE">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179A55E0" w:rsidR="00EF0B77" w:rsidRPr="00202ECE" w:rsidRDefault="00EB2EBE" w:rsidP="00202ECE">
            <w:pPr>
              <w:spacing w:after="0" w:line="240" w:lineRule="auto"/>
              <w:rPr>
                <w:rFonts w:asciiTheme="minorHAnsi" w:hAnsiTheme="minorHAnsi"/>
                <w:sz w:val="20"/>
              </w:rPr>
            </w:pPr>
            <w:hyperlink r:id="rId11" w:history="1">
              <w:r w:rsidR="00202ECE" w:rsidRPr="00DB2B0C">
                <w:rPr>
                  <w:rStyle w:val="Hyperlink"/>
                  <w:rFonts w:asciiTheme="minorHAnsi" w:hAnsiTheme="minorHAnsi"/>
                  <w:sz w:val="20"/>
                </w:rPr>
                <w:t>https://jobs.nt.gov.au/Home/JobDetails?rtfId=204205</w:t>
              </w:r>
            </w:hyperlink>
            <w:r w:rsidR="00202ECE">
              <w:rPr>
                <w:rFonts w:asciiTheme="minorHAnsi" w:hAnsiTheme="minorHAnsi"/>
                <w:sz w:val="20"/>
              </w:rPr>
              <w:t xml:space="preserve"> </w:t>
            </w:r>
          </w:p>
        </w:tc>
      </w:tr>
      <w:tr w:rsidR="00BB432E" w:rsidRPr="00202ECE"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048C348C" w14:textId="77777777" w:rsidR="007C594C" w:rsidRPr="00202ECE" w:rsidRDefault="007C594C" w:rsidP="00202ECE">
            <w:pPr>
              <w:pStyle w:val="Heading1"/>
              <w:spacing w:before="0"/>
              <w:outlineLvl w:val="0"/>
              <w:rPr>
                <w:rFonts w:asciiTheme="minorHAnsi" w:hAnsiTheme="minorHAnsi"/>
                <w:sz w:val="20"/>
                <w:u w:val="single"/>
              </w:rPr>
            </w:pPr>
            <w:r w:rsidRPr="00202ECE">
              <w:rPr>
                <w:rFonts w:asciiTheme="minorHAnsi" w:hAnsiTheme="minorHAnsi"/>
                <w:sz w:val="20"/>
                <w:u w:val="single"/>
              </w:rPr>
              <w:t>Information for applicants</w:t>
            </w:r>
          </w:p>
          <w:p w14:paraId="11C88FF1" w14:textId="77777777" w:rsidR="007C594C" w:rsidRPr="00202ECE" w:rsidRDefault="007C594C" w:rsidP="00202ECE">
            <w:pPr>
              <w:spacing w:after="0" w:line="240" w:lineRule="auto"/>
              <w:jc w:val="both"/>
              <w:rPr>
                <w:rFonts w:asciiTheme="minorHAnsi" w:hAnsiTheme="minorHAnsi"/>
                <w:b/>
                <w:sz w:val="20"/>
              </w:rPr>
            </w:pPr>
            <w:r w:rsidRPr="00202ECE">
              <w:rPr>
                <w:rFonts w:asciiTheme="minorHAnsi" w:hAnsiTheme="minorHAnsi"/>
                <w:sz w:val="20"/>
              </w:rPr>
              <w:t>Applications must be limited to a one-page summary sheet and detailed resume.</w:t>
            </w:r>
            <w:r w:rsidRPr="00202ECE">
              <w:rPr>
                <w:rFonts w:asciiTheme="minorHAnsi" w:hAnsiTheme="minorHAnsi"/>
                <w:b/>
                <w:sz w:val="20"/>
              </w:rPr>
              <w:t xml:space="preserve"> </w:t>
            </w:r>
          </w:p>
          <w:p w14:paraId="70B670AB" w14:textId="77777777" w:rsidR="00202ECE" w:rsidRDefault="007C594C" w:rsidP="00202ECE">
            <w:pPr>
              <w:spacing w:after="0" w:line="240" w:lineRule="auto"/>
              <w:jc w:val="both"/>
              <w:rPr>
                <w:rFonts w:asciiTheme="minorHAnsi" w:hAnsiTheme="minorHAnsi"/>
                <w:sz w:val="20"/>
              </w:rPr>
            </w:pPr>
            <w:r w:rsidRPr="00202ECE">
              <w:rPr>
                <w:rFonts w:asciiTheme="minorHAnsi" w:hAnsiTheme="minorHAnsi"/>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202ECE">
                <w:rPr>
                  <w:rStyle w:val="Hyperlink"/>
                  <w:rFonts w:asciiTheme="minorHAnsi" w:hAnsiTheme="minorHAnsi"/>
                  <w:sz w:val="20"/>
                </w:rPr>
                <w:t>OCPE website</w:t>
              </w:r>
            </w:hyperlink>
            <w:r w:rsidRPr="00202ECE">
              <w:rPr>
                <w:rFonts w:asciiTheme="minorHAnsi" w:hAnsiTheme="minorHAnsi"/>
                <w:sz w:val="20"/>
              </w:rPr>
              <w:t xml:space="preserve">. </w:t>
            </w:r>
            <w:bookmarkStart w:id="0" w:name="_GoBack"/>
            <w:bookmarkEnd w:id="0"/>
          </w:p>
          <w:p w14:paraId="656FAC76" w14:textId="77777777" w:rsidR="00202ECE" w:rsidRDefault="00202ECE" w:rsidP="00202ECE">
            <w:pPr>
              <w:spacing w:after="0" w:line="240" w:lineRule="auto"/>
              <w:jc w:val="both"/>
              <w:rPr>
                <w:rFonts w:asciiTheme="minorHAnsi" w:hAnsiTheme="minorHAnsi"/>
                <w:sz w:val="20"/>
              </w:rPr>
            </w:pPr>
          </w:p>
          <w:p w14:paraId="2FBAB85D" w14:textId="009168D7" w:rsidR="00BB432E" w:rsidRPr="00202ECE" w:rsidRDefault="007C594C" w:rsidP="00202ECE">
            <w:pPr>
              <w:spacing w:after="0" w:line="240" w:lineRule="auto"/>
              <w:jc w:val="both"/>
              <w:rPr>
                <w:rFonts w:asciiTheme="minorHAnsi" w:hAnsiTheme="minorHAnsi"/>
                <w:sz w:val="20"/>
              </w:rPr>
            </w:pPr>
            <w:r w:rsidRPr="00202ECE">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202ECE">
                <w:rPr>
                  <w:rStyle w:val="Hyperlink"/>
                  <w:rFonts w:asciiTheme="minorHAnsi" w:hAnsiTheme="minorHAnsi"/>
                  <w:sz w:val="20"/>
                </w:rPr>
                <w:t>OCPE website</w:t>
              </w:r>
            </w:hyperlink>
            <w:r w:rsidRPr="00202ECE">
              <w:rPr>
                <w:rFonts w:asciiTheme="minorHAnsi" w:hAnsiTheme="minorHAnsi"/>
                <w:sz w:val="20"/>
              </w:rPr>
              <w:t>.</w:t>
            </w:r>
          </w:p>
        </w:tc>
      </w:tr>
    </w:tbl>
    <w:p w14:paraId="178138A6" w14:textId="29B956CE" w:rsidR="002942D4" w:rsidRPr="00202ECE" w:rsidRDefault="003116ED" w:rsidP="00DC1757">
      <w:pPr>
        <w:pStyle w:val="Heading1"/>
        <w:ind w:right="141"/>
        <w:jc w:val="both"/>
        <w:rPr>
          <w:rFonts w:asciiTheme="minorHAnsi" w:hAnsiTheme="minorHAnsi"/>
          <w:sz w:val="20"/>
          <w:u w:val="single"/>
        </w:rPr>
      </w:pPr>
      <w:r w:rsidRPr="00202ECE">
        <w:rPr>
          <w:rFonts w:asciiTheme="minorHAnsi" w:hAnsiTheme="minorHAnsi"/>
          <w:sz w:val="20"/>
          <w:u w:val="single"/>
        </w:rPr>
        <w:t xml:space="preserve">Primary </w:t>
      </w:r>
      <w:r w:rsidR="002942D4" w:rsidRPr="00202ECE">
        <w:rPr>
          <w:rFonts w:asciiTheme="minorHAnsi" w:hAnsiTheme="minorHAnsi"/>
          <w:sz w:val="20"/>
          <w:u w:val="single"/>
        </w:rPr>
        <w:t>objective</w:t>
      </w:r>
      <w:r w:rsidR="00202ECE" w:rsidRPr="00202ECE">
        <w:rPr>
          <w:rFonts w:asciiTheme="minorHAnsi" w:hAnsiTheme="minorHAnsi"/>
          <w:sz w:val="20"/>
          <w:u w:val="single"/>
        </w:rPr>
        <w:t>:</w:t>
      </w:r>
    </w:p>
    <w:p w14:paraId="37243393" w14:textId="49756315" w:rsidR="00784A4B" w:rsidRPr="00202ECE" w:rsidRDefault="007C594C" w:rsidP="00202ECE">
      <w:pPr>
        <w:spacing w:after="0" w:line="240" w:lineRule="auto"/>
        <w:ind w:right="141"/>
        <w:jc w:val="both"/>
        <w:rPr>
          <w:rFonts w:asciiTheme="minorHAnsi" w:hAnsiTheme="minorHAnsi"/>
          <w:sz w:val="20"/>
        </w:rPr>
      </w:pPr>
      <w:r w:rsidRPr="00202ECE">
        <w:rPr>
          <w:rFonts w:asciiTheme="minorHAnsi" w:hAnsiTheme="minorHAnsi"/>
          <w:sz w:val="20"/>
        </w:rPr>
        <w:t xml:space="preserve">The Executive Assistant is responsible for providing high level administrative support to the General Manager and other </w:t>
      </w:r>
      <w:r w:rsidR="00936192" w:rsidRPr="00202ECE">
        <w:rPr>
          <w:rFonts w:asciiTheme="minorHAnsi" w:hAnsiTheme="minorHAnsi"/>
          <w:sz w:val="20"/>
        </w:rPr>
        <w:t>leaders</w:t>
      </w:r>
      <w:r w:rsidRPr="00202ECE">
        <w:rPr>
          <w:rFonts w:asciiTheme="minorHAnsi" w:hAnsiTheme="minorHAnsi"/>
          <w:sz w:val="20"/>
        </w:rPr>
        <w:t xml:space="preserve"> in the Quality S</w:t>
      </w:r>
      <w:r w:rsidR="00936192" w:rsidRPr="00202ECE">
        <w:rPr>
          <w:rFonts w:asciiTheme="minorHAnsi" w:hAnsiTheme="minorHAnsi"/>
          <w:sz w:val="20"/>
        </w:rPr>
        <w:t>chool Systems and Support team.</w:t>
      </w:r>
    </w:p>
    <w:p w14:paraId="31FDAFBA" w14:textId="77777777" w:rsidR="007C594C" w:rsidRPr="00202ECE" w:rsidRDefault="007C594C" w:rsidP="00202ECE">
      <w:pPr>
        <w:spacing w:after="0" w:line="240" w:lineRule="auto"/>
        <w:ind w:right="141"/>
        <w:jc w:val="both"/>
        <w:rPr>
          <w:rFonts w:asciiTheme="minorHAnsi" w:hAnsiTheme="minorHAnsi"/>
          <w:sz w:val="20"/>
        </w:rPr>
      </w:pPr>
    </w:p>
    <w:p w14:paraId="5CE5E55D" w14:textId="7934AEB1" w:rsidR="002942D4" w:rsidRPr="00202ECE" w:rsidRDefault="002942D4" w:rsidP="00202ECE">
      <w:pPr>
        <w:pStyle w:val="Heading1"/>
        <w:spacing w:before="0"/>
        <w:ind w:right="141"/>
        <w:jc w:val="both"/>
        <w:rPr>
          <w:rFonts w:asciiTheme="minorHAnsi" w:hAnsiTheme="minorHAnsi"/>
          <w:sz w:val="20"/>
          <w:u w:val="single"/>
        </w:rPr>
      </w:pPr>
      <w:r w:rsidRPr="00202ECE">
        <w:rPr>
          <w:rFonts w:asciiTheme="minorHAnsi" w:hAnsiTheme="minorHAnsi"/>
          <w:sz w:val="20"/>
          <w:u w:val="single"/>
        </w:rPr>
        <w:t>Context statement</w:t>
      </w:r>
      <w:r w:rsidR="00202ECE" w:rsidRPr="00202ECE">
        <w:rPr>
          <w:rFonts w:asciiTheme="minorHAnsi" w:hAnsiTheme="minorHAnsi"/>
          <w:sz w:val="20"/>
          <w:u w:val="single"/>
        </w:rPr>
        <w:t>:</w:t>
      </w:r>
    </w:p>
    <w:p w14:paraId="02DB4CAC" w14:textId="22323284" w:rsidR="00784A4B" w:rsidRPr="00202ECE" w:rsidRDefault="007C594C" w:rsidP="00202ECE">
      <w:pPr>
        <w:spacing w:after="0" w:line="240" w:lineRule="auto"/>
        <w:ind w:right="141"/>
        <w:jc w:val="both"/>
        <w:rPr>
          <w:rFonts w:asciiTheme="minorHAnsi" w:hAnsiTheme="minorHAnsi"/>
          <w:sz w:val="20"/>
        </w:rPr>
      </w:pPr>
      <w:r w:rsidRPr="00202ECE">
        <w:rPr>
          <w:rFonts w:asciiTheme="minorHAnsi" w:hAnsiTheme="minorHAnsi"/>
          <w:sz w:val="20"/>
        </w:rPr>
        <w:t xml:space="preserve">This position is expected to contribute to a dynamic and committed team that services government schools across all regions with frequent liaison with schools throughout the Northern Territory. </w:t>
      </w:r>
    </w:p>
    <w:p w14:paraId="7AC8A593" w14:textId="77777777" w:rsidR="007C594C" w:rsidRPr="00202ECE" w:rsidRDefault="007C594C" w:rsidP="00202ECE">
      <w:pPr>
        <w:spacing w:after="0" w:line="240" w:lineRule="auto"/>
        <w:ind w:right="141"/>
        <w:jc w:val="both"/>
        <w:rPr>
          <w:rFonts w:asciiTheme="minorHAnsi" w:hAnsiTheme="minorHAnsi"/>
          <w:sz w:val="20"/>
        </w:rPr>
      </w:pPr>
    </w:p>
    <w:p w14:paraId="321913CA" w14:textId="19AA8637" w:rsidR="002A321B" w:rsidRPr="00202ECE" w:rsidRDefault="00B84E17" w:rsidP="00202ECE">
      <w:pPr>
        <w:pStyle w:val="Heading1"/>
        <w:spacing w:before="0"/>
        <w:ind w:right="141"/>
        <w:jc w:val="both"/>
        <w:rPr>
          <w:rFonts w:asciiTheme="minorHAnsi" w:hAnsiTheme="minorHAnsi"/>
          <w:sz w:val="20"/>
          <w:u w:val="single"/>
        </w:rPr>
      </w:pPr>
      <w:r w:rsidRPr="00202ECE">
        <w:rPr>
          <w:rFonts w:asciiTheme="minorHAnsi" w:hAnsiTheme="minorHAnsi"/>
          <w:sz w:val="20"/>
          <w:u w:val="single"/>
        </w:rPr>
        <w:t>Key d</w:t>
      </w:r>
      <w:r w:rsidR="00784A4B" w:rsidRPr="00202ECE">
        <w:rPr>
          <w:rFonts w:asciiTheme="minorHAnsi" w:hAnsiTheme="minorHAnsi"/>
          <w:sz w:val="20"/>
          <w:u w:val="single"/>
        </w:rPr>
        <w:t xml:space="preserve">uties and </w:t>
      </w:r>
      <w:r w:rsidRPr="00202ECE">
        <w:rPr>
          <w:rFonts w:asciiTheme="minorHAnsi" w:hAnsiTheme="minorHAnsi"/>
          <w:sz w:val="20"/>
          <w:u w:val="single"/>
        </w:rPr>
        <w:t>r</w:t>
      </w:r>
      <w:r w:rsidR="00D20905" w:rsidRPr="00202ECE">
        <w:rPr>
          <w:rFonts w:asciiTheme="minorHAnsi" w:hAnsiTheme="minorHAnsi"/>
          <w:sz w:val="20"/>
          <w:u w:val="single"/>
        </w:rPr>
        <w:t>esponsibilities</w:t>
      </w:r>
      <w:r w:rsidR="00202ECE" w:rsidRPr="00202ECE">
        <w:rPr>
          <w:rFonts w:asciiTheme="minorHAnsi" w:hAnsiTheme="minorHAnsi"/>
          <w:sz w:val="20"/>
          <w:u w:val="single"/>
        </w:rPr>
        <w:t>:</w:t>
      </w:r>
    </w:p>
    <w:p w14:paraId="4765E04A" w14:textId="08CFE61B" w:rsidR="005573A3" w:rsidRPr="00202ECE" w:rsidRDefault="007C594C" w:rsidP="00202ECE">
      <w:pPr>
        <w:pStyle w:val="ListParagraph"/>
        <w:numPr>
          <w:ilvl w:val="0"/>
          <w:numId w:val="17"/>
        </w:numPr>
        <w:spacing w:after="0" w:line="240" w:lineRule="auto"/>
        <w:ind w:right="141"/>
        <w:jc w:val="both"/>
        <w:rPr>
          <w:rFonts w:asciiTheme="minorHAnsi" w:hAnsiTheme="minorHAnsi"/>
          <w:sz w:val="20"/>
        </w:rPr>
      </w:pPr>
      <w:r w:rsidRPr="00202ECE">
        <w:rPr>
          <w:rFonts w:asciiTheme="minorHAnsi" w:hAnsiTheme="minorHAnsi"/>
          <w:sz w:val="20"/>
        </w:rPr>
        <w:t xml:space="preserve">Ensure a professional and efficient approach to the management of services to Executive at all times. </w:t>
      </w:r>
    </w:p>
    <w:p w14:paraId="2ABB5DFF" w14:textId="105037B1" w:rsidR="007C594C" w:rsidRPr="00202ECE" w:rsidRDefault="007C594C" w:rsidP="00202ECE">
      <w:pPr>
        <w:pStyle w:val="ListParagraph"/>
        <w:numPr>
          <w:ilvl w:val="0"/>
          <w:numId w:val="17"/>
        </w:numPr>
        <w:spacing w:line="240" w:lineRule="auto"/>
        <w:ind w:right="141"/>
        <w:jc w:val="both"/>
        <w:rPr>
          <w:rFonts w:asciiTheme="minorHAnsi" w:hAnsiTheme="minorHAnsi"/>
          <w:sz w:val="20"/>
        </w:rPr>
      </w:pPr>
      <w:r w:rsidRPr="00202ECE">
        <w:rPr>
          <w:rFonts w:asciiTheme="minorHAnsi" w:hAnsiTheme="minorHAnsi"/>
          <w:sz w:val="20"/>
        </w:rPr>
        <w:t xml:space="preserve">Provide secretarial and administrative support to the General Manager, including processing all incoming and outgoing correspondence, maintaining records, initiating follow up action to ensure that deadlines are met, drafting correspondence, filing, screening telephone calls and visitors, scheduling appointments and meetings, compiling and distributing meeting papers and making travel arrangements. </w:t>
      </w:r>
    </w:p>
    <w:p w14:paraId="49B632E4" w14:textId="72750194" w:rsidR="007C594C" w:rsidRPr="00202ECE" w:rsidRDefault="007C594C" w:rsidP="00202ECE">
      <w:pPr>
        <w:pStyle w:val="ListParagraph"/>
        <w:numPr>
          <w:ilvl w:val="0"/>
          <w:numId w:val="17"/>
        </w:numPr>
        <w:spacing w:after="0" w:line="240" w:lineRule="auto"/>
        <w:ind w:right="141"/>
        <w:jc w:val="both"/>
        <w:rPr>
          <w:rFonts w:asciiTheme="minorHAnsi" w:hAnsiTheme="minorHAnsi"/>
          <w:sz w:val="20"/>
        </w:rPr>
      </w:pPr>
      <w:r w:rsidRPr="00202ECE">
        <w:rPr>
          <w:rFonts w:asciiTheme="minorHAnsi" w:hAnsiTheme="minorHAnsi"/>
          <w:sz w:val="20"/>
        </w:rPr>
        <w:t xml:space="preserve">Liaise effectively with all levels of staff within the department, external agencies and outside organisations, to assist in the smooth day to day operations of the department’s activities. </w:t>
      </w:r>
    </w:p>
    <w:p w14:paraId="0DCA8640" w14:textId="5BCDFD32" w:rsidR="007C594C" w:rsidRPr="00202ECE" w:rsidRDefault="007C594C" w:rsidP="00202ECE">
      <w:pPr>
        <w:pStyle w:val="ListParagraph"/>
        <w:numPr>
          <w:ilvl w:val="0"/>
          <w:numId w:val="17"/>
        </w:numPr>
        <w:spacing w:after="0" w:line="240" w:lineRule="auto"/>
        <w:ind w:right="141"/>
        <w:jc w:val="both"/>
        <w:rPr>
          <w:rFonts w:asciiTheme="minorHAnsi" w:hAnsiTheme="minorHAnsi"/>
          <w:sz w:val="20"/>
        </w:rPr>
      </w:pPr>
      <w:r w:rsidRPr="00202ECE">
        <w:rPr>
          <w:rFonts w:asciiTheme="minorHAnsi" w:hAnsiTheme="minorHAnsi"/>
          <w:sz w:val="20"/>
        </w:rPr>
        <w:t xml:space="preserve">Carry out projects, research issues and provide other assistance to Executive as required. </w:t>
      </w:r>
    </w:p>
    <w:p w14:paraId="08774B92" w14:textId="77777777" w:rsidR="007C594C" w:rsidRPr="00202ECE" w:rsidRDefault="007C594C" w:rsidP="00202ECE">
      <w:pPr>
        <w:pStyle w:val="ListParagraph"/>
        <w:numPr>
          <w:ilvl w:val="0"/>
          <w:numId w:val="0"/>
        </w:numPr>
        <w:spacing w:after="0" w:line="240" w:lineRule="auto"/>
        <w:ind w:left="284" w:right="141"/>
        <w:jc w:val="both"/>
        <w:rPr>
          <w:rFonts w:asciiTheme="minorHAnsi" w:hAnsiTheme="minorHAnsi"/>
          <w:sz w:val="20"/>
        </w:rPr>
      </w:pPr>
    </w:p>
    <w:p w14:paraId="634D8132" w14:textId="4418E533" w:rsidR="002A321B" w:rsidRPr="00202ECE" w:rsidRDefault="00B84E17" w:rsidP="00202ECE">
      <w:pPr>
        <w:pStyle w:val="Heading1"/>
        <w:spacing w:before="0"/>
        <w:ind w:right="141"/>
        <w:jc w:val="both"/>
        <w:rPr>
          <w:rFonts w:asciiTheme="minorHAnsi" w:hAnsiTheme="minorHAnsi"/>
          <w:sz w:val="20"/>
          <w:u w:val="single"/>
        </w:rPr>
      </w:pPr>
      <w:r w:rsidRPr="00202ECE">
        <w:rPr>
          <w:rFonts w:asciiTheme="minorHAnsi" w:hAnsiTheme="minorHAnsi"/>
          <w:sz w:val="20"/>
          <w:u w:val="single"/>
        </w:rPr>
        <w:t>Selection c</w:t>
      </w:r>
      <w:r w:rsidR="00D20905" w:rsidRPr="00202ECE">
        <w:rPr>
          <w:rFonts w:asciiTheme="minorHAnsi" w:hAnsiTheme="minorHAnsi"/>
          <w:sz w:val="20"/>
          <w:u w:val="single"/>
        </w:rPr>
        <w:t>riteria</w:t>
      </w:r>
      <w:r w:rsidR="00202ECE" w:rsidRPr="00202ECE">
        <w:rPr>
          <w:rFonts w:asciiTheme="minorHAnsi" w:hAnsiTheme="minorHAnsi"/>
          <w:sz w:val="20"/>
          <w:u w:val="single"/>
        </w:rPr>
        <w:t>:</w:t>
      </w:r>
    </w:p>
    <w:p w14:paraId="3D7D682A" w14:textId="7683E0A8" w:rsidR="005573A3" w:rsidRPr="00202ECE" w:rsidRDefault="005573A3" w:rsidP="00202ECE">
      <w:pPr>
        <w:pStyle w:val="Heading2"/>
        <w:spacing w:before="0"/>
        <w:ind w:right="141"/>
        <w:jc w:val="both"/>
        <w:rPr>
          <w:rFonts w:asciiTheme="minorHAnsi" w:hAnsiTheme="minorHAnsi"/>
          <w:b/>
          <w:color w:val="1F1F5F" w:themeColor="text1"/>
          <w:u w:val="single"/>
        </w:rPr>
      </w:pPr>
      <w:r w:rsidRPr="00202ECE">
        <w:rPr>
          <w:rFonts w:asciiTheme="minorHAnsi" w:hAnsiTheme="minorHAnsi"/>
          <w:b/>
          <w:color w:val="1F1F5F" w:themeColor="text1"/>
          <w:u w:val="single"/>
        </w:rPr>
        <w:t>Essential</w:t>
      </w:r>
      <w:r w:rsidR="00202ECE" w:rsidRPr="00202ECE">
        <w:rPr>
          <w:rFonts w:asciiTheme="minorHAnsi" w:hAnsiTheme="minorHAnsi"/>
          <w:b/>
          <w:color w:val="1F1F5F" w:themeColor="text1"/>
          <w:u w:val="single"/>
        </w:rPr>
        <w:t>:</w:t>
      </w:r>
    </w:p>
    <w:p w14:paraId="0F11F112" w14:textId="0CF2038B" w:rsidR="005573A3" w:rsidRPr="00202ECE" w:rsidRDefault="007C594C" w:rsidP="00202ECE">
      <w:pPr>
        <w:pStyle w:val="ListParagraph"/>
        <w:numPr>
          <w:ilvl w:val="0"/>
          <w:numId w:val="18"/>
        </w:numPr>
        <w:spacing w:after="0" w:line="240" w:lineRule="auto"/>
        <w:ind w:right="141"/>
        <w:jc w:val="both"/>
        <w:rPr>
          <w:rFonts w:asciiTheme="minorHAnsi" w:hAnsiTheme="minorHAnsi"/>
          <w:sz w:val="20"/>
        </w:rPr>
      </w:pPr>
      <w:r w:rsidRPr="00202ECE">
        <w:rPr>
          <w:rFonts w:asciiTheme="minorHAnsi" w:hAnsiTheme="minorHAnsi"/>
          <w:sz w:val="20"/>
        </w:rPr>
        <w:t xml:space="preserve">Proven effective administrative and secretarial skills at the executive level, including the ability to be discreet, maintain confidentiality and discern sensitive issues. </w:t>
      </w:r>
    </w:p>
    <w:p w14:paraId="3B7EA02C" w14:textId="6DFFFE57" w:rsidR="007C594C" w:rsidRPr="00202ECE" w:rsidRDefault="007C594C" w:rsidP="00202ECE">
      <w:pPr>
        <w:pStyle w:val="ListParagraph"/>
        <w:numPr>
          <w:ilvl w:val="0"/>
          <w:numId w:val="18"/>
        </w:numPr>
        <w:spacing w:after="0" w:line="240" w:lineRule="auto"/>
        <w:ind w:right="141"/>
        <w:jc w:val="both"/>
        <w:rPr>
          <w:rFonts w:asciiTheme="minorHAnsi" w:hAnsiTheme="minorHAnsi"/>
          <w:sz w:val="20"/>
        </w:rPr>
      </w:pPr>
      <w:r w:rsidRPr="00202ECE">
        <w:rPr>
          <w:rFonts w:asciiTheme="minorHAnsi" w:hAnsiTheme="minorHAnsi"/>
          <w:sz w:val="20"/>
        </w:rPr>
        <w:t>Demons</w:t>
      </w:r>
      <w:r w:rsidR="00954E07" w:rsidRPr="00202ECE">
        <w:rPr>
          <w:rFonts w:asciiTheme="minorHAnsi" w:hAnsiTheme="minorHAnsi"/>
          <w:sz w:val="20"/>
        </w:rPr>
        <w:t xml:space="preserve">trated high level interpersonal, oral and written communication skills. </w:t>
      </w:r>
    </w:p>
    <w:p w14:paraId="10CD4206" w14:textId="46675FE7" w:rsidR="00954E07" w:rsidRPr="00202ECE" w:rsidRDefault="00954E07" w:rsidP="00202ECE">
      <w:pPr>
        <w:pStyle w:val="ListParagraph"/>
        <w:numPr>
          <w:ilvl w:val="0"/>
          <w:numId w:val="18"/>
        </w:numPr>
        <w:spacing w:after="0" w:line="240" w:lineRule="auto"/>
        <w:ind w:right="141"/>
        <w:jc w:val="both"/>
        <w:rPr>
          <w:rFonts w:asciiTheme="minorHAnsi" w:hAnsiTheme="minorHAnsi"/>
          <w:sz w:val="20"/>
        </w:rPr>
      </w:pPr>
      <w:r w:rsidRPr="00202ECE">
        <w:rPr>
          <w:rFonts w:asciiTheme="minorHAnsi" w:hAnsiTheme="minorHAnsi"/>
          <w:sz w:val="20"/>
        </w:rPr>
        <w:t xml:space="preserve">Proven ability to participate as part of a team (and to work cooperatively with senior management, staff members and peers) in achieving divisional objectives. </w:t>
      </w:r>
    </w:p>
    <w:p w14:paraId="06D6FBA9" w14:textId="48CBF126" w:rsidR="00954E07" w:rsidRPr="00202ECE" w:rsidRDefault="00954E07" w:rsidP="00202ECE">
      <w:pPr>
        <w:pStyle w:val="ListParagraph"/>
        <w:numPr>
          <w:ilvl w:val="0"/>
          <w:numId w:val="18"/>
        </w:numPr>
        <w:spacing w:after="0" w:line="240" w:lineRule="auto"/>
        <w:ind w:right="141"/>
        <w:jc w:val="both"/>
        <w:rPr>
          <w:rFonts w:asciiTheme="minorHAnsi" w:hAnsiTheme="minorHAnsi"/>
          <w:sz w:val="20"/>
        </w:rPr>
      </w:pPr>
      <w:r w:rsidRPr="00202ECE">
        <w:rPr>
          <w:rFonts w:asciiTheme="minorHAnsi" w:hAnsiTheme="minorHAnsi"/>
          <w:sz w:val="20"/>
        </w:rPr>
        <w:t xml:space="preserve">Demonstrated organisational skills of a high order, including an ability to work under pressure and complete tasks within required time frames, work independently and flexibly, be self-motivated, exercise initiative and attend to detail. </w:t>
      </w:r>
    </w:p>
    <w:p w14:paraId="52EF290D" w14:textId="3B68EE52" w:rsidR="00954E07" w:rsidRPr="00202ECE" w:rsidRDefault="00954E07" w:rsidP="00202ECE">
      <w:pPr>
        <w:pStyle w:val="ListParagraph"/>
        <w:numPr>
          <w:ilvl w:val="0"/>
          <w:numId w:val="18"/>
        </w:numPr>
        <w:spacing w:after="0" w:line="240" w:lineRule="auto"/>
        <w:ind w:right="141"/>
        <w:jc w:val="both"/>
        <w:rPr>
          <w:rFonts w:asciiTheme="minorHAnsi" w:hAnsiTheme="minorHAnsi"/>
          <w:sz w:val="20"/>
        </w:rPr>
      </w:pPr>
      <w:r w:rsidRPr="00202ECE">
        <w:rPr>
          <w:rFonts w:asciiTheme="minorHAnsi" w:hAnsiTheme="minorHAnsi"/>
          <w:sz w:val="20"/>
        </w:rPr>
        <w:t xml:space="preserve">Proven ability to type quickly and accurately and utilise a range of computer programs to produce reports, correspondence and presentations. </w:t>
      </w:r>
    </w:p>
    <w:p w14:paraId="3E5A02E6" w14:textId="71161DD0" w:rsidR="005573A3" w:rsidRPr="00202ECE" w:rsidRDefault="005573A3" w:rsidP="00202ECE">
      <w:pPr>
        <w:pStyle w:val="ListParagraph"/>
        <w:numPr>
          <w:ilvl w:val="0"/>
          <w:numId w:val="0"/>
        </w:numPr>
        <w:spacing w:after="0" w:line="240" w:lineRule="auto"/>
        <w:ind w:left="284" w:right="141"/>
        <w:jc w:val="both"/>
        <w:rPr>
          <w:rFonts w:asciiTheme="minorHAnsi" w:hAnsiTheme="minorHAnsi"/>
          <w:sz w:val="20"/>
        </w:rPr>
      </w:pPr>
    </w:p>
    <w:p w14:paraId="1E2E16B6" w14:textId="14531745" w:rsidR="005573A3" w:rsidRPr="00202ECE" w:rsidRDefault="005573A3" w:rsidP="00202ECE">
      <w:pPr>
        <w:pStyle w:val="Heading2"/>
        <w:spacing w:before="0"/>
        <w:ind w:right="141"/>
        <w:jc w:val="both"/>
        <w:rPr>
          <w:rFonts w:asciiTheme="minorHAnsi" w:hAnsiTheme="minorHAnsi"/>
          <w:b/>
          <w:color w:val="1F1F5F" w:themeColor="text1"/>
          <w:u w:val="single"/>
        </w:rPr>
      </w:pPr>
      <w:r w:rsidRPr="00202ECE">
        <w:rPr>
          <w:rFonts w:asciiTheme="minorHAnsi" w:hAnsiTheme="minorHAnsi"/>
          <w:b/>
          <w:color w:val="1F1F5F" w:themeColor="text1"/>
          <w:u w:val="single"/>
        </w:rPr>
        <w:t>Desirable</w:t>
      </w:r>
      <w:r w:rsidR="00202ECE" w:rsidRPr="00202ECE">
        <w:rPr>
          <w:rFonts w:asciiTheme="minorHAnsi" w:hAnsiTheme="minorHAnsi"/>
          <w:b/>
          <w:color w:val="1F1F5F" w:themeColor="text1"/>
          <w:u w:val="single"/>
        </w:rPr>
        <w:t>:</w:t>
      </w:r>
    </w:p>
    <w:p w14:paraId="6929FFD5" w14:textId="320A075D" w:rsidR="005573A3" w:rsidRPr="00202ECE" w:rsidRDefault="00954E07" w:rsidP="00202ECE">
      <w:pPr>
        <w:pStyle w:val="ListParagraph"/>
        <w:numPr>
          <w:ilvl w:val="0"/>
          <w:numId w:val="19"/>
        </w:numPr>
        <w:spacing w:after="0" w:line="240" w:lineRule="auto"/>
        <w:ind w:right="141"/>
        <w:jc w:val="both"/>
        <w:rPr>
          <w:rFonts w:asciiTheme="minorHAnsi" w:hAnsiTheme="minorHAnsi"/>
          <w:sz w:val="20"/>
        </w:rPr>
      </w:pPr>
      <w:r w:rsidRPr="00202ECE">
        <w:rPr>
          <w:rFonts w:asciiTheme="minorHAnsi" w:hAnsiTheme="minorHAnsi"/>
          <w:sz w:val="20"/>
        </w:rPr>
        <w:t xml:space="preserve">Knowledge of standard format of correspondence i.e.: letters, Ministerials, Cabinet Submissions, etc. </w:t>
      </w:r>
    </w:p>
    <w:p w14:paraId="45C9390D" w14:textId="51A50330" w:rsidR="00954E07" w:rsidRPr="00202ECE" w:rsidRDefault="00954E07" w:rsidP="00202ECE">
      <w:pPr>
        <w:pStyle w:val="ListParagraph"/>
        <w:numPr>
          <w:ilvl w:val="0"/>
          <w:numId w:val="19"/>
        </w:numPr>
        <w:spacing w:after="0" w:line="240" w:lineRule="auto"/>
        <w:ind w:right="141"/>
        <w:jc w:val="both"/>
        <w:rPr>
          <w:rFonts w:asciiTheme="minorHAnsi" w:hAnsiTheme="minorHAnsi"/>
          <w:sz w:val="20"/>
        </w:rPr>
      </w:pPr>
      <w:r w:rsidRPr="00202ECE">
        <w:rPr>
          <w:rFonts w:asciiTheme="minorHAnsi" w:hAnsiTheme="minorHAnsi"/>
          <w:sz w:val="20"/>
        </w:rPr>
        <w:t xml:space="preserve">Knowledge of the functions and responsibilities of the Department of Education. </w:t>
      </w:r>
    </w:p>
    <w:p w14:paraId="56FE3AD6" w14:textId="0923170E" w:rsidR="00EF0B77" w:rsidRPr="00202ECE" w:rsidRDefault="00954E07" w:rsidP="00202ECE">
      <w:pPr>
        <w:pStyle w:val="ListParagraph"/>
        <w:numPr>
          <w:ilvl w:val="0"/>
          <w:numId w:val="19"/>
        </w:numPr>
        <w:spacing w:after="0" w:line="240" w:lineRule="auto"/>
        <w:ind w:right="141"/>
        <w:jc w:val="both"/>
        <w:rPr>
          <w:rFonts w:asciiTheme="minorHAnsi" w:hAnsiTheme="minorHAnsi"/>
          <w:sz w:val="20"/>
        </w:rPr>
      </w:pPr>
      <w:r w:rsidRPr="00202ECE">
        <w:rPr>
          <w:rFonts w:asciiTheme="minorHAnsi" w:hAnsiTheme="minorHAnsi"/>
          <w:sz w:val="20"/>
        </w:rPr>
        <w:t>Experience with</w:t>
      </w:r>
      <w:r w:rsidR="002844C6" w:rsidRPr="00202ECE">
        <w:rPr>
          <w:rFonts w:asciiTheme="minorHAnsi" w:hAnsiTheme="minorHAnsi"/>
          <w:sz w:val="20"/>
        </w:rPr>
        <w:t xml:space="preserve"> Tower Records Information Management (TRIM) and Travel Request Information Processing System (TRIPS)</w:t>
      </w:r>
    </w:p>
    <w:p w14:paraId="236536D0" w14:textId="77777777" w:rsidR="002844C6" w:rsidRPr="00202ECE" w:rsidRDefault="002844C6" w:rsidP="00202ECE">
      <w:pPr>
        <w:tabs>
          <w:tab w:val="clear" w:pos="4136"/>
          <w:tab w:val="right" w:pos="10773"/>
        </w:tabs>
        <w:spacing w:after="0" w:line="240" w:lineRule="auto"/>
        <w:ind w:right="141"/>
        <w:jc w:val="both"/>
        <w:rPr>
          <w:rFonts w:asciiTheme="minorHAnsi" w:hAnsiTheme="minorHAnsi"/>
          <w:b/>
          <w:sz w:val="20"/>
        </w:rPr>
      </w:pPr>
    </w:p>
    <w:p w14:paraId="1C385D53" w14:textId="77777777" w:rsidR="00202ECE" w:rsidRDefault="00202ECE" w:rsidP="00202ECE">
      <w:pPr>
        <w:tabs>
          <w:tab w:val="clear" w:pos="4136"/>
          <w:tab w:val="right" w:pos="10773"/>
        </w:tabs>
        <w:spacing w:after="0" w:line="240" w:lineRule="auto"/>
        <w:ind w:right="141"/>
        <w:jc w:val="both"/>
        <w:rPr>
          <w:rFonts w:asciiTheme="minorHAnsi" w:hAnsiTheme="minorHAnsi"/>
          <w:b/>
          <w:sz w:val="20"/>
        </w:rPr>
      </w:pPr>
    </w:p>
    <w:p w14:paraId="7BADA39D" w14:textId="77777777" w:rsidR="00202ECE" w:rsidRDefault="00202ECE" w:rsidP="00202ECE">
      <w:pPr>
        <w:tabs>
          <w:tab w:val="clear" w:pos="4136"/>
          <w:tab w:val="right" w:pos="10773"/>
        </w:tabs>
        <w:spacing w:after="0" w:line="240" w:lineRule="auto"/>
        <w:ind w:right="141"/>
        <w:jc w:val="both"/>
        <w:rPr>
          <w:rFonts w:asciiTheme="minorHAnsi" w:hAnsiTheme="minorHAnsi"/>
          <w:b/>
          <w:sz w:val="20"/>
        </w:rPr>
      </w:pPr>
    </w:p>
    <w:p w14:paraId="5F77CAAF" w14:textId="77777777" w:rsidR="00202ECE" w:rsidRDefault="00202ECE" w:rsidP="00202ECE">
      <w:pPr>
        <w:tabs>
          <w:tab w:val="clear" w:pos="4136"/>
          <w:tab w:val="right" w:pos="10773"/>
        </w:tabs>
        <w:spacing w:after="0" w:line="240" w:lineRule="auto"/>
        <w:ind w:right="141"/>
        <w:jc w:val="both"/>
        <w:rPr>
          <w:rFonts w:asciiTheme="minorHAnsi" w:hAnsiTheme="minorHAnsi"/>
          <w:b/>
          <w:sz w:val="20"/>
        </w:rPr>
      </w:pPr>
    </w:p>
    <w:p w14:paraId="50FF0F82" w14:textId="77777777" w:rsidR="00202ECE" w:rsidRDefault="00202ECE" w:rsidP="00202ECE">
      <w:pPr>
        <w:tabs>
          <w:tab w:val="clear" w:pos="4136"/>
          <w:tab w:val="right" w:pos="10773"/>
        </w:tabs>
        <w:spacing w:after="0" w:line="240" w:lineRule="auto"/>
        <w:ind w:right="141"/>
        <w:jc w:val="both"/>
        <w:rPr>
          <w:rFonts w:asciiTheme="minorHAnsi" w:hAnsiTheme="minorHAnsi"/>
          <w:b/>
          <w:sz w:val="20"/>
        </w:rPr>
      </w:pPr>
    </w:p>
    <w:p w14:paraId="5E3B8B6A" w14:textId="42CD172E" w:rsidR="00B14257" w:rsidRPr="00202ECE" w:rsidRDefault="00694FEA" w:rsidP="00202ECE">
      <w:pPr>
        <w:tabs>
          <w:tab w:val="clear" w:pos="4136"/>
          <w:tab w:val="right" w:pos="10773"/>
        </w:tabs>
        <w:spacing w:after="0" w:line="240" w:lineRule="auto"/>
        <w:ind w:right="141"/>
        <w:jc w:val="both"/>
        <w:rPr>
          <w:rFonts w:asciiTheme="minorHAnsi" w:hAnsiTheme="minorHAnsi"/>
          <w:b/>
          <w:sz w:val="20"/>
        </w:rPr>
      </w:pPr>
      <w:r w:rsidRPr="00202ECE">
        <w:rPr>
          <w:rFonts w:asciiTheme="minorHAnsi" w:hAnsiTheme="minorHAnsi"/>
          <w:b/>
          <w:sz w:val="20"/>
        </w:rPr>
        <w:t xml:space="preserve">Approved: </w:t>
      </w:r>
      <w:r w:rsidR="00936192" w:rsidRPr="00202ECE">
        <w:rPr>
          <w:rFonts w:asciiTheme="minorHAnsi" w:hAnsiTheme="minorHAnsi"/>
          <w:b/>
          <w:sz w:val="20"/>
        </w:rPr>
        <w:t>January 2021</w:t>
      </w:r>
      <w:r w:rsidRPr="00202ECE">
        <w:rPr>
          <w:rFonts w:asciiTheme="minorHAnsi" w:hAnsiTheme="minorHAnsi"/>
          <w:b/>
          <w:sz w:val="20"/>
        </w:rPr>
        <w:tab/>
      </w:r>
      <w:r w:rsidR="002844C6" w:rsidRPr="00202ECE">
        <w:rPr>
          <w:rFonts w:asciiTheme="minorHAnsi" w:hAnsiTheme="minorHAnsi"/>
          <w:b/>
          <w:sz w:val="20"/>
        </w:rPr>
        <w:t>Shane Dexter, General Manager Quality School Systems and Support</w:t>
      </w:r>
    </w:p>
    <w:sectPr w:rsidR="00B14257" w:rsidRPr="00202ECE"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6D22" w14:textId="77777777" w:rsidR="00EB2EBE" w:rsidRDefault="00EB2EBE" w:rsidP="00EF0B77">
      <w:r>
        <w:separator/>
      </w:r>
    </w:p>
  </w:endnote>
  <w:endnote w:type="continuationSeparator" w:id="0">
    <w:p w14:paraId="29D28020" w14:textId="77777777" w:rsidR="00EB2EBE" w:rsidRDefault="00EB2EBE"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7CF3BA95" w:rsidR="00CA36A0" w:rsidRDefault="00EB2EBE"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D61DC">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D61DC">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5CC0C11A"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22B2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22B29">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33B1" w14:textId="77777777" w:rsidR="00EB2EBE" w:rsidRDefault="00EB2EBE" w:rsidP="00EF0B77">
      <w:r>
        <w:separator/>
      </w:r>
    </w:p>
  </w:footnote>
  <w:footnote w:type="continuationSeparator" w:id="0">
    <w:p w14:paraId="3966E5E2" w14:textId="77777777" w:rsidR="00EB2EBE" w:rsidRDefault="00EB2EBE"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EB2EBE"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A73750"/>
    <w:multiLevelType w:val="hybridMultilevel"/>
    <w:tmpl w:val="7CE866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9A6A62"/>
    <w:multiLevelType w:val="hybridMultilevel"/>
    <w:tmpl w:val="E3FE14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F25268E"/>
    <w:multiLevelType w:val="hybridMultilevel"/>
    <w:tmpl w:val="C2C8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DCA7F90"/>
    <w:multiLevelType w:val="hybridMultilevel"/>
    <w:tmpl w:val="161455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39"/>
  </w:num>
  <w:num w:numId="4">
    <w:abstractNumId w:val="27"/>
  </w:num>
  <w:num w:numId="5">
    <w:abstractNumId w:val="20"/>
  </w:num>
  <w:num w:numId="6">
    <w:abstractNumId w:val="11"/>
  </w:num>
  <w:num w:numId="7">
    <w:abstractNumId w:val="29"/>
  </w:num>
  <w:num w:numId="8">
    <w:abstractNumId w:val="19"/>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
  </w:num>
  <w:num w:numId="18">
    <w:abstractNumId w:val="40"/>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05AC"/>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2ECE"/>
    <w:rsid w:val="00203F1C"/>
    <w:rsid w:val="00206936"/>
    <w:rsid w:val="00206C6F"/>
    <w:rsid w:val="00206FBD"/>
    <w:rsid w:val="00207746"/>
    <w:rsid w:val="002235C5"/>
    <w:rsid w:val="00230031"/>
    <w:rsid w:val="002343EC"/>
    <w:rsid w:val="00235C01"/>
    <w:rsid w:val="00247343"/>
    <w:rsid w:val="00247DF2"/>
    <w:rsid w:val="00255806"/>
    <w:rsid w:val="00260C6D"/>
    <w:rsid w:val="00265C56"/>
    <w:rsid w:val="002716CD"/>
    <w:rsid w:val="00274D4B"/>
    <w:rsid w:val="002806F5"/>
    <w:rsid w:val="00281577"/>
    <w:rsid w:val="002844C6"/>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94C"/>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B29"/>
    <w:rsid w:val="00822F7A"/>
    <w:rsid w:val="00823022"/>
    <w:rsid w:val="0082634E"/>
    <w:rsid w:val="008313C4"/>
    <w:rsid w:val="00833A6D"/>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36192"/>
    <w:rsid w:val="009444F0"/>
    <w:rsid w:val="009468BC"/>
    <w:rsid w:val="00947FAE"/>
    <w:rsid w:val="00954E07"/>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87258"/>
    <w:rsid w:val="00B92F9B"/>
    <w:rsid w:val="00B941B3"/>
    <w:rsid w:val="00B96513"/>
    <w:rsid w:val="00BA1D47"/>
    <w:rsid w:val="00BA66F0"/>
    <w:rsid w:val="00BB2239"/>
    <w:rsid w:val="00BB2AE7"/>
    <w:rsid w:val="00BB432E"/>
    <w:rsid w:val="00BB6464"/>
    <w:rsid w:val="00BB6D3B"/>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0A41"/>
    <w:rsid w:val="00DA33A1"/>
    <w:rsid w:val="00DA5285"/>
    <w:rsid w:val="00DA7597"/>
    <w:rsid w:val="00DB191D"/>
    <w:rsid w:val="00DB4F91"/>
    <w:rsid w:val="00DB6D0A"/>
    <w:rsid w:val="00DC06BE"/>
    <w:rsid w:val="00DC1757"/>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2EBE"/>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20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hane.dexter@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3A479A"/>
    <w:rsid w:val="00543B83"/>
    <w:rsid w:val="00611EB4"/>
    <w:rsid w:val="006829B7"/>
    <w:rsid w:val="006A6B3E"/>
    <w:rsid w:val="006D0FE8"/>
    <w:rsid w:val="00740510"/>
    <w:rsid w:val="00752C08"/>
    <w:rsid w:val="007611DF"/>
    <w:rsid w:val="0079478A"/>
    <w:rsid w:val="00894AC9"/>
    <w:rsid w:val="00910BC7"/>
    <w:rsid w:val="009705E7"/>
    <w:rsid w:val="00977B5D"/>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CA98D-FED0-4D93-8880-9FA4955B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2021-01-12T02:37:00Z</dcterms:created>
  <dcterms:modified xsi:type="dcterms:W3CDTF">2021-01-12T02:37:00Z</dcterms:modified>
</cp:coreProperties>
</file>